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1F7" w:rsidRPr="00AC1E36" w:rsidRDefault="00B571F7" w:rsidP="00B571F7">
      <w:pPr>
        <w:spacing w:line="360" w:lineRule="auto"/>
        <w:contextualSpacing/>
        <w:jc w:val="both"/>
        <w:rPr>
          <w:rFonts w:ascii="Times New Roman" w:eastAsia="Times New Roman" w:hAnsi="Times New Roman" w:cs="Times New Roman"/>
          <w:sz w:val="20"/>
          <w:szCs w:val="20"/>
        </w:rPr>
      </w:pPr>
    </w:p>
    <w:p w:rsidR="00B571F7" w:rsidRPr="00AC1E36" w:rsidRDefault="00B571F7" w:rsidP="00B571F7">
      <w:pPr>
        <w:tabs>
          <w:tab w:val="right" w:pos="10489"/>
        </w:tabs>
        <w:spacing w:line="360" w:lineRule="auto"/>
        <w:contextualSpacing/>
        <w:rPr>
          <w:rFonts w:ascii="Times New Roman" w:eastAsia="Times New Roman" w:hAnsi="Times New Roman" w:cs="Times New Roman"/>
          <w:sz w:val="20"/>
          <w:szCs w:val="20"/>
        </w:rPr>
      </w:pPr>
      <w:r w:rsidRPr="00AC1E36">
        <w:rPr>
          <w:rFonts w:ascii="Times New Roman" w:eastAsia="Times New Roman" w:hAnsi="Times New Roman" w:cs="Times New Roman"/>
          <w:sz w:val="20"/>
          <w:szCs w:val="20"/>
        </w:rPr>
        <w:tab/>
      </w:r>
    </w:p>
    <w:p w:rsidR="00E96FD0" w:rsidRPr="00AC1E36" w:rsidRDefault="00651D06" w:rsidP="008E2722">
      <w:pPr>
        <w:spacing w:line="360" w:lineRule="auto"/>
        <w:jc w:val="center"/>
        <w:rPr>
          <w:rFonts w:ascii="Times New Roman" w:hAnsi="Times New Roman" w:cs="Times New Roman"/>
          <w:b/>
          <w:color w:val="auto"/>
          <w:kern w:val="2"/>
          <w:sz w:val="28"/>
          <w:szCs w:val="28"/>
        </w:rPr>
      </w:pPr>
      <w:r>
        <w:rPr>
          <w:rFonts w:ascii="Times New Roman" w:hAnsi="Times New Roman" w:cs="Times New Roman"/>
          <w:noProof/>
          <w:sz w:val="28"/>
          <w:szCs w:val="28"/>
          <w:lang w:eastAsia="ru-RU"/>
        </w:rPr>
        <w:drawing>
          <wp:inline distT="0" distB="0" distL="0" distR="0">
            <wp:extent cx="6120130" cy="8650949"/>
            <wp:effectExtent l="19050" t="0" r="0" b="0"/>
            <wp:docPr id="1" name="Рисунок 1" descr="C:\Users\Иванова\Desktop\2017-10-19\Image0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ванова\Desktop\2017-10-19\Image0030.JPG"/>
                    <pic:cNvPicPr>
                      <a:picLocks noChangeAspect="1" noChangeArrowheads="1"/>
                    </pic:cNvPicPr>
                  </pic:nvPicPr>
                  <pic:blipFill>
                    <a:blip r:embed="rId8"/>
                    <a:srcRect/>
                    <a:stretch>
                      <a:fillRect/>
                    </a:stretch>
                  </pic:blipFill>
                  <pic:spPr bwMode="auto">
                    <a:xfrm>
                      <a:off x="0" y="0"/>
                      <a:ext cx="6120130" cy="8650949"/>
                    </a:xfrm>
                    <a:prstGeom prst="rect">
                      <a:avLst/>
                    </a:prstGeom>
                    <a:noFill/>
                    <a:ln w="9525">
                      <a:noFill/>
                      <a:miter lim="800000"/>
                      <a:headEnd/>
                      <a:tailEnd/>
                    </a:ln>
                  </pic:spPr>
                </pic:pic>
              </a:graphicData>
            </a:graphic>
          </wp:inline>
        </w:drawing>
      </w:r>
    </w:p>
    <w:p w:rsidR="008E2722" w:rsidRPr="00AC1E36" w:rsidRDefault="008E2722" w:rsidP="008E2722">
      <w:pPr>
        <w:jc w:val="center"/>
        <w:rPr>
          <w:rFonts w:ascii="Times New Roman" w:hAnsi="Times New Roman" w:cs="Times New Roman"/>
          <w:color w:val="auto"/>
          <w:sz w:val="28"/>
          <w:szCs w:val="28"/>
        </w:rPr>
      </w:pPr>
    </w:p>
    <w:p w:rsidR="005F3FB4" w:rsidRPr="00AC1E36" w:rsidRDefault="005F3FB4" w:rsidP="005F3FB4">
      <w:pPr>
        <w:spacing w:before="480" w:after="360" w:line="240" w:lineRule="auto"/>
        <w:jc w:val="center"/>
        <w:rPr>
          <w:rFonts w:ascii="Times New Roman" w:hAnsi="Times New Roman" w:cs="Times New Roman"/>
          <w:b/>
          <w:color w:val="auto"/>
          <w:sz w:val="28"/>
          <w:szCs w:val="28"/>
        </w:rPr>
      </w:pPr>
      <w:bookmarkStart w:id="0" w:name="_Toc415833112"/>
      <w:r w:rsidRPr="00AC1E36">
        <w:rPr>
          <w:rFonts w:ascii="Times New Roman" w:hAnsi="Times New Roman" w:cs="Times New Roman"/>
          <w:b/>
          <w:color w:val="auto"/>
          <w:sz w:val="28"/>
          <w:szCs w:val="28"/>
        </w:rPr>
        <w:lastRenderedPageBreak/>
        <w:t>ОГЛАВЛЕНИЕ</w:t>
      </w:r>
    </w:p>
    <w:p w:rsidR="005F3FB4" w:rsidRPr="003E278B" w:rsidRDefault="005F3FB4" w:rsidP="005F3FB4">
      <w:pPr>
        <w:jc w:val="both"/>
        <w:rPr>
          <w:b/>
        </w:rPr>
      </w:pPr>
      <w:r w:rsidRPr="003E278B">
        <w:rPr>
          <w:rFonts w:ascii="Times New Roman" w:hAnsi="Times New Roman" w:cs="Times New Roman"/>
          <w:b/>
          <w:sz w:val="28"/>
          <w:szCs w:val="28"/>
        </w:rPr>
        <w:t>Общие положения</w:t>
      </w:r>
      <w:r w:rsidRPr="003E278B">
        <w:rPr>
          <w:b/>
        </w:rPr>
        <w:t xml:space="preserve"> </w:t>
      </w:r>
      <w:r w:rsidR="00CA191E" w:rsidRPr="00CA191E">
        <w:rPr>
          <w:rFonts w:ascii="Times New Roman" w:hAnsi="Times New Roman" w:cs="Times New Roman"/>
          <w:b/>
          <w:sz w:val="28"/>
          <w:szCs w:val="28"/>
        </w:rPr>
        <w:t>………………………………………………………………</w:t>
      </w:r>
      <w:r w:rsidR="00CA191E">
        <w:rPr>
          <w:rFonts w:ascii="Times New Roman" w:hAnsi="Times New Roman" w:cs="Times New Roman"/>
          <w:b/>
          <w:sz w:val="28"/>
          <w:szCs w:val="28"/>
        </w:rPr>
        <w:t>.</w:t>
      </w:r>
      <w:r w:rsidR="00CA191E" w:rsidRPr="00CA191E">
        <w:rPr>
          <w:rFonts w:ascii="Times New Roman" w:hAnsi="Times New Roman" w:cs="Times New Roman"/>
          <w:b/>
          <w:sz w:val="28"/>
          <w:szCs w:val="28"/>
        </w:rPr>
        <w:t>2</w:t>
      </w:r>
      <w:r w:rsidR="005A49BD" w:rsidRPr="005A49BD">
        <w:rPr>
          <w:b/>
        </w:rPr>
        <w:fldChar w:fldCharType="begin"/>
      </w:r>
      <w:r w:rsidRPr="003E278B">
        <w:rPr>
          <w:b/>
        </w:rPr>
        <w:instrText xml:space="preserve"> TOC \o "1-3" \h \z \u </w:instrText>
      </w:r>
      <w:r w:rsidR="005A49BD" w:rsidRPr="005A49BD">
        <w:rPr>
          <w:b/>
        </w:rPr>
        <w:fldChar w:fldCharType="separate"/>
      </w:r>
    </w:p>
    <w:p w:rsidR="005F3FB4" w:rsidRPr="003E278B" w:rsidRDefault="005A49BD" w:rsidP="005F3FB4">
      <w:pPr>
        <w:spacing w:before="240" w:after="240" w:line="240" w:lineRule="auto"/>
        <w:jc w:val="both"/>
        <w:outlineLvl w:val="0"/>
        <w:rPr>
          <w:rFonts w:ascii="Times New Roman" w:hAnsi="Times New Roman" w:cs="Times New Roman"/>
          <w:b/>
          <w:sz w:val="28"/>
          <w:szCs w:val="28"/>
        </w:rPr>
      </w:pPr>
      <w:r w:rsidRPr="00AC1E36">
        <w:rPr>
          <w:rFonts w:ascii="Times New Roman" w:hAnsi="Times New Roman" w:cs="Times New Roman"/>
          <w:sz w:val="28"/>
          <w:szCs w:val="28"/>
        </w:rPr>
        <w:fldChar w:fldCharType="end"/>
      </w:r>
      <w:r w:rsidR="005F3FB4" w:rsidRPr="003E278B">
        <w:rPr>
          <w:rFonts w:ascii="Times New Roman" w:hAnsi="Times New Roman" w:cs="Times New Roman"/>
          <w:b/>
          <w:sz w:val="28"/>
          <w:szCs w:val="28"/>
        </w:rPr>
        <w:t>1. Целевой раздел</w:t>
      </w:r>
      <w:r w:rsidR="005F3FB4">
        <w:rPr>
          <w:rFonts w:ascii="Times New Roman" w:hAnsi="Times New Roman" w:cs="Times New Roman"/>
          <w:b/>
          <w:sz w:val="28"/>
          <w:szCs w:val="28"/>
        </w:rPr>
        <w:t>………………………………………………………………...8</w:t>
      </w:r>
    </w:p>
    <w:p w:rsidR="005F3FB4" w:rsidRDefault="005F3FB4" w:rsidP="005F3FB4">
      <w:pPr>
        <w:jc w:val="both"/>
        <w:rPr>
          <w:rFonts w:ascii="Times New Roman" w:hAnsi="Times New Roman" w:cs="Times New Roman"/>
          <w:sz w:val="28"/>
          <w:szCs w:val="28"/>
        </w:rPr>
      </w:pPr>
      <w:r w:rsidRPr="00A52B73">
        <w:rPr>
          <w:rFonts w:ascii="Times New Roman" w:hAnsi="Times New Roman" w:cs="Times New Roman"/>
          <w:sz w:val="28"/>
          <w:szCs w:val="28"/>
        </w:rPr>
        <w:t>1.1. Пояснительная записка</w:t>
      </w:r>
      <w:r>
        <w:rPr>
          <w:rFonts w:ascii="Times New Roman" w:hAnsi="Times New Roman" w:cs="Times New Roman"/>
          <w:sz w:val="28"/>
          <w:szCs w:val="28"/>
        </w:rPr>
        <w:t>………………………………………………………8</w:t>
      </w:r>
    </w:p>
    <w:p w:rsidR="005F3FB4" w:rsidRDefault="005F3FB4" w:rsidP="005F3FB4">
      <w:pPr>
        <w:jc w:val="both"/>
        <w:rPr>
          <w:rFonts w:ascii="Times New Roman" w:hAnsi="Times New Roman" w:cs="Times New Roman"/>
          <w:sz w:val="28"/>
          <w:szCs w:val="28"/>
        </w:rPr>
      </w:pPr>
      <w:r w:rsidRPr="00A52B73">
        <w:rPr>
          <w:rFonts w:ascii="Times New Roman" w:hAnsi="Times New Roman" w:cs="Times New Roman"/>
          <w:sz w:val="28"/>
          <w:szCs w:val="28"/>
        </w:rPr>
        <w:t>1.2. Планируемые ре</w:t>
      </w:r>
      <w:r>
        <w:rPr>
          <w:rFonts w:ascii="Times New Roman" w:hAnsi="Times New Roman" w:cs="Times New Roman"/>
          <w:sz w:val="28"/>
          <w:szCs w:val="28"/>
        </w:rPr>
        <w:t xml:space="preserve">зультаты освоения обучающимися  </w:t>
      </w:r>
      <w:r w:rsidRPr="00A52B73">
        <w:rPr>
          <w:rFonts w:ascii="Times New Roman" w:hAnsi="Times New Roman" w:cs="Times New Roman"/>
          <w:sz w:val="28"/>
          <w:szCs w:val="28"/>
        </w:rPr>
        <w:t>с задержкой психического развития адаптированной основной общеобразовательной программы начального общего образования</w:t>
      </w:r>
      <w:r w:rsidR="00CA191E">
        <w:rPr>
          <w:rFonts w:ascii="Times New Roman" w:hAnsi="Times New Roman" w:cs="Times New Roman"/>
          <w:sz w:val="28"/>
          <w:szCs w:val="28"/>
        </w:rPr>
        <w:t>…………………………………1</w:t>
      </w:r>
      <w:r w:rsidR="00176C97">
        <w:rPr>
          <w:rFonts w:ascii="Times New Roman" w:hAnsi="Times New Roman" w:cs="Times New Roman"/>
          <w:sz w:val="28"/>
          <w:szCs w:val="28"/>
        </w:rPr>
        <w:t>6</w:t>
      </w:r>
    </w:p>
    <w:p w:rsidR="005F3FB4" w:rsidRDefault="005F3FB4" w:rsidP="005F3FB4">
      <w:pPr>
        <w:jc w:val="both"/>
        <w:rPr>
          <w:rFonts w:ascii="Times New Roman" w:hAnsi="Times New Roman" w:cs="Times New Roman"/>
          <w:sz w:val="28"/>
          <w:szCs w:val="28"/>
        </w:rPr>
      </w:pPr>
      <w:r w:rsidRPr="00A52B73">
        <w:rPr>
          <w:rFonts w:ascii="Times New Roman" w:hAnsi="Times New Roman" w:cs="Times New Roman"/>
          <w:sz w:val="28"/>
          <w:szCs w:val="28"/>
        </w:rPr>
        <w:t xml:space="preserve">1.3. Система </w:t>
      </w:r>
      <w:r>
        <w:rPr>
          <w:rFonts w:ascii="Times New Roman" w:hAnsi="Times New Roman" w:cs="Times New Roman"/>
          <w:sz w:val="28"/>
          <w:szCs w:val="28"/>
        </w:rPr>
        <w:t xml:space="preserve">оценки достижения обучающимися  </w:t>
      </w:r>
      <w:r w:rsidRPr="00A52B73">
        <w:rPr>
          <w:rFonts w:ascii="Times New Roman" w:hAnsi="Times New Roman" w:cs="Times New Roman"/>
          <w:sz w:val="28"/>
          <w:szCs w:val="28"/>
        </w:rPr>
        <w:t>с задержкой психического развития пл</w:t>
      </w:r>
      <w:r>
        <w:rPr>
          <w:rFonts w:ascii="Times New Roman" w:hAnsi="Times New Roman" w:cs="Times New Roman"/>
          <w:sz w:val="28"/>
          <w:szCs w:val="28"/>
        </w:rPr>
        <w:t xml:space="preserve">анируемых результатов освоения  </w:t>
      </w:r>
      <w:r w:rsidRPr="00A52B73">
        <w:rPr>
          <w:rFonts w:ascii="Times New Roman" w:hAnsi="Times New Roman" w:cs="Times New Roman"/>
          <w:sz w:val="28"/>
          <w:szCs w:val="28"/>
        </w:rPr>
        <w:t>адаптированной основной</w:t>
      </w:r>
      <w:r>
        <w:rPr>
          <w:rFonts w:ascii="Times New Roman" w:hAnsi="Times New Roman" w:cs="Times New Roman"/>
          <w:sz w:val="28"/>
          <w:szCs w:val="28"/>
        </w:rPr>
        <w:t xml:space="preserve"> общеобразовательной программы </w:t>
      </w:r>
      <w:r w:rsidRPr="00A52B73">
        <w:rPr>
          <w:rFonts w:ascii="Times New Roman" w:hAnsi="Times New Roman" w:cs="Times New Roman"/>
          <w:sz w:val="28"/>
          <w:szCs w:val="28"/>
        </w:rPr>
        <w:t>начального общего образования</w:t>
      </w:r>
      <w:r>
        <w:rPr>
          <w:rFonts w:ascii="Times New Roman" w:hAnsi="Times New Roman" w:cs="Times New Roman"/>
          <w:sz w:val="28"/>
          <w:szCs w:val="28"/>
        </w:rPr>
        <w:t>…………29</w:t>
      </w:r>
    </w:p>
    <w:p w:rsidR="005F3FB4" w:rsidRPr="003E278B" w:rsidRDefault="005F3FB4" w:rsidP="005F3FB4">
      <w:pPr>
        <w:jc w:val="both"/>
        <w:rPr>
          <w:rFonts w:ascii="Times New Roman" w:hAnsi="Times New Roman" w:cs="Times New Roman"/>
          <w:b/>
          <w:sz w:val="28"/>
          <w:szCs w:val="28"/>
        </w:rPr>
      </w:pPr>
      <w:r w:rsidRPr="003E278B">
        <w:rPr>
          <w:rFonts w:ascii="Times New Roman" w:hAnsi="Times New Roman" w:cs="Times New Roman"/>
          <w:b/>
          <w:sz w:val="28"/>
          <w:szCs w:val="28"/>
        </w:rPr>
        <w:t>2. Содержательный раздел</w:t>
      </w:r>
      <w:r w:rsidR="00CA191E">
        <w:rPr>
          <w:rFonts w:ascii="Times New Roman" w:hAnsi="Times New Roman" w:cs="Times New Roman"/>
          <w:b/>
          <w:sz w:val="28"/>
          <w:szCs w:val="28"/>
        </w:rPr>
        <w:t>……………………………………………………….4</w:t>
      </w:r>
      <w:r w:rsidR="00176C97">
        <w:rPr>
          <w:rFonts w:ascii="Times New Roman" w:hAnsi="Times New Roman" w:cs="Times New Roman"/>
          <w:b/>
          <w:sz w:val="28"/>
          <w:szCs w:val="28"/>
        </w:rPr>
        <w:t>6</w:t>
      </w:r>
    </w:p>
    <w:p w:rsidR="005F3FB4" w:rsidRPr="005F7638" w:rsidRDefault="00291C98" w:rsidP="005F3FB4">
      <w:pPr>
        <w:jc w:val="both"/>
        <w:rPr>
          <w:rFonts w:ascii="Times New Roman" w:hAnsi="Times New Roman" w:cs="Times New Roman"/>
          <w:sz w:val="28"/>
          <w:szCs w:val="28"/>
        </w:rPr>
      </w:pPr>
      <w:r>
        <w:rPr>
          <w:rFonts w:ascii="Times New Roman" w:hAnsi="Times New Roman" w:cs="Times New Roman"/>
          <w:sz w:val="28"/>
          <w:szCs w:val="28"/>
        </w:rPr>
        <w:t>2.1</w:t>
      </w:r>
      <w:r w:rsidR="005F3FB4" w:rsidRPr="005F7638">
        <w:rPr>
          <w:rFonts w:ascii="Times New Roman" w:hAnsi="Times New Roman" w:cs="Times New Roman"/>
          <w:sz w:val="28"/>
          <w:szCs w:val="28"/>
        </w:rPr>
        <w:t>. Программа формирования универсальных учебных действий</w:t>
      </w:r>
      <w:r w:rsidR="00CA191E">
        <w:rPr>
          <w:rFonts w:ascii="Times New Roman" w:hAnsi="Times New Roman" w:cs="Times New Roman"/>
          <w:sz w:val="28"/>
          <w:szCs w:val="28"/>
        </w:rPr>
        <w:t>……………4</w:t>
      </w:r>
      <w:r w:rsidR="00176C97">
        <w:rPr>
          <w:rFonts w:ascii="Times New Roman" w:hAnsi="Times New Roman" w:cs="Times New Roman"/>
          <w:sz w:val="28"/>
          <w:szCs w:val="28"/>
        </w:rPr>
        <w:t>6</w:t>
      </w:r>
    </w:p>
    <w:p w:rsidR="005F3FB4" w:rsidRPr="005F7638" w:rsidRDefault="00291C98" w:rsidP="005F3FB4">
      <w:pPr>
        <w:jc w:val="both"/>
        <w:rPr>
          <w:rFonts w:ascii="Times New Roman" w:hAnsi="Times New Roman" w:cs="Times New Roman"/>
          <w:sz w:val="28"/>
          <w:szCs w:val="28"/>
        </w:rPr>
      </w:pPr>
      <w:r>
        <w:rPr>
          <w:rFonts w:ascii="Times New Roman" w:hAnsi="Times New Roman" w:cs="Times New Roman"/>
          <w:sz w:val="28"/>
          <w:szCs w:val="28"/>
        </w:rPr>
        <w:t>2.2</w:t>
      </w:r>
      <w:r w:rsidR="005F3FB4">
        <w:rPr>
          <w:rFonts w:ascii="Times New Roman" w:hAnsi="Times New Roman" w:cs="Times New Roman"/>
          <w:sz w:val="28"/>
          <w:szCs w:val="28"/>
        </w:rPr>
        <w:t>.</w:t>
      </w:r>
      <w:r w:rsidR="005F3FB4" w:rsidRPr="005F7638">
        <w:rPr>
          <w:rFonts w:ascii="Times New Roman" w:hAnsi="Times New Roman" w:cs="Times New Roman"/>
          <w:sz w:val="28"/>
          <w:szCs w:val="28"/>
        </w:rPr>
        <w:t xml:space="preserve"> Программы учебных предметов, курсов коррекционно-развивающей области</w:t>
      </w:r>
      <w:r w:rsidR="00CA191E">
        <w:rPr>
          <w:rFonts w:ascii="Times New Roman" w:hAnsi="Times New Roman" w:cs="Times New Roman"/>
          <w:sz w:val="28"/>
          <w:szCs w:val="28"/>
        </w:rPr>
        <w:t>………………………………………………………………………………4</w:t>
      </w:r>
      <w:r w:rsidR="00176C97">
        <w:rPr>
          <w:rFonts w:ascii="Times New Roman" w:hAnsi="Times New Roman" w:cs="Times New Roman"/>
          <w:sz w:val="28"/>
          <w:szCs w:val="28"/>
        </w:rPr>
        <w:t>9</w:t>
      </w:r>
    </w:p>
    <w:p w:rsidR="005F3FB4" w:rsidRPr="005F7638" w:rsidRDefault="00291C98" w:rsidP="005F3FB4">
      <w:pPr>
        <w:jc w:val="both"/>
        <w:rPr>
          <w:rFonts w:ascii="Times New Roman" w:hAnsi="Times New Roman" w:cs="Times New Roman"/>
          <w:sz w:val="28"/>
          <w:szCs w:val="28"/>
        </w:rPr>
      </w:pPr>
      <w:r>
        <w:rPr>
          <w:rFonts w:ascii="Times New Roman" w:hAnsi="Times New Roman" w:cs="Times New Roman"/>
          <w:sz w:val="28"/>
          <w:szCs w:val="28"/>
        </w:rPr>
        <w:t>2.3</w:t>
      </w:r>
      <w:r w:rsidR="005F3FB4">
        <w:rPr>
          <w:rFonts w:ascii="Times New Roman" w:hAnsi="Times New Roman" w:cs="Times New Roman"/>
          <w:sz w:val="28"/>
          <w:szCs w:val="28"/>
        </w:rPr>
        <w:t>.</w:t>
      </w:r>
      <w:r w:rsidR="005F3FB4" w:rsidRPr="005F7638">
        <w:rPr>
          <w:rFonts w:ascii="Times New Roman" w:hAnsi="Times New Roman" w:cs="Times New Roman"/>
          <w:sz w:val="28"/>
          <w:szCs w:val="28"/>
        </w:rPr>
        <w:t>Программа духовно-нравственного развития, воспитания</w:t>
      </w:r>
      <w:r w:rsidR="00CA191E">
        <w:rPr>
          <w:rFonts w:ascii="Times New Roman" w:hAnsi="Times New Roman" w:cs="Times New Roman"/>
          <w:sz w:val="28"/>
          <w:szCs w:val="28"/>
        </w:rPr>
        <w:t>…………………9</w:t>
      </w:r>
      <w:r w:rsidR="00176C97">
        <w:rPr>
          <w:rFonts w:ascii="Times New Roman" w:hAnsi="Times New Roman" w:cs="Times New Roman"/>
          <w:sz w:val="28"/>
          <w:szCs w:val="28"/>
        </w:rPr>
        <w:t>5</w:t>
      </w:r>
    </w:p>
    <w:p w:rsidR="005F3FB4" w:rsidRPr="005F7638" w:rsidRDefault="00291C98" w:rsidP="005F3FB4">
      <w:pPr>
        <w:jc w:val="both"/>
        <w:rPr>
          <w:rFonts w:ascii="Times New Roman" w:hAnsi="Times New Roman" w:cs="Times New Roman"/>
          <w:sz w:val="28"/>
          <w:szCs w:val="28"/>
        </w:rPr>
      </w:pPr>
      <w:r>
        <w:rPr>
          <w:rFonts w:ascii="Times New Roman" w:hAnsi="Times New Roman" w:cs="Times New Roman"/>
          <w:sz w:val="28"/>
          <w:szCs w:val="28"/>
        </w:rPr>
        <w:t>2.4</w:t>
      </w:r>
      <w:r w:rsidR="005F3FB4" w:rsidRPr="005F7638">
        <w:rPr>
          <w:rFonts w:ascii="Times New Roman" w:hAnsi="Times New Roman" w:cs="Times New Roman"/>
          <w:sz w:val="28"/>
          <w:szCs w:val="28"/>
        </w:rPr>
        <w:t xml:space="preserve">. Программа формирования экологической культуры, здорового </w:t>
      </w:r>
    </w:p>
    <w:p w:rsidR="005F3FB4" w:rsidRDefault="005F3FB4" w:rsidP="005F3FB4">
      <w:pPr>
        <w:jc w:val="both"/>
        <w:rPr>
          <w:rFonts w:ascii="Times New Roman" w:hAnsi="Times New Roman" w:cs="Times New Roman"/>
          <w:sz w:val="28"/>
          <w:szCs w:val="28"/>
        </w:rPr>
      </w:pPr>
      <w:r w:rsidRPr="005F7638">
        <w:rPr>
          <w:rFonts w:ascii="Times New Roman" w:hAnsi="Times New Roman" w:cs="Times New Roman"/>
          <w:sz w:val="28"/>
          <w:szCs w:val="28"/>
        </w:rPr>
        <w:t>и безопасного образа жизни</w:t>
      </w:r>
      <w:r w:rsidR="00CA191E">
        <w:rPr>
          <w:rFonts w:ascii="Times New Roman" w:hAnsi="Times New Roman" w:cs="Times New Roman"/>
          <w:sz w:val="28"/>
          <w:szCs w:val="28"/>
        </w:rPr>
        <w:t>…………………………………………………….100</w:t>
      </w:r>
    </w:p>
    <w:p w:rsidR="004027F2" w:rsidRPr="005F7638" w:rsidRDefault="00291C98" w:rsidP="005F3FB4">
      <w:pPr>
        <w:jc w:val="both"/>
        <w:rPr>
          <w:rFonts w:ascii="Times New Roman" w:hAnsi="Times New Roman" w:cs="Times New Roman"/>
          <w:sz w:val="28"/>
          <w:szCs w:val="28"/>
        </w:rPr>
      </w:pPr>
      <w:r>
        <w:rPr>
          <w:rFonts w:ascii="Times New Roman" w:hAnsi="Times New Roman" w:cs="Times New Roman"/>
          <w:sz w:val="28"/>
          <w:szCs w:val="28"/>
        </w:rPr>
        <w:t>2.5</w:t>
      </w:r>
      <w:r w:rsidR="004027F2">
        <w:rPr>
          <w:rFonts w:ascii="Times New Roman" w:hAnsi="Times New Roman" w:cs="Times New Roman"/>
          <w:sz w:val="28"/>
          <w:szCs w:val="28"/>
        </w:rPr>
        <w:t xml:space="preserve">. </w:t>
      </w:r>
      <w:r w:rsidR="004027F2" w:rsidRPr="004027F2">
        <w:rPr>
          <w:rFonts w:ascii="Times New Roman" w:hAnsi="Times New Roman" w:cs="Times New Roman"/>
          <w:sz w:val="28"/>
          <w:szCs w:val="28"/>
        </w:rPr>
        <w:t>Программа коррекционной работы</w:t>
      </w:r>
      <w:r w:rsidR="004027F2">
        <w:rPr>
          <w:rFonts w:ascii="Times New Roman" w:hAnsi="Times New Roman" w:cs="Times New Roman"/>
          <w:sz w:val="28"/>
          <w:szCs w:val="28"/>
        </w:rPr>
        <w:t>………………………………………..</w:t>
      </w:r>
      <w:r w:rsidR="00CA191E">
        <w:rPr>
          <w:rFonts w:ascii="Times New Roman" w:hAnsi="Times New Roman" w:cs="Times New Roman"/>
          <w:sz w:val="28"/>
          <w:szCs w:val="28"/>
        </w:rPr>
        <w:t xml:space="preserve"> 10</w:t>
      </w:r>
      <w:r w:rsidR="00176C97">
        <w:rPr>
          <w:rFonts w:ascii="Times New Roman" w:hAnsi="Times New Roman" w:cs="Times New Roman"/>
          <w:sz w:val="28"/>
          <w:szCs w:val="28"/>
        </w:rPr>
        <w:t>5</w:t>
      </w:r>
    </w:p>
    <w:p w:rsidR="005F3FB4" w:rsidRPr="003E278B" w:rsidRDefault="005F3FB4" w:rsidP="005F3FB4">
      <w:pPr>
        <w:jc w:val="both"/>
        <w:rPr>
          <w:rFonts w:ascii="Times New Roman" w:hAnsi="Times New Roman" w:cs="Times New Roman"/>
          <w:b/>
          <w:sz w:val="28"/>
          <w:szCs w:val="28"/>
        </w:rPr>
      </w:pPr>
      <w:r w:rsidRPr="003E278B">
        <w:rPr>
          <w:rFonts w:ascii="Times New Roman" w:hAnsi="Times New Roman" w:cs="Times New Roman"/>
          <w:b/>
          <w:sz w:val="28"/>
          <w:szCs w:val="28"/>
        </w:rPr>
        <w:t>3. Организационный раздел</w:t>
      </w:r>
      <w:r w:rsidR="00CA191E">
        <w:rPr>
          <w:rFonts w:ascii="Times New Roman" w:hAnsi="Times New Roman" w:cs="Times New Roman"/>
          <w:b/>
          <w:sz w:val="28"/>
          <w:szCs w:val="28"/>
        </w:rPr>
        <w:t>……………………………………………….......1</w:t>
      </w:r>
      <w:r w:rsidR="00176C97">
        <w:rPr>
          <w:rFonts w:ascii="Times New Roman" w:hAnsi="Times New Roman" w:cs="Times New Roman"/>
          <w:b/>
          <w:sz w:val="28"/>
          <w:szCs w:val="28"/>
        </w:rPr>
        <w:t>25</w:t>
      </w:r>
    </w:p>
    <w:p w:rsidR="005F3FB4" w:rsidRDefault="005F3FB4" w:rsidP="005F3FB4">
      <w:pPr>
        <w:jc w:val="both"/>
        <w:rPr>
          <w:rFonts w:ascii="Times New Roman" w:hAnsi="Times New Roman" w:cs="Times New Roman"/>
          <w:sz w:val="28"/>
          <w:szCs w:val="28"/>
        </w:rPr>
      </w:pPr>
      <w:r w:rsidRPr="00A52B73">
        <w:rPr>
          <w:rFonts w:ascii="Times New Roman" w:hAnsi="Times New Roman" w:cs="Times New Roman"/>
          <w:sz w:val="28"/>
          <w:szCs w:val="28"/>
        </w:rPr>
        <w:t>3.1. Учебный план</w:t>
      </w:r>
      <w:r w:rsidR="00CA191E">
        <w:rPr>
          <w:rFonts w:ascii="Times New Roman" w:hAnsi="Times New Roman" w:cs="Times New Roman"/>
          <w:sz w:val="28"/>
          <w:szCs w:val="28"/>
        </w:rPr>
        <w:t>………………………………………………………………..1</w:t>
      </w:r>
      <w:r w:rsidR="00176C97">
        <w:rPr>
          <w:rFonts w:ascii="Times New Roman" w:hAnsi="Times New Roman" w:cs="Times New Roman"/>
          <w:sz w:val="28"/>
          <w:szCs w:val="28"/>
        </w:rPr>
        <w:t>25</w:t>
      </w:r>
    </w:p>
    <w:p w:rsidR="00CE7EE2" w:rsidRDefault="00CE7EE2" w:rsidP="00CE7EE2">
      <w:pPr>
        <w:jc w:val="both"/>
        <w:rPr>
          <w:rFonts w:ascii="Times New Roman" w:hAnsi="Times New Roman" w:cs="Times New Roman"/>
          <w:sz w:val="28"/>
          <w:szCs w:val="28"/>
        </w:rPr>
      </w:pPr>
      <w:r>
        <w:rPr>
          <w:rFonts w:ascii="Times New Roman" w:hAnsi="Times New Roman" w:cs="Times New Roman"/>
          <w:sz w:val="28"/>
          <w:szCs w:val="28"/>
        </w:rPr>
        <w:t>3.2</w:t>
      </w:r>
      <w:r w:rsidRPr="005F7638">
        <w:rPr>
          <w:rFonts w:ascii="Times New Roman" w:hAnsi="Times New Roman" w:cs="Times New Roman"/>
          <w:sz w:val="28"/>
          <w:szCs w:val="28"/>
        </w:rPr>
        <w:t>. Программа внеурочной деятельности</w:t>
      </w:r>
      <w:r>
        <w:rPr>
          <w:rFonts w:ascii="Times New Roman" w:hAnsi="Times New Roman" w:cs="Times New Roman"/>
          <w:sz w:val="28"/>
          <w:szCs w:val="28"/>
        </w:rPr>
        <w:t>……………………………………..1</w:t>
      </w:r>
      <w:r w:rsidR="00176C97">
        <w:rPr>
          <w:rFonts w:ascii="Times New Roman" w:hAnsi="Times New Roman" w:cs="Times New Roman"/>
          <w:sz w:val="28"/>
          <w:szCs w:val="28"/>
        </w:rPr>
        <w:t>32</w:t>
      </w:r>
    </w:p>
    <w:p w:rsidR="007526B2" w:rsidRPr="005F7638" w:rsidRDefault="007526B2" w:rsidP="007526B2">
      <w:pPr>
        <w:jc w:val="both"/>
        <w:rPr>
          <w:rFonts w:ascii="Times New Roman" w:hAnsi="Times New Roman" w:cs="Times New Roman"/>
          <w:sz w:val="28"/>
          <w:szCs w:val="28"/>
        </w:rPr>
      </w:pPr>
      <w:r>
        <w:rPr>
          <w:rFonts w:ascii="Times New Roman" w:hAnsi="Times New Roman" w:cs="Times New Roman"/>
          <w:sz w:val="28"/>
          <w:szCs w:val="28"/>
        </w:rPr>
        <w:t>3.</w:t>
      </w:r>
      <w:r w:rsidR="00CE7EE2">
        <w:rPr>
          <w:rFonts w:ascii="Times New Roman" w:hAnsi="Times New Roman" w:cs="Times New Roman"/>
          <w:sz w:val="28"/>
          <w:szCs w:val="28"/>
        </w:rPr>
        <w:t>3</w:t>
      </w:r>
      <w:r w:rsidRPr="005F7638">
        <w:rPr>
          <w:rFonts w:ascii="Times New Roman" w:hAnsi="Times New Roman" w:cs="Times New Roman"/>
          <w:sz w:val="28"/>
          <w:szCs w:val="28"/>
        </w:rPr>
        <w:t>.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r w:rsidR="00CA191E">
        <w:rPr>
          <w:rFonts w:ascii="Times New Roman" w:hAnsi="Times New Roman" w:cs="Times New Roman"/>
          <w:sz w:val="28"/>
          <w:szCs w:val="28"/>
        </w:rPr>
        <w:t>…………………………1</w:t>
      </w:r>
      <w:r w:rsidR="00176C97">
        <w:rPr>
          <w:rFonts w:ascii="Times New Roman" w:hAnsi="Times New Roman" w:cs="Times New Roman"/>
          <w:sz w:val="28"/>
          <w:szCs w:val="28"/>
        </w:rPr>
        <w:t>36</w:t>
      </w:r>
    </w:p>
    <w:p w:rsidR="007526B2" w:rsidRDefault="007526B2" w:rsidP="005F3FB4">
      <w:pPr>
        <w:jc w:val="both"/>
        <w:rPr>
          <w:rFonts w:ascii="Times New Roman" w:hAnsi="Times New Roman" w:cs="Times New Roman"/>
          <w:sz w:val="28"/>
          <w:szCs w:val="28"/>
        </w:rPr>
      </w:pPr>
    </w:p>
    <w:p w:rsidR="00CA191E" w:rsidRDefault="00CA191E" w:rsidP="005F3FB4">
      <w:pPr>
        <w:spacing w:before="480" w:after="360" w:line="240" w:lineRule="auto"/>
        <w:jc w:val="center"/>
        <w:rPr>
          <w:rFonts w:ascii="Times New Roman" w:hAnsi="Times New Roman" w:cs="Times New Roman"/>
          <w:b/>
          <w:sz w:val="28"/>
          <w:szCs w:val="28"/>
        </w:rPr>
      </w:pPr>
    </w:p>
    <w:p w:rsidR="00945815" w:rsidRDefault="00945815" w:rsidP="005F3FB4">
      <w:pPr>
        <w:spacing w:before="480" w:after="360" w:line="240" w:lineRule="auto"/>
        <w:jc w:val="center"/>
        <w:rPr>
          <w:rFonts w:ascii="Times New Roman" w:hAnsi="Times New Roman" w:cs="Times New Roman"/>
          <w:b/>
          <w:sz w:val="28"/>
          <w:szCs w:val="28"/>
        </w:rPr>
      </w:pPr>
    </w:p>
    <w:p w:rsidR="00295D09" w:rsidRPr="00AC1E36" w:rsidRDefault="00231893" w:rsidP="005F3FB4">
      <w:pPr>
        <w:spacing w:before="480" w:after="360" w:line="240" w:lineRule="auto"/>
        <w:jc w:val="center"/>
        <w:rPr>
          <w:rFonts w:ascii="Times New Roman" w:hAnsi="Times New Roman" w:cs="Times New Roman"/>
          <w:b/>
          <w:sz w:val="28"/>
          <w:szCs w:val="28"/>
        </w:rPr>
      </w:pPr>
      <w:r w:rsidRPr="00AC1E36">
        <w:rPr>
          <w:rFonts w:ascii="Times New Roman" w:hAnsi="Times New Roman" w:cs="Times New Roman"/>
          <w:b/>
          <w:sz w:val="28"/>
          <w:szCs w:val="28"/>
        </w:rPr>
        <w:lastRenderedPageBreak/>
        <w:t>ОБЩИЕ ПОЛОЖЕНИЯ</w:t>
      </w:r>
      <w:bookmarkEnd w:id="0"/>
    </w:p>
    <w:p w:rsidR="007638BE" w:rsidRPr="00AC1E36" w:rsidRDefault="001F6895" w:rsidP="00875674">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b/>
          <w:sz w:val="28"/>
          <w:szCs w:val="28"/>
        </w:rPr>
        <w:t>Определение и назначение адаптированной основной общеобразовательной программы начального общего образования обучающихся с задержкой психического развития</w:t>
      </w:r>
    </w:p>
    <w:p w:rsidR="001019C4" w:rsidRPr="00AC1E36" w:rsidRDefault="001019C4" w:rsidP="001019C4">
      <w:pPr>
        <w:pStyle w:val="afc"/>
        <w:ind w:firstLine="709"/>
      </w:pPr>
      <w:r w:rsidRPr="00AC1E36">
        <w:t>А</w:t>
      </w:r>
      <w:r w:rsidRPr="00AC1E36">
        <w:rPr>
          <w:caps w:val="0"/>
        </w:rPr>
        <w:t xml:space="preserve">даптированная </w:t>
      </w:r>
      <w:r w:rsidRPr="00AC1E36">
        <w:rPr>
          <w:caps w:val="0"/>
          <w:color w:val="auto"/>
        </w:rPr>
        <w:t>основная общеобразовательная</w:t>
      </w:r>
      <w:r w:rsidRPr="00AC1E36">
        <w:rPr>
          <w:caps w:val="0"/>
        </w:rPr>
        <w:t xml:space="preserve"> программа начального общего образования обучающихся с задержкой психического развития </w:t>
      </w:r>
      <w:r w:rsidR="00B434AB" w:rsidRPr="00AC1E36">
        <w:rPr>
          <w:caps w:val="0"/>
        </w:rPr>
        <w:t>(</w:t>
      </w:r>
      <w:r w:rsidR="00B434AB" w:rsidRPr="00AC1E36">
        <w:rPr>
          <w:caps w:val="0"/>
          <w:color w:val="auto"/>
        </w:rPr>
        <w:t xml:space="preserve">далее </w:t>
      </w:r>
      <w:r w:rsidR="00B434AB" w:rsidRPr="00AC1E36">
        <w:t>–</w:t>
      </w:r>
      <w:r w:rsidR="00B434AB" w:rsidRPr="00AC1E36">
        <w:rPr>
          <w:color w:val="auto"/>
        </w:rPr>
        <w:t xml:space="preserve"> </w:t>
      </w:r>
      <w:r w:rsidR="00B434AB" w:rsidRPr="00AC1E36">
        <w:rPr>
          <w:caps w:val="0"/>
          <w:color w:val="auto"/>
        </w:rPr>
        <w:t xml:space="preserve">АООП НОО обучающихся с </w:t>
      </w:r>
      <w:r w:rsidRPr="00AC1E36">
        <w:rPr>
          <w:caps w:val="0"/>
        </w:rPr>
        <w:t xml:space="preserve">ЗПР) </w:t>
      </w:r>
      <w:r w:rsidRPr="00AC1E36">
        <w:t xml:space="preserve">– </w:t>
      </w:r>
      <w:r w:rsidRPr="00AC1E36">
        <w:rPr>
          <w:caps w:val="0"/>
        </w:rPr>
        <w:t>это образовательная программа, адаптированная для обучения данной категории обучающихся</w:t>
      </w:r>
      <w:r w:rsidRPr="00AC1E36">
        <w:t xml:space="preserve"> </w:t>
      </w:r>
      <w:r w:rsidRPr="00AC1E36">
        <w:rPr>
          <w:caps w:val="0"/>
        </w:rPr>
        <w:t>с учетом особенностей их психофизического развития, индивидуальных возможностей</w:t>
      </w:r>
      <w:r w:rsidRPr="00AC1E36">
        <w:t>,</w:t>
      </w:r>
      <w:r w:rsidRPr="00AC1E36">
        <w:rPr>
          <w:caps w:val="0"/>
        </w:rPr>
        <w:t xml:space="preserve"> обеспечивающая коррекцию нарушений развития и социальную адаптацию</w:t>
      </w:r>
      <w:r w:rsidRPr="00AC1E36">
        <w:t>.</w:t>
      </w:r>
    </w:p>
    <w:p w:rsidR="008B0DDE" w:rsidRPr="00AC1E36" w:rsidRDefault="008B0DDE" w:rsidP="008B0DDE">
      <w:pPr>
        <w:pStyle w:val="ConsPlusNormal"/>
        <w:spacing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 xml:space="preserve">АООП </w:t>
      </w:r>
      <w:r w:rsidR="00C045ED" w:rsidRPr="00AC1E36">
        <w:rPr>
          <w:rFonts w:ascii="Times New Roman" w:hAnsi="Times New Roman" w:cs="Times New Roman"/>
          <w:sz w:val="28"/>
          <w:szCs w:val="28"/>
        </w:rPr>
        <w:t>НОО разработана и утверждена</w:t>
      </w:r>
      <w:r w:rsidRPr="00AC1E36">
        <w:rPr>
          <w:rFonts w:ascii="Times New Roman" w:hAnsi="Times New Roman" w:cs="Times New Roman"/>
          <w:sz w:val="28"/>
          <w:szCs w:val="28"/>
        </w:rPr>
        <w:t xml:space="preserve"> </w:t>
      </w:r>
      <w:r w:rsidR="00B571F7" w:rsidRPr="00AC1E36">
        <w:rPr>
          <w:rFonts w:ascii="Times New Roman" w:hAnsi="Times New Roman" w:cs="Times New Roman"/>
          <w:sz w:val="28"/>
          <w:szCs w:val="28"/>
        </w:rPr>
        <w:t>ГБОУ СОШ с.</w:t>
      </w:r>
      <w:r w:rsidR="00875674">
        <w:rPr>
          <w:rFonts w:ascii="Times New Roman" w:hAnsi="Times New Roman" w:cs="Times New Roman"/>
          <w:sz w:val="28"/>
          <w:szCs w:val="28"/>
        </w:rPr>
        <w:t>Новое Ганькино</w:t>
      </w:r>
      <w:r w:rsidR="00B571F7" w:rsidRPr="00AC1E36">
        <w:rPr>
          <w:rFonts w:ascii="Times New Roman" w:hAnsi="Times New Roman" w:cs="Times New Roman"/>
          <w:sz w:val="28"/>
          <w:szCs w:val="28"/>
        </w:rPr>
        <w:t xml:space="preserve"> (далее Школа),</w:t>
      </w:r>
      <w:r w:rsidRPr="00AC1E36">
        <w:rPr>
          <w:rFonts w:ascii="Times New Roman" w:hAnsi="Times New Roman" w:cs="Times New Roman"/>
          <w:sz w:val="28"/>
          <w:szCs w:val="28"/>
        </w:rPr>
        <w:t xml:space="preserve"> в соответствии с </w:t>
      </w:r>
      <w:r w:rsidR="00E93424">
        <w:rPr>
          <w:rFonts w:ascii="Times New Roman" w:hAnsi="Times New Roman" w:cs="Times New Roman"/>
          <w:sz w:val="28"/>
          <w:szCs w:val="28"/>
        </w:rPr>
        <w:t xml:space="preserve">требованиями </w:t>
      </w:r>
      <w:r w:rsidRPr="00AC1E36">
        <w:rPr>
          <w:rFonts w:ascii="Times New Roman" w:hAnsi="Times New Roman" w:cs="Times New Roman"/>
          <w:sz w:val="28"/>
          <w:szCs w:val="28"/>
        </w:rPr>
        <w:t>ФГОС НОО обучающихся с ОВЗ и с учетом ПрАООП НОО обучающихся с ЗПР</w:t>
      </w:r>
      <w:r w:rsidR="00E93424">
        <w:rPr>
          <w:rFonts w:ascii="Times New Roman" w:hAnsi="Times New Roman" w:cs="Times New Roman"/>
          <w:sz w:val="28"/>
          <w:szCs w:val="28"/>
        </w:rPr>
        <w:t>.</w:t>
      </w:r>
    </w:p>
    <w:p w:rsidR="00B571F7" w:rsidRPr="00AC1E36" w:rsidRDefault="00B571F7" w:rsidP="00875674">
      <w:pPr>
        <w:pStyle w:val="ConsPlusNormal"/>
        <w:spacing w:line="360" w:lineRule="auto"/>
        <w:ind w:firstLine="709"/>
        <w:jc w:val="both"/>
        <w:rPr>
          <w:rFonts w:ascii="Times New Roman" w:hAnsi="Times New Roman" w:cs="Times New Roman"/>
          <w:b/>
          <w:sz w:val="28"/>
          <w:szCs w:val="28"/>
        </w:rPr>
      </w:pPr>
      <w:r w:rsidRPr="00AC1E36">
        <w:rPr>
          <w:rFonts w:ascii="Times New Roman" w:hAnsi="Times New Roman" w:cs="Times New Roman"/>
          <w:b/>
          <w:sz w:val="28"/>
          <w:szCs w:val="28"/>
        </w:rPr>
        <w:t>Информационно-аналитическая справка об образовательном учреждении</w:t>
      </w:r>
    </w:p>
    <w:p w:rsidR="00B571F7" w:rsidRPr="00AC1E36" w:rsidRDefault="00B571F7" w:rsidP="00B571F7">
      <w:pPr>
        <w:pStyle w:val="ConsPlusNormal"/>
        <w:spacing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 xml:space="preserve">Государственное общеобразовательное учреждение Самарской области средняя общеобразовательная школа с. </w:t>
      </w:r>
      <w:r w:rsidR="00B0361C">
        <w:rPr>
          <w:rFonts w:ascii="Times New Roman" w:hAnsi="Times New Roman" w:cs="Times New Roman"/>
          <w:sz w:val="28"/>
          <w:szCs w:val="28"/>
        </w:rPr>
        <w:t>Новое Ганькино муниципального района Исаклинский Самарской области</w:t>
      </w:r>
      <w:r w:rsidRPr="00AC1E36">
        <w:rPr>
          <w:rFonts w:ascii="Times New Roman" w:hAnsi="Times New Roman" w:cs="Times New Roman"/>
          <w:sz w:val="28"/>
          <w:szCs w:val="28"/>
        </w:rPr>
        <w:t xml:space="preserve"> является государственным общеобразовательным учреждение, гарантирующим  общедоступное и бесплатное дошкольное образование, начальное  общее, основное общее, среднее общее образование.  </w:t>
      </w:r>
    </w:p>
    <w:p w:rsidR="00B571F7" w:rsidRDefault="00B571F7" w:rsidP="00B571F7">
      <w:pPr>
        <w:pStyle w:val="ConsPlusNormal"/>
        <w:spacing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Сведения о государственной аккредитации:  свидетельство о</w:t>
      </w:r>
      <w:r w:rsidR="00493E0E">
        <w:rPr>
          <w:rFonts w:ascii="Times New Roman" w:hAnsi="Times New Roman" w:cs="Times New Roman"/>
          <w:sz w:val="28"/>
          <w:szCs w:val="28"/>
        </w:rPr>
        <w:t xml:space="preserve"> государственной</w:t>
      </w:r>
      <w:r w:rsidRPr="00AC1E36">
        <w:rPr>
          <w:rFonts w:ascii="Times New Roman" w:hAnsi="Times New Roman" w:cs="Times New Roman"/>
          <w:sz w:val="28"/>
          <w:szCs w:val="28"/>
        </w:rPr>
        <w:t xml:space="preserve"> аккредитации: </w:t>
      </w:r>
      <w:r w:rsidRPr="00493E0E">
        <w:rPr>
          <w:rFonts w:ascii="Times New Roman" w:hAnsi="Times New Roman" w:cs="Times New Roman"/>
          <w:sz w:val="28"/>
          <w:szCs w:val="28"/>
        </w:rPr>
        <w:t>регистрационный №</w:t>
      </w:r>
      <w:r w:rsidR="00493E0E" w:rsidRPr="00493E0E">
        <w:rPr>
          <w:rFonts w:ascii="Times New Roman" w:hAnsi="Times New Roman" w:cs="Times New Roman"/>
          <w:sz w:val="28"/>
          <w:szCs w:val="28"/>
        </w:rPr>
        <w:t>564-16</w:t>
      </w:r>
      <w:r w:rsidRPr="00493E0E">
        <w:rPr>
          <w:rFonts w:ascii="Times New Roman" w:hAnsi="Times New Roman" w:cs="Times New Roman"/>
          <w:sz w:val="28"/>
          <w:szCs w:val="28"/>
        </w:rPr>
        <w:t xml:space="preserve"> от </w:t>
      </w:r>
      <w:r w:rsidR="00493E0E" w:rsidRPr="00493E0E">
        <w:rPr>
          <w:rFonts w:ascii="Times New Roman" w:hAnsi="Times New Roman" w:cs="Times New Roman"/>
          <w:sz w:val="28"/>
          <w:szCs w:val="28"/>
        </w:rPr>
        <w:t>10</w:t>
      </w:r>
      <w:r w:rsidR="00493E0E">
        <w:rPr>
          <w:rFonts w:ascii="Times New Roman" w:hAnsi="Times New Roman" w:cs="Times New Roman"/>
          <w:sz w:val="28"/>
          <w:szCs w:val="28"/>
        </w:rPr>
        <w:t xml:space="preserve"> марта </w:t>
      </w:r>
      <w:r w:rsidRPr="00493E0E">
        <w:rPr>
          <w:rFonts w:ascii="Times New Roman" w:hAnsi="Times New Roman" w:cs="Times New Roman"/>
          <w:sz w:val="28"/>
          <w:szCs w:val="28"/>
        </w:rPr>
        <w:t>201</w:t>
      </w:r>
      <w:r w:rsidR="00493E0E" w:rsidRPr="00493E0E">
        <w:rPr>
          <w:rFonts w:ascii="Times New Roman" w:hAnsi="Times New Roman" w:cs="Times New Roman"/>
          <w:sz w:val="28"/>
          <w:szCs w:val="28"/>
        </w:rPr>
        <w:t xml:space="preserve">6 </w:t>
      </w:r>
      <w:r w:rsidRPr="00493E0E">
        <w:rPr>
          <w:rFonts w:ascii="Times New Roman" w:hAnsi="Times New Roman" w:cs="Times New Roman"/>
          <w:sz w:val="28"/>
          <w:szCs w:val="28"/>
        </w:rPr>
        <w:t>г, серия 63</w:t>
      </w:r>
      <w:r w:rsidR="00493E0E" w:rsidRPr="00493E0E">
        <w:rPr>
          <w:rFonts w:ascii="Times New Roman" w:hAnsi="Times New Roman" w:cs="Times New Roman"/>
          <w:sz w:val="28"/>
          <w:szCs w:val="28"/>
        </w:rPr>
        <w:t>А01</w:t>
      </w:r>
      <w:r w:rsidRPr="00493E0E">
        <w:rPr>
          <w:rFonts w:ascii="Times New Roman" w:hAnsi="Times New Roman" w:cs="Times New Roman"/>
          <w:sz w:val="28"/>
          <w:szCs w:val="28"/>
        </w:rPr>
        <w:t xml:space="preserve"> №00</w:t>
      </w:r>
      <w:r w:rsidR="00493E0E" w:rsidRPr="00493E0E">
        <w:rPr>
          <w:rFonts w:ascii="Times New Roman" w:hAnsi="Times New Roman" w:cs="Times New Roman"/>
          <w:sz w:val="28"/>
          <w:szCs w:val="28"/>
        </w:rPr>
        <w:t>00609</w:t>
      </w:r>
      <w:r w:rsidRPr="00493E0E">
        <w:rPr>
          <w:rFonts w:ascii="Times New Roman" w:hAnsi="Times New Roman" w:cs="Times New Roman"/>
          <w:sz w:val="28"/>
          <w:szCs w:val="28"/>
        </w:rPr>
        <w:t xml:space="preserve"> . Свидетельство действительно по 25 мая 2024г.</w:t>
      </w:r>
    </w:p>
    <w:p w:rsidR="00493E0E" w:rsidRPr="00AC1E36" w:rsidRDefault="00493E0E" w:rsidP="00B571F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Лицензия на право оказывать образовательные услуги № 6434 от 11 января 2016 серия 63Л01 №0001813. Срок действия – бессрочно.</w:t>
      </w:r>
    </w:p>
    <w:p w:rsidR="00B571F7" w:rsidRPr="00AC1E36" w:rsidRDefault="00B571F7" w:rsidP="00B571F7">
      <w:pPr>
        <w:pStyle w:val="ConsPlusNormal"/>
        <w:spacing w:line="360" w:lineRule="auto"/>
        <w:jc w:val="both"/>
        <w:rPr>
          <w:rFonts w:ascii="Times New Roman" w:hAnsi="Times New Roman" w:cs="Times New Roman"/>
          <w:sz w:val="28"/>
          <w:szCs w:val="28"/>
        </w:rPr>
      </w:pPr>
      <w:r w:rsidRPr="00AC1E36">
        <w:rPr>
          <w:rFonts w:ascii="Times New Roman" w:hAnsi="Times New Roman" w:cs="Times New Roman"/>
          <w:sz w:val="28"/>
          <w:szCs w:val="28"/>
        </w:rPr>
        <w:t xml:space="preserve">          Исполнители Программы: педагогический и ученический коллективы ГБОУ СОШ с.</w:t>
      </w:r>
      <w:r w:rsidR="00B0361C">
        <w:rPr>
          <w:rFonts w:ascii="Times New Roman" w:hAnsi="Times New Roman" w:cs="Times New Roman"/>
          <w:sz w:val="28"/>
          <w:szCs w:val="28"/>
        </w:rPr>
        <w:t xml:space="preserve"> Новое Ганькино</w:t>
      </w:r>
      <w:r w:rsidRPr="00AC1E36">
        <w:rPr>
          <w:rFonts w:ascii="Times New Roman" w:hAnsi="Times New Roman" w:cs="Times New Roman"/>
          <w:sz w:val="28"/>
          <w:szCs w:val="28"/>
        </w:rPr>
        <w:t>, администрация, родительская общественность, социальные партнеры школы.</w:t>
      </w:r>
    </w:p>
    <w:p w:rsidR="00B571F7" w:rsidRPr="00AC1E36" w:rsidRDefault="00B571F7" w:rsidP="00B571F7">
      <w:pPr>
        <w:pStyle w:val="ConsPlusNormal"/>
        <w:spacing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 xml:space="preserve"> </w:t>
      </w:r>
      <w:r w:rsidRPr="00493E0E">
        <w:rPr>
          <w:rFonts w:ascii="Times New Roman" w:hAnsi="Times New Roman" w:cs="Times New Roman"/>
          <w:sz w:val="28"/>
          <w:szCs w:val="28"/>
        </w:rPr>
        <w:t xml:space="preserve">Деятельность школы регламентируется Уставом (приказ </w:t>
      </w:r>
      <w:r w:rsidR="00493E0E" w:rsidRPr="00493E0E">
        <w:rPr>
          <w:rFonts w:ascii="Times New Roman" w:hAnsi="Times New Roman" w:cs="Times New Roman"/>
          <w:sz w:val="28"/>
          <w:szCs w:val="28"/>
        </w:rPr>
        <w:t>Северо-</w:t>
      </w:r>
      <w:r w:rsidR="00493E0E" w:rsidRPr="00493E0E">
        <w:rPr>
          <w:rFonts w:ascii="Times New Roman" w:hAnsi="Times New Roman" w:cs="Times New Roman"/>
          <w:sz w:val="28"/>
          <w:szCs w:val="28"/>
        </w:rPr>
        <w:lastRenderedPageBreak/>
        <w:t xml:space="preserve">Восточного управления МО и НСО </w:t>
      </w:r>
      <w:r w:rsidRPr="00493E0E">
        <w:rPr>
          <w:rFonts w:ascii="Times New Roman" w:hAnsi="Times New Roman" w:cs="Times New Roman"/>
          <w:sz w:val="28"/>
          <w:szCs w:val="28"/>
        </w:rPr>
        <w:t>№</w:t>
      </w:r>
      <w:r w:rsidR="00493E0E" w:rsidRPr="00493E0E">
        <w:rPr>
          <w:rFonts w:ascii="Times New Roman" w:hAnsi="Times New Roman" w:cs="Times New Roman"/>
          <w:sz w:val="28"/>
          <w:szCs w:val="28"/>
        </w:rPr>
        <w:t>188</w:t>
      </w:r>
      <w:r w:rsidRPr="00493E0E">
        <w:rPr>
          <w:rFonts w:ascii="Times New Roman" w:hAnsi="Times New Roman" w:cs="Times New Roman"/>
          <w:sz w:val="28"/>
          <w:szCs w:val="28"/>
        </w:rPr>
        <w:t xml:space="preserve"> – од от 26.06.2015 г.</w:t>
      </w:r>
      <w:r w:rsidR="00493E0E" w:rsidRPr="00493E0E">
        <w:rPr>
          <w:rFonts w:ascii="Times New Roman" w:hAnsi="Times New Roman" w:cs="Times New Roman"/>
          <w:sz w:val="28"/>
          <w:szCs w:val="28"/>
        </w:rPr>
        <w:t xml:space="preserve"> и приказ министерства имущественных отношений СО № 2643 от 26.10.2015 г.</w:t>
      </w:r>
      <w:r w:rsidRPr="00493E0E">
        <w:rPr>
          <w:rFonts w:ascii="Times New Roman" w:hAnsi="Times New Roman" w:cs="Times New Roman"/>
          <w:sz w:val="28"/>
          <w:szCs w:val="28"/>
        </w:rPr>
        <w:t>)</w:t>
      </w:r>
      <w:r w:rsidR="00493E0E" w:rsidRPr="00493E0E">
        <w:rPr>
          <w:rFonts w:ascii="Times New Roman" w:hAnsi="Times New Roman" w:cs="Times New Roman"/>
          <w:sz w:val="28"/>
          <w:szCs w:val="28"/>
        </w:rPr>
        <w:t>.</w:t>
      </w:r>
    </w:p>
    <w:p w:rsidR="006E65F5" w:rsidRDefault="00C045ED" w:rsidP="001019C4">
      <w:pPr>
        <w:pStyle w:val="afc"/>
        <w:ind w:firstLine="709"/>
        <w:rPr>
          <w:caps w:val="0"/>
          <w:color w:val="auto"/>
        </w:rPr>
      </w:pPr>
      <w:r w:rsidRPr="00AC1E36">
        <w:rPr>
          <w:b/>
          <w:caps w:val="0"/>
          <w:color w:val="auto"/>
        </w:rPr>
        <w:t>А</w:t>
      </w:r>
      <w:r w:rsidR="001019C4" w:rsidRPr="00AC1E36">
        <w:rPr>
          <w:b/>
          <w:caps w:val="0"/>
          <w:color w:val="auto"/>
        </w:rPr>
        <w:t xml:space="preserve">даптированная основная общеобразовательная программа начального общего образования обучающихся с ЗПР </w:t>
      </w:r>
      <w:r w:rsidR="00B434AB" w:rsidRPr="00AC1E36">
        <w:rPr>
          <w:b/>
          <w:caps w:val="0"/>
          <w:color w:val="auto"/>
        </w:rPr>
        <w:t xml:space="preserve">(далее </w:t>
      </w:r>
      <w:r w:rsidR="00B434AB" w:rsidRPr="00AC1E36">
        <w:rPr>
          <w:b/>
        </w:rPr>
        <w:t>–</w:t>
      </w:r>
      <w:r w:rsidR="00B434AB" w:rsidRPr="00AC1E36">
        <w:rPr>
          <w:b/>
          <w:color w:val="auto"/>
        </w:rPr>
        <w:t xml:space="preserve"> АООП НОО </w:t>
      </w:r>
      <w:r w:rsidR="00B434AB" w:rsidRPr="00AC1E36">
        <w:rPr>
          <w:b/>
          <w:caps w:val="0"/>
          <w:color w:val="auto"/>
        </w:rPr>
        <w:t>обучающихся с</w:t>
      </w:r>
      <w:r w:rsidR="00B434AB" w:rsidRPr="00AC1E36">
        <w:rPr>
          <w:b/>
          <w:color w:val="auto"/>
        </w:rPr>
        <w:t xml:space="preserve"> ЗПР</w:t>
      </w:r>
      <w:r w:rsidR="00B434AB" w:rsidRPr="00AC1E36">
        <w:rPr>
          <w:b/>
          <w:caps w:val="0"/>
          <w:color w:val="auto"/>
        </w:rPr>
        <w:t>)</w:t>
      </w:r>
      <w:r w:rsidR="00B434AB" w:rsidRPr="00AC1E36">
        <w:rPr>
          <w:caps w:val="0"/>
          <w:color w:val="auto"/>
        </w:rPr>
        <w:t xml:space="preserve"> </w:t>
      </w:r>
      <w:r w:rsidR="001019C4" w:rsidRPr="00AC1E36">
        <w:rPr>
          <w:caps w:val="0"/>
          <w:color w:val="auto"/>
        </w:rPr>
        <w:t>разработана в соответствии с</w:t>
      </w:r>
      <w:r w:rsidR="006E65F5">
        <w:rPr>
          <w:caps w:val="0"/>
          <w:color w:val="auto"/>
        </w:rPr>
        <w:t>:</w:t>
      </w:r>
    </w:p>
    <w:p w:rsidR="001B53C7" w:rsidRDefault="006E65F5" w:rsidP="006E65F5">
      <w:pPr>
        <w:pStyle w:val="afc"/>
        <w:numPr>
          <w:ilvl w:val="0"/>
          <w:numId w:val="40"/>
        </w:numPr>
        <w:ind w:left="426"/>
        <w:rPr>
          <w:color w:val="auto"/>
        </w:rPr>
      </w:pPr>
      <w:r>
        <w:rPr>
          <w:caps w:val="0"/>
          <w:color w:val="auto"/>
        </w:rPr>
        <w:t>т</w:t>
      </w:r>
      <w:r w:rsidR="001019C4" w:rsidRPr="00AC1E36">
        <w:rPr>
          <w:caps w:val="0"/>
          <w:color w:val="auto"/>
        </w:rPr>
        <w:t xml:space="preserve">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w:t>
      </w:r>
      <w:r w:rsidR="00B434AB" w:rsidRPr="00AC1E36">
        <w:t xml:space="preserve">ФГОС НОО </w:t>
      </w:r>
      <w:r w:rsidR="00B434AB" w:rsidRPr="00AC1E36">
        <w:rPr>
          <w:caps w:val="0"/>
        </w:rPr>
        <w:t>обучающихся с</w:t>
      </w:r>
      <w:r w:rsidR="00B434AB" w:rsidRPr="00AC1E36">
        <w:t xml:space="preserve"> ОВЗ</w:t>
      </w:r>
      <w:r w:rsidR="001019C4" w:rsidRPr="00AC1E36">
        <w:rPr>
          <w:caps w:val="0"/>
          <w:color w:val="auto"/>
        </w:rPr>
        <w:t>)</w:t>
      </w:r>
      <w:r w:rsidR="001B53C7" w:rsidRPr="00AC1E36">
        <w:rPr>
          <w:caps w:val="0"/>
          <w:color w:val="auto"/>
        </w:rPr>
        <w:t>,</w:t>
      </w:r>
      <w:r w:rsidR="001019C4" w:rsidRPr="00AC1E36">
        <w:rPr>
          <w:caps w:val="0"/>
          <w:color w:val="auto"/>
        </w:rPr>
        <w:t xml:space="preserve"> </w:t>
      </w:r>
      <w:r w:rsidR="001B53C7" w:rsidRPr="00AC1E36">
        <w:rPr>
          <w:caps w:val="0"/>
        </w:rPr>
        <w:t xml:space="preserve">предъявляемыми к структуре, условиям реализации и планируемым результатам освоения </w:t>
      </w:r>
      <w:r w:rsidR="001B53C7" w:rsidRPr="00AC1E36">
        <w:t xml:space="preserve">АООП НОО </w:t>
      </w:r>
      <w:r w:rsidR="001B53C7" w:rsidRPr="00AC1E36">
        <w:rPr>
          <w:caps w:val="0"/>
          <w:color w:val="auto"/>
        </w:rPr>
        <w:t>обучающихся с</w:t>
      </w:r>
      <w:r w:rsidR="001B53C7" w:rsidRPr="00AC1E36">
        <w:rPr>
          <w:color w:val="auto"/>
        </w:rPr>
        <w:t xml:space="preserve"> ЗПР</w:t>
      </w:r>
      <w:r w:rsidR="00CE70D5" w:rsidRPr="00AC1E36">
        <w:rPr>
          <w:color w:val="auto"/>
        </w:rPr>
        <w:t>.</w:t>
      </w:r>
    </w:p>
    <w:p w:rsidR="009D0CBE" w:rsidRDefault="009D0CBE" w:rsidP="006E65F5">
      <w:pPr>
        <w:pStyle w:val="afc"/>
        <w:ind w:left="426" w:hanging="426"/>
        <w:rPr>
          <w:caps w:val="0"/>
          <w:color w:val="auto"/>
        </w:rPr>
      </w:pPr>
      <w:r w:rsidRPr="00AC1E36">
        <w:rPr>
          <w:caps w:val="0"/>
          <w:color w:val="auto"/>
        </w:rPr>
        <w:t>•</w:t>
      </w:r>
      <w:r w:rsidRPr="00AC1E36">
        <w:rPr>
          <w:caps w:val="0"/>
          <w:color w:val="auto"/>
        </w:rPr>
        <w:tab/>
        <w:t>Федеральны</w:t>
      </w:r>
      <w:r w:rsidR="006E65F5">
        <w:rPr>
          <w:caps w:val="0"/>
          <w:color w:val="auto"/>
        </w:rPr>
        <w:t>м</w:t>
      </w:r>
      <w:r w:rsidRPr="00AC1E36">
        <w:rPr>
          <w:caps w:val="0"/>
          <w:color w:val="auto"/>
        </w:rPr>
        <w:t xml:space="preserve"> закон</w:t>
      </w:r>
      <w:r w:rsidR="006E65F5">
        <w:rPr>
          <w:caps w:val="0"/>
          <w:color w:val="auto"/>
        </w:rPr>
        <w:t>ом</w:t>
      </w:r>
      <w:r w:rsidRPr="00AC1E36">
        <w:rPr>
          <w:caps w:val="0"/>
          <w:color w:val="auto"/>
        </w:rPr>
        <w:t xml:space="preserve"> от 29.12.2012 N 273-ФЗ (ред. от 23.07.2013) "Об образовании в Российской Федерации"</w:t>
      </w:r>
      <w:r w:rsidR="00D56B58">
        <w:rPr>
          <w:caps w:val="0"/>
          <w:color w:val="auto"/>
        </w:rPr>
        <w:t>.</w:t>
      </w:r>
    </w:p>
    <w:p w:rsidR="00D56B58" w:rsidRPr="00AC1E36" w:rsidRDefault="00D56B58" w:rsidP="006E65F5">
      <w:pPr>
        <w:pStyle w:val="afc"/>
        <w:numPr>
          <w:ilvl w:val="0"/>
          <w:numId w:val="39"/>
        </w:numPr>
        <w:tabs>
          <w:tab w:val="left" w:pos="426"/>
        </w:tabs>
        <w:ind w:left="426" w:hanging="426"/>
        <w:rPr>
          <w:caps w:val="0"/>
          <w:color w:val="auto"/>
        </w:rPr>
      </w:pPr>
      <w:r>
        <w:rPr>
          <w:caps w:val="0"/>
          <w:color w:val="auto"/>
        </w:rPr>
        <w:t>Рекомендаци</w:t>
      </w:r>
      <w:r w:rsidR="006E65F5">
        <w:rPr>
          <w:caps w:val="0"/>
          <w:color w:val="auto"/>
        </w:rPr>
        <w:t>ями</w:t>
      </w:r>
      <w:r>
        <w:rPr>
          <w:caps w:val="0"/>
          <w:color w:val="auto"/>
        </w:rPr>
        <w:t xml:space="preserve"> по созданию условий для получения условий для получения образования детьми с ограниченными возможностями здоровья и детьми-инвалидами в субъекте Российской Федерации министерство образования исх.№ АФ-150</w:t>
      </w:r>
      <w:r>
        <w:rPr>
          <w:caps w:val="0"/>
          <w:color w:val="auto"/>
          <w:lang w:val="en-US"/>
        </w:rPr>
        <w:t>/</w:t>
      </w:r>
      <w:r>
        <w:rPr>
          <w:caps w:val="0"/>
          <w:color w:val="auto"/>
        </w:rPr>
        <w:t>06 от 18 апреля 2008 г.</w:t>
      </w:r>
    </w:p>
    <w:p w:rsidR="009D0CBE" w:rsidRPr="00AC1E36" w:rsidRDefault="009D0CBE" w:rsidP="006E65F5">
      <w:pPr>
        <w:pStyle w:val="afc"/>
        <w:ind w:left="426" w:hanging="426"/>
        <w:rPr>
          <w:caps w:val="0"/>
          <w:color w:val="auto"/>
        </w:rPr>
      </w:pPr>
      <w:r w:rsidRPr="00AC1E36">
        <w:rPr>
          <w:caps w:val="0"/>
          <w:color w:val="auto"/>
        </w:rPr>
        <w:t>•</w:t>
      </w:r>
      <w:r w:rsidRPr="00AC1E36">
        <w:rPr>
          <w:caps w:val="0"/>
          <w:color w:val="auto"/>
        </w:rPr>
        <w:tab/>
        <w:t>Приказ</w:t>
      </w:r>
      <w:r w:rsidR="006E65F5">
        <w:rPr>
          <w:caps w:val="0"/>
          <w:color w:val="auto"/>
        </w:rPr>
        <w:t>ом</w:t>
      </w:r>
      <w:r w:rsidRPr="00AC1E36">
        <w:rPr>
          <w:caps w:val="0"/>
          <w:color w:val="auto"/>
        </w:rPr>
        <w:t xml:space="preserve">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9D0CBE" w:rsidRPr="00AC1E36" w:rsidRDefault="009D0CBE" w:rsidP="006E65F5">
      <w:pPr>
        <w:pStyle w:val="afc"/>
        <w:ind w:left="426" w:hanging="426"/>
        <w:rPr>
          <w:caps w:val="0"/>
          <w:color w:val="auto"/>
        </w:rPr>
      </w:pPr>
      <w:r w:rsidRPr="00AC1E36">
        <w:rPr>
          <w:caps w:val="0"/>
          <w:color w:val="auto"/>
        </w:rPr>
        <w:t>•</w:t>
      </w:r>
      <w:r w:rsidRPr="00AC1E36">
        <w:rPr>
          <w:caps w:val="0"/>
          <w:color w:val="auto"/>
        </w:rPr>
        <w:tab/>
        <w:t>Рекомендаци</w:t>
      </w:r>
      <w:r w:rsidR="006E65F5">
        <w:rPr>
          <w:caps w:val="0"/>
          <w:color w:val="auto"/>
        </w:rPr>
        <w:t>ями</w:t>
      </w:r>
      <w:r w:rsidRPr="00AC1E36">
        <w:rPr>
          <w:caps w:val="0"/>
          <w:color w:val="auto"/>
        </w:rPr>
        <w:t xml:space="preserve"> по осуществлению государственного контроля качества образования детей с ограниченными возможностями здоровья (проект, разработанный в рамках государственного контракта от 07.08.2013 № 07.027.11.0015)</w:t>
      </w:r>
    </w:p>
    <w:p w:rsidR="006C6C12" w:rsidRDefault="009D0CBE" w:rsidP="006E65F5">
      <w:pPr>
        <w:pStyle w:val="afc"/>
        <w:ind w:left="426" w:hanging="426"/>
        <w:rPr>
          <w:caps w:val="0"/>
          <w:color w:val="auto"/>
        </w:rPr>
      </w:pPr>
      <w:r w:rsidRPr="00AC1E36">
        <w:rPr>
          <w:caps w:val="0"/>
          <w:color w:val="auto"/>
        </w:rPr>
        <w:t>•</w:t>
      </w:r>
      <w:r w:rsidRPr="00AC1E36">
        <w:rPr>
          <w:caps w:val="0"/>
          <w:color w:val="auto"/>
        </w:rPr>
        <w:tab/>
      </w:r>
      <w:r w:rsidR="006C6C12" w:rsidRPr="00AC1E36">
        <w:rPr>
          <w:caps w:val="0"/>
          <w:color w:val="auto"/>
        </w:rPr>
        <w:t>Постановление</w:t>
      </w:r>
      <w:r w:rsidR="006E65F5">
        <w:rPr>
          <w:caps w:val="0"/>
          <w:color w:val="auto"/>
        </w:rPr>
        <w:t>м</w:t>
      </w:r>
      <w:r w:rsidR="006C6C12" w:rsidRPr="00AC1E36">
        <w:rPr>
          <w:caps w:val="0"/>
          <w:color w:val="auto"/>
        </w:rPr>
        <w:t xml:space="preserve"> Главного государственного санитарного врача РФ от 10.07.2015 N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w:t>
      </w:r>
      <w:r w:rsidR="006C6C12" w:rsidRPr="00AC1E36">
        <w:rPr>
          <w:caps w:val="0"/>
          <w:color w:val="auto"/>
        </w:rPr>
        <w:lastRenderedPageBreak/>
        <w:t>программам для обучающихся с ограниченными возможностями здоровья» (вместе с «СанПиН 2.4.2.3286-15.</w:t>
      </w:r>
    </w:p>
    <w:p w:rsidR="00D56B58" w:rsidRPr="00AC1E36" w:rsidRDefault="00D56B58" w:rsidP="006E65F5">
      <w:pPr>
        <w:pStyle w:val="afc"/>
        <w:numPr>
          <w:ilvl w:val="0"/>
          <w:numId w:val="39"/>
        </w:numPr>
        <w:ind w:left="426" w:hanging="426"/>
        <w:rPr>
          <w:caps w:val="0"/>
          <w:color w:val="auto"/>
        </w:rPr>
      </w:pPr>
      <w:r w:rsidRPr="00D56B58">
        <w:rPr>
          <w:caps w:val="0"/>
          <w:color w:val="auto"/>
        </w:rPr>
        <w:t>Письмо</w:t>
      </w:r>
      <w:r w:rsidR="006E65F5">
        <w:rPr>
          <w:caps w:val="0"/>
          <w:color w:val="auto"/>
        </w:rPr>
        <w:t>м</w:t>
      </w:r>
      <w:r w:rsidRPr="00D56B58">
        <w:rPr>
          <w:caps w:val="0"/>
          <w:color w:val="auto"/>
        </w:rPr>
        <w:t xml:space="preserve"> Министерства образования и науки РФ от 11 марта 2016 г. № ВК-452/07 "О введении ФГОС ОВЗ"</w:t>
      </w:r>
    </w:p>
    <w:p w:rsidR="006C6C12" w:rsidRPr="00AC1E36" w:rsidRDefault="006C6C12" w:rsidP="006E65F5">
      <w:pPr>
        <w:pStyle w:val="afc"/>
        <w:numPr>
          <w:ilvl w:val="0"/>
          <w:numId w:val="38"/>
        </w:numPr>
        <w:ind w:left="426" w:hanging="426"/>
        <w:rPr>
          <w:caps w:val="0"/>
          <w:color w:val="auto"/>
        </w:rPr>
      </w:pPr>
      <w:r w:rsidRPr="00AC1E36">
        <w:rPr>
          <w:caps w:val="0"/>
          <w:color w:val="auto"/>
        </w:rPr>
        <w:t>Письмо</w:t>
      </w:r>
      <w:r w:rsidR="006E65F5">
        <w:rPr>
          <w:caps w:val="0"/>
          <w:color w:val="auto"/>
        </w:rPr>
        <w:t>м</w:t>
      </w:r>
      <w:r w:rsidRPr="00AC1E36">
        <w:rPr>
          <w:caps w:val="0"/>
          <w:color w:val="auto"/>
        </w:rPr>
        <w:t xml:space="preserve"> Министерства образования и науки РФ № 09-2312 от 20 сентября 2016 г.</w:t>
      </w:r>
    </w:p>
    <w:p w:rsidR="006E65F5" w:rsidRPr="00EA7862" w:rsidRDefault="006C6C12" w:rsidP="00EA7862">
      <w:pPr>
        <w:pStyle w:val="afc"/>
        <w:ind w:left="426" w:hanging="426"/>
        <w:rPr>
          <w:b/>
          <w:caps w:val="0"/>
          <w:color w:val="auto"/>
          <w:kern w:val="28"/>
        </w:rPr>
      </w:pPr>
      <w:r w:rsidRPr="00AC1E36">
        <w:rPr>
          <w:caps w:val="0"/>
          <w:color w:val="auto"/>
        </w:rPr>
        <w:t>•</w:t>
      </w:r>
      <w:r w:rsidR="009B4D5C">
        <w:rPr>
          <w:caps w:val="0"/>
          <w:color w:val="auto"/>
        </w:rPr>
        <w:t xml:space="preserve">     </w:t>
      </w:r>
      <w:r w:rsidR="009D0CBE" w:rsidRPr="00AC1E36">
        <w:rPr>
          <w:caps w:val="0"/>
          <w:color w:val="auto"/>
        </w:rPr>
        <w:t>Устав</w:t>
      </w:r>
      <w:r w:rsidR="006E65F5">
        <w:rPr>
          <w:caps w:val="0"/>
          <w:color w:val="auto"/>
        </w:rPr>
        <w:t>ом</w:t>
      </w:r>
      <w:r w:rsidR="009D0CBE" w:rsidRPr="00AC1E36">
        <w:rPr>
          <w:caps w:val="0"/>
          <w:color w:val="auto"/>
        </w:rPr>
        <w:t xml:space="preserve"> ГБОУ СОШ с.</w:t>
      </w:r>
      <w:r w:rsidR="00466DBD">
        <w:rPr>
          <w:caps w:val="0"/>
          <w:color w:val="auto"/>
        </w:rPr>
        <w:t xml:space="preserve"> Новое Ганькино</w:t>
      </w:r>
      <w:r w:rsidR="009D0CBE" w:rsidRPr="00AC1E36">
        <w:rPr>
          <w:caps w:val="0"/>
          <w:color w:val="auto"/>
        </w:rPr>
        <w:t xml:space="preserve"> </w:t>
      </w:r>
      <w:r w:rsidR="00EA7862" w:rsidRPr="00EA7862">
        <w:rPr>
          <w:caps w:val="0"/>
          <w:kern w:val="28"/>
        </w:rPr>
        <w:t>(приказ Северо-Восточного управления МО и НСО №188 – од от 26.06.2015 г. и приказ министерства имущественных отношений СО № 2643 от 26.10.2015 г.).</w:t>
      </w:r>
    </w:p>
    <w:p w:rsidR="001F6895" w:rsidRPr="00AC1E36" w:rsidRDefault="001F6895" w:rsidP="000F02B1">
      <w:pPr>
        <w:tabs>
          <w:tab w:val="left" w:pos="0"/>
          <w:tab w:val="right" w:leader="dot" w:pos="9639"/>
        </w:tabs>
        <w:spacing w:after="0" w:line="360" w:lineRule="auto"/>
        <w:ind w:firstLine="720"/>
        <w:jc w:val="both"/>
        <w:rPr>
          <w:rFonts w:ascii="Times New Roman" w:hAnsi="Times New Roman" w:cs="Times New Roman"/>
          <w:sz w:val="28"/>
          <w:szCs w:val="28"/>
        </w:rPr>
      </w:pPr>
      <w:r w:rsidRPr="00AC1E36">
        <w:rPr>
          <w:rFonts w:ascii="Times New Roman" w:hAnsi="Times New Roman" w:cs="Times New Roman"/>
          <w:b/>
          <w:color w:val="auto"/>
          <w:sz w:val="28"/>
          <w:szCs w:val="28"/>
        </w:rPr>
        <w:t>Структура адаптированной основной общеобразовательной программы начального общего образования обучающихся с задержкой психического развития</w:t>
      </w:r>
    </w:p>
    <w:p w:rsidR="001C1BFF" w:rsidRPr="00AC1E36" w:rsidRDefault="001C1BFF" w:rsidP="001C1BFF">
      <w:pPr>
        <w:pStyle w:val="afc"/>
        <w:ind w:firstLine="709"/>
        <w:rPr>
          <w:color w:val="auto"/>
        </w:rPr>
      </w:pPr>
      <w:r w:rsidRPr="00AC1E36">
        <w:rPr>
          <w:caps w:val="0"/>
          <w:color w:val="auto"/>
        </w:rPr>
        <w:t xml:space="preserve">Структура АООП НОО обучающихся с ЗПР </w:t>
      </w:r>
      <w:r w:rsidR="00D02152" w:rsidRPr="00AC1E36">
        <w:rPr>
          <w:caps w:val="0"/>
          <w:color w:val="auto"/>
        </w:rPr>
        <w:t>включает целевой, содержательный и организационный разделы</w:t>
      </w:r>
      <w:r w:rsidRPr="00AC1E36">
        <w:rPr>
          <w:caps w:val="0"/>
          <w:color w:val="auto"/>
        </w:rPr>
        <w:t>.</w:t>
      </w:r>
    </w:p>
    <w:p w:rsidR="001C1BFF" w:rsidRPr="00AC1E36" w:rsidRDefault="001C1BFF" w:rsidP="001C1BFF">
      <w:pPr>
        <w:pStyle w:val="ad"/>
        <w:spacing w:after="0" w:line="360" w:lineRule="auto"/>
        <w:ind w:firstLine="709"/>
        <w:jc w:val="both"/>
        <w:rPr>
          <w:rStyle w:val="afd"/>
          <w:rFonts w:ascii="Times New Roman" w:hAnsi="Times New Roman"/>
          <w:caps w:val="0"/>
          <w:color w:val="auto"/>
        </w:rPr>
      </w:pPr>
      <w:r w:rsidRPr="00AC1E36">
        <w:rPr>
          <w:rFonts w:ascii="Times New Roman" w:hAnsi="Times New Roman"/>
          <w:color w:val="auto"/>
          <w:sz w:val="28"/>
          <w:szCs w:val="28"/>
        </w:rPr>
        <w:t xml:space="preserve">Целевой </w:t>
      </w:r>
      <w:r w:rsidRPr="00AC1E36">
        <w:rPr>
          <w:rStyle w:val="afd"/>
          <w:rFonts w:ascii="Times New Roman" w:hAnsi="Times New Roman"/>
          <w:caps w:val="0"/>
          <w:color w:val="auto"/>
        </w:rPr>
        <w:t>раздел определяет общее назначение, цели, задачи и планируемые результаты реализации АООП НОО</w:t>
      </w:r>
      <w:r w:rsidR="00A74E5A" w:rsidRPr="00AC1E36">
        <w:rPr>
          <w:rStyle w:val="afd"/>
          <w:rFonts w:ascii="Times New Roman" w:hAnsi="Times New Roman"/>
          <w:caps w:val="0"/>
          <w:color w:val="auto"/>
        </w:rPr>
        <w:t xml:space="preserve"> обучающихся с ЗПР </w:t>
      </w:r>
      <w:r w:rsidR="00A74E5A" w:rsidRPr="00AC1E36">
        <w:rPr>
          <w:rFonts w:ascii="Times New Roman" w:hAnsi="Times New Roman"/>
          <w:sz w:val="28"/>
          <w:szCs w:val="28"/>
          <w:lang w:eastAsia="ru-RU"/>
        </w:rPr>
        <w:t>образовательной организацией</w:t>
      </w:r>
      <w:r w:rsidRPr="00AC1E36">
        <w:rPr>
          <w:rStyle w:val="afd"/>
          <w:rFonts w:ascii="Times New Roman" w:hAnsi="Times New Roman"/>
          <w:caps w:val="0"/>
          <w:color w:val="auto"/>
        </w:rPr>
        <w:t>, а также способы определения достижения этих целей и результатов.</w:t>
      </w:r>
    </w:p>
    <w:p w:rsidR="001C1BFF" w:rsidRPr="00AC1E36" w:rsidRDefault="001C1BFF" w:rsidP="001C1BFF">
      <w:pPr>
        <w:pStyle w:val="afc"/>
        <w:ind w:firstLine="709"/>
        <w:rPr>
          <w:color w:val="auto"/>
        </w:rPr>
      </w:pPr>
      <w:r w:rsidRPr="00AC1E36">
        <w:rPr>
          <w:caps w:val="0"/>
          <w:color w:val="auto"/>
        </w:rPr>
        <w:t>Целевой раздел включает:</w:t>
      </w:r>
    </w:p>
    <w:p w:rsidR="001C1BFF" w:rsidRPr="00AC1E36" w:rsidRDefault="001C1BFF" w:rsidP="001C1BFF">
      <w:pPr>
        <w:pStyle w:val="afc"/>
        <w:ind w:firstLine="709"/>
        <w:rPr>
          <w:color w:val="auto"/>
        </w:rPr>
      </w:pPr>
      <w:r w:rsidRPr="00AC1E36">
        <w:rPr>
          <w:caps w:val="0"/>
          <w:color w:val="auto"/>
        </w:rPr>
        <w:t>• пояснительную записку;</w:t>
      </w:r>
    </w:p>
    <w:p w:rsidR="001C1BFF" w:rsidRPr="00AC1E36" w:rsidRDefault="001C1BFF" w:rsidP="001C1BFF">
      <w:pPr>
        <w:pStyle w:val="afc"/>
        <w:ind w:firstLine="709"/>
        <w:rPr>
          <w:color w:val="auto"/>
        </w:rPr>
      </w:pPr>
      <w:r w:rsidRPr="00AC1E36">
        <w:rPr>
          <w:caps w:val="0"/>
          <w:color w:val="auto"/>
        </w:rPr>
        <w:t>• планируемые результаты освоения обучающимися с ЗПР АООП НОО;</w:t>
      </w:r>
    </w:p>
    <w:p w:rsidR="001C1BFF" w:rsidRPr="00AC1E36" w:rsidRDefault="001C1BFF" w:rsidP="001C1BFF">
      <w:pPr>
        <w:pStyle w:val="afc"/>
        <w:ind w:firstLine="709"/>
        <w:rPr>
          <w:color w:val="auto"/>
        </w:rPr>
      </w:pPr>
      <w:r w:rsidRPr="00AC1E36">
        <w:rPr>
          <w:caps w:val="0"/>
          <w:color w:val="auto"/>
        </w:rPr>
        <w:t>• систему оценки достижения планируемых результатов освоения</w:t>
      </w:r>
      <w:r w:rsidRPr="00AC1E36">
        <w:rPr>
          <w:color w:val="auto"/>
        </w:rPr>
        <w:t xml:space="preserve"> </w:t>
      </w:r>
      <w:r w:rsidRPr="00AC1E36">
        <w:rPr>
          <w:caps w:val="0"/>
          <w:color w:val="auto"/>
        </w:rPr>
        <w:t>АООП НОО.</w:t>
      </w:r>
    </w:p>
    <w:p w:rsidR="001C1BFF" w:rsidRPr="00AC1E36" w:rsidRDefault="001C1BFF" w:rsidP="001C1BFF">
      <w:pPr>
        <w:pStyle w:val="afc"/>
        <w:ind w:firstLine="709"/>
        <w:rPr>
          <w:color w:val="auto"/>
        </w:rPr>
      </w:pPr>
      <w:r w:rsidRPr="00AC1E36">
        <w:rPr>
          <w:caps w:val="0"/>
          <w:color w:val="auto"/>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метапредметных </w:t>
      </w:r>
      <w:r w:rsidR="0025305C" w:rsidRPr="00AC1E36">
        <w:rPr>
          <w:caps w:val="0"/>
          <w:color w:val="auto"/>
        </w:rPr>
        <w:t xml:space="preserve">и предметных </w:t>
      </w:r>
      <w:r w:rsidRPr="00AC1E36">
        <w:rPr>
          <w:caps w:val="0"/>
          <w:color w:val="auto"/>
        </w:rPr>
        <w:t>результатов</w:t>
      </w:r>
      <w:r w:rsidRPr="00AC1E36">
        <w:rPr>
          <w:color w:val="auto"/>
        </w:rPr>
        <w:t>:</w:t>
      </w:r>
    </w:p>
    <w:p w:rsidR="001C1BFF" w:rsidRPr="00AC1E36" w:rsidRDefault="001C1BFF" w:rsidP="001C1BFF">
      <w:pPr>
        <w:pStyle w:val="afc"/>
        <w:ind w:firstLine="709"/>
        <w:rPr>
          <w:color w:val="auto"/>
        </w:rPr>
      </w:pPr>
      <w:r w:rsidRPr="00AC1E36">
        <w:rPr>
          <w:caps w:val="0"/>
          <w:color w:val="auto"/>
        </w:rPr>
        <w:t>• программу формирования универсальных учебных действий у обучающихся с ЗПР</w:t>
      </w:r>
      <w:r w:rsidRPr="00AC1E36">
        <w:rPr>
          <w:color w:val="auto"/>
        </w:rPr>
        <w:t>;</w:t>
      </w:r>
    </w:p>
    <w:p w:rsidR="001C1BFF" w:rsidRPr="00AC1E36" w:rsidRDefault="001C1BFF" w:rsidP="001C1BFF">
      <w:pPr>
        <w:pStyle w:val="afc"/>
        <w:ind w:firstLine="709"/>
        <w:rPr>
          <w:color w:val="auto"/>
        </w:rPr>
      </w:pPr>
      <w:r w:rsidRPr="00AC1E36">
        <w:rPr>
          <w:caps w:val="0"/>
          <w:color w:val="auto"/>
        </w:rPr>
        <w:t>• программы отдельных учебных предметов, курсов коррекционно-развивающей области;</w:t>
      </w:r>
    </w:p>
    <w:p w:rsidR="001C1BFF" w:rsidRPr="00AC1E36" w:rsidRDefault="001C1BFF" w:rsidP="001C1BFF">
      <w:pPr>
        <w:pStyle w:val="afc"/>
        <w:ind w:firstLine="709"/>
        <w:rPr>
          <w:color w:val="auto"/>
        </w:rPr>
      </w:pPr>
      <w:r w:rsidRPr="00AC1E36">
        <w:rPr>
          <w:caps w:val="0"/>
          <w:color w:val="auto"/>
        </w:rPr>
        <w:lastRenderedPageBreak/>
        <w:t>• программу духовно-нравственного развития, воспитания обучающихся с ЗПР;</w:t>
      </w:r>
    </w:p>
    <w:p w:rsidR="001C1BFF" w:rsidRPr="00AC1E36" w:rsidRDefault="001C1BFF" w:rsidP="001C1BFF">
      <w:pPr>
        <w:pStyle w:val="afc"/>
        <w:ind w:firstLine="709"/>
        <w:rPr>
          <w:color w:val="auto"/>
        </w:rPr>
      </w:pPr>
      <w:r w:rsidRPr="00AC1E36">
        <w:rPr>
          <w:caps w:val="0"/>
          <w:color w:val="auto"/>
        </w:rPr>
        <w:t>• программу формирования экологической культуры здорового и безопасного образа жизни;</w:t>
      </w:r>
    </w:p>
    <w:p w:rsidR="001C1BFF" w:rsidRPr="00AC1E36" w:rsidRDefault="001C1BFF" w:rsidP="001C1BFF">
      <w:pPr>
        <w:pStyle w:val="afc"/>
        <w:ind w:firstLine="709"/>
        <w:rPr>
          <w:color w:val="auto"/>
        </w:rPr>
      </w:pPr>
      <w:r w:rsidRPr="00AC1E36">
        <w:rPr>
          <w:caps w:val="0"/>
          <w:color w:val="auto"/>
        </w:rPr>
        <w:t>• программу коррекционной работы;</w:t>
      </w:r>
    </w:p>
    <w:p w:rsidR="001C1BFF" w:rsidRPr="00AC1E36" w:rsidRDefault="001C1BFF" w:rsidP="001C1BFF">
      <w:pPr>
        <w:spacing w:after="0" w:line="360" w:lineRule="auto"/>
        <w:ind w:firstLine="709"/>
        <w:jc w:val="both"/>
        <w:rPr>
          <w:rFonts w:ascii="Times New Roman" w:hAnsi="Times New Roman" w:cs="Times New Roman"/>
          <w:color w:val="auto"/>
          <w:sz w:val="28"/>
          <w:szCs w:val="28"/>
        </w:rPr>
      </w:pPr>
      <w:r w:rsidRPr="00AC1E36">
        <w:rPr>
          <w:rFonts w:ascii="Times New Roman" w:hAnsi="Times New Roman" w:cs="Times New Roman"/>
          <w:caps/>
          <w:color w:val="auto"/>
          <w:sz w:val="28"/>
          <w:szCs w:val="28"/>
        </w:rPr>
        <w:t>• </w:t>
      </w:r>
      <w:r w:rsidRPr="00AC1E36">
        <w:rPr>
          <w:rFonts w:ascii="Times New Roman" w:hAnsi="Times New Roman" w:cs="Times New Roman"/>
          <w:color w:val="auto"/>
          <w:sz w:val="28"/>
          <w:szCs w:val="28"/>
        </w:rPr>
        <w:t>программу внеурочной деятельности.</w:t>
      </w:r>
    </w:p>
    <w:p w:rsidR="001C1BFF" w:rsidRPr="00AC1E36" w:rsidRDefault="001C1BFF" w:rsidP="001C1BFF">
      <w:pPr>
        <w:pStyle w:val="ad"/>
        <w:spacing w:after="0" w:line="360" w:lineRule="auto"/>
        <w:ind w:firstLine="709"/>
        <w:jc w:val="both"/>
        <w:rPr>
          <w:rStyle w:val="afd"/>
          <w:rFonts w:ascii="Times New Roman" w:hAnsi="Times New Roman"/>
          <w:caps w:val="0"/>
          <w:color w:val="auto"/>
        </w:rPr>
      </w:pPr>
      <w:r w:rsidRPr="00AC1E36">
        <w:rPr>
          <w:rFonts w:ascii="Times New Roman" w:hAnsi="Times New Roman"/>
          <w:color w:val="auto"/>
          <w:sz w:val="28"/>
          <w:szCs w:val="28"/>
        </w:rPr>
        <w:t xml:space="preserve">Организационный </w:t>
      </w:r>
      <w:r w:rsidRPr="00AC1E36">
        <w:rPr>
          <w:rStyle w:val="afd"/>
          <w:rFonts w:ascii="Times New Roman" w:hAnsi="Times New Roman"/>
          <w:caps w:val="0"/>
          <w:color w:val="auto"/>
        </w:rPr>
        <w:t>раздел определяет общие рамки организации образовательного процесса, а также механизмы реализации компонентов АООП НОО.</w:t>
      </w:r>
    </w:p>
    <w:p w:rsidR="001C1BFF" w:rsidRPr="00AC1E36" w:rsidRDefault="001C1BFF" w:rsidP="001C1BFF">
      <w:pPr>
        <w:pStyle w:val="afc"/>
        <w:ind w:firstLine="709"/>
        <w:rPr>
          <w:color w:val="auto"/>
        </w:rPr>
      </w:pPr>
      <w:r w:rsidRPr="00AC1E36">
        <w:rPr>
          <w:caps w:val="0"/>
          <w:color w:val="auto"/>
        </w:rPr>
        <w:t>Организационный раздел включает:</w:t>
      </w:r>
    </w:p>
    <w:p w:rsidR="001C1BFF" w:rsidRPr="00AC1E36" w:rsidRDefault="001C1BFF" w:rsidP="001C1BFF">
      <w:pPr>
        <w:pStyle w:val="afc"/>
        <w:ind w:firstLine="709"/>
        <w:rPr>
          <w:color w:val="auto"/>
        </w:rPr>
      </w:pPr>
      <w:r w:rsidRPr="00AC1E36">
        <w:rPr>
          <w:caps w:val="0"/>
          <w:color w:val="auto"/>
        </w:rPr>
        <w:t>• учебный план начального общего образования;</w:t>
      </w:r>
    </w:p>
    <w:p w:rsidR="001C1BFF" w:rsidRPr="00AC1E36" w:rsidRDefault="001C1BFF" w:rsidP="001C1BFF">
      <w:pPr>
        <w:pStyle w:val="afc"/>
        <w:ind w:firstLine="709"/>
        <w:rPr>
          <w:color w:val="auto"/>
        </w:rPr>
      </w:pPr>
      <w:r w:rsidRPr="00AC1E36">
        <w:rPr>
          <w:caps w:val="0"/>
          <w:color w:val="auto"/>
        </w:rPr>
        <w:t>• систему специальных условий реализации АООП НОО в соответствии с требованиями Стандарта.</w:t>
      </w:r>
    </w:p>
    <w:p w:rsidR="00801A36" w:rsidRPr="00AC1E36" w:rsidRDefault="00801A36" w:rsidP="00F3413A">
      <w:pPr>
        <w:pStyle w:val="Standard"/>
        <w:spacing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 xml:space="preserve">На основе </w:t>
      </w:r>
      <w:r w:rsidR="007349DE" w:rsidRPr="00AC1E36">
        <w:rPr>
          <w:rFonts w:ascii="Times New Roman" w:hAnsi="Times New Roman" w:cs="Times New Roman"/>
          <w:sz w:val="28"/>
          <w:szCs w:val="28"/>
        </w:rPr>
        <w:t>ФГОС НОО обучающихся с ОВЗ</w:t>
      </w:r>
      <w:r w:rsidR="00C045ED" w:rsidRPr="00AC1E36">
        <w:rPr>
          <w:rFonts w:ascii="Times New Roman" w:hAnsi="Times New Roman" w:cs="Times New Roman"/>
          <w:sz w:val="28"/>
          <w:szCs w:val="28"/>
        </w:rPr>
        <w:t xml:space="preserve"> создана</w:t>
      </w:r>
      <w:r w:rsidRPr="00AC1E36">
        <w:rPr>
          <w:rFonts w:ascii="Times New Roman" w:hAnsi="Times New Roman" w:cs="Times New Roman"/>
          <w:sz w:val="28"/>
          <w:szCs w:val="28"/>
        </w:rPr>
        <w:t xml:space="preserve"> АООП НОО обучающихся с ЗПР, к которой при необходимости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ЗПР.</w:t>
      </w:r>
    </w:p>
    <w:p w:rsidR="00F3413A" w:rsidRPr="00AC1E36" w:rsidRDefault="00F3413A" w:rsidP="00F3413A">
      <w:pPr>
        <w:tabs>
          <w:tab w:val="left" w:pos="0"/>
        </w:tabs>
        <w:spacing w:after="0" w:line="360" w:lineRule="auto"/>
        <w:ind w:firstLine="709"/>
        <w:jc w:val="both"/>
        <w:rPr>
          <w:rFonts w:ascii="Times New Roman" w:hAnsi="Times New Roman" w:cs="Times New Roman"/>
          <w:color w:val="auto"/>
          <w:sz w:val="28"/>
          <w:szCs w:val="28"/>
        </w:rPr>
      </w:pPr>
      <w:r w:rsidRPr="00AC1E36">
        <w:rPr>
          <w:rFonts w:ascii="Times New Roman" w:hAnsi="Times New Roman" w:cs="Times New Roman"/>
          <w:color w:val="auto"/>
          <w:sz w:val="28"/>
          <w:szCs w:val="28"/>
        </w:rPr>
        <w:t xml:space="preserve">АООП НОО для </w:t>
      </w:r>
      <w:r w:rsidRPr="00AC1E36">
        <w:rPr>
          <w:rFonts w:ascii="Times New Roman" w:hAnsi="Times New Roman" w:cs="Times New Roman"/>
          <w:iCs/>
          <w:color w:val="auto"/>
          <w:sz w:val="28"/>
          <w:szCs w:val="28"/>
        </w:rPr>
        <w:t>обучающихся с ЗПР, имеющих инвалидность,</w:t>
      </w:r>
      <w:r w:rsidRPr="00AC1E36">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F3413A" w:rsidRPr="00AC1E36" w:rsidRDefault="00F3413A" w:rsidP="00F3413A">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Определение одного из вариантов АООП НОО обучающихся с ЗПР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6E65F5" w:rsidRDefault="006E65F5" w:rsidP="000F02B1">
      <w:pPr>
        <w:tabs>
          <w:tab w:val="left" w:pos="0"/>
          <w:tab w:val="right" w:leader="dot" w:pos="9639"/>
        </w:tabs>
        <w:spacing w:after="0" w:line="360" w:lineRule="auto"/>
        <w:ind w:firstLine="720"/>
        <w:jc w:val="both"/>
        <w:rPr>
          <w:rFonts w:ascii="Times New Roman" w:hAnsi="Times New Roman" w:cs="Times New Roman"/>
          <w:b/>
          <w:color w:val="auto"/>
          <w:sz w:val="28"/>
          <w:szCs w:val="28"/>
        </w:rPr>
      </w:pPr>
    </w:p>
    <w:p w:rsidR="00584D38" w:rsidRPr="00AC1E36"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r w:rsidRPr="00AC1E36">
        <w:rPr>
          <w:rFonts w:ascii="Times New Roman" w:hAnsi="Times New Roman" w:cs="Times New Roman"/>
          <w:b/>
          <w:color w:val="auto"/>
          <w:sz w:val="28"/>
          <w:szCs w:val="28"/>
        </w:rPr>
        <w:t xml:space="preserve">Принципы и подходы к формированию </w:t>
      </w:r>
      <w:r w:rsidRPr="00AC1E36">
        <w:rPr>
          <w:rFonts w:ascii="Times New Roman" w:hAnsi="Times New Roman" w:cs="Times New Roman"/>
          <w:b/>
          <w:sz w:val="28"/>
          <w:szCs w:val="28"/>
        </w:rPr>
        <w:t>адаптированной основной общеобразовательной программы начального общего образования обучающихся с задержкой психического развития</w:t>
      </w:r>
    </w:p>
    <w:p w:rsidR="00414222" w:rsidRPr="00AC1E36" w:rsidRDefault="00414222" w:rsidP="00414222">
      <w:pPr>
        <w:pStyle w:val="afc"/>
        <w:ind w:firstLine="709"/>
        <w:rPr>
          <w:b/>
        </w:rPr>
      </w:pPr>
      <w:r w:rsidRPr="00AC1E36">
        <w:rPr>
          <w:caps w:val="0"/>
          <w:color w:val="auto"/>
          <w:kern w:val="28"/>
        </w:rPr>
        <w:lastRenderedPageBreak/>
        <w:t>В основу разработки и реализации АООП</w:t>
      </w:r>
      <w:r w:rsidRPr="00AC1E36">
        <w:rPr>
          <w:bCs/>
          <w:iCs/>
          <w:caps w:val="0"/>
          <w:color w:val="auto"/>
          <w:kern w:val="28"/>
        </w:rPr>
        <w:t xml:space="preserve"> НОО</w:t>
      </w:r>
      <w:r w:rsidRPr="00AC1E36">
        <w:rPr>
          <w:caps w:val="0"/>
          <w:color w:val="auto"/>
          <w:kern w:val="28"/>
        </w:rPr>
        <w:t xml:space="preserve"> обучающихся</w:t>
      </w:r>
      <w:r w:rsidRPr="00AC1E36">
        <w:rPr>
          <w:color w:val="auto"/>
          <w:kern w:val="28"/>
        </w:rPr>
        <w:t xml:space="preserve"> </w:t>
      </w:r>
      <w:r w:rsidRPr="00AC1E36">
        <w:rPr>
          <w:caps w:val="0"/>
          <w:color w:val="auto"/>
          <w:kern w:val="28"/>
        </w:rPr>
        <w:t>с ЗПР заложены дифференцированный и деятельностный подходы.</w:t>
      </w:r>
    </w:p>
    <w:p w:rsidR="00414222" w:rsidRPr="00AC1E36" w:rsidRDefault="00414222" w:rsidP="002D3ADC">
      <w:pPr>
        <w:spacing w:after="0" w:line="360" w:lineRule="auto"/>
        <w:ind w:firstLine="709"/>
        <w:jc w:val="both"/>
        <w:rPr>
          <w:rFonts w:ascii="Times New Roman" w:hAnsi="Times New Roman" w:cs="Times New Roman"/>
          <w:bCs/>
          <w:iCs/>
          <w:color w:val="auto"/>
          <w:kern w:val="28"/>
          <w:sz w:val="28"/>
          <w:szCs w:val="28"/>
        </w:rPr>
      </w:pPr>
      <w:r w:rsidRPr="00AC1E36">
        <w:rPr>
          <w:rFonts w:ascii="Times New Roman" w:hAnsi="Times New Roman" w:cs="Times New Roman"/>
          <w:bCs/>
          <w:iCs/>
          <w:color w:val="auto"/>
          <w:kern w:val="28"/>
          <w:sz w:val="28"/>
          <w:szCs w:val="28"/>
        </w:rPr>
        <w:t xml:space="preserve">Дифференцированный подход к разработке и реализации АООП НОО </w:t>
      </w:r>
      <w:r w:rsidRPr="00AC1E36">
        <w:rPr>
          <w:rFonts w:ascii="Times New Roman" w:hAnsi="Times New Roman" w:cs="Times New Roman"/>
          <w:color w:val="auto"/>
          <w:kern w:val="28"/>
          <w:sz w:val="28"/>
          <w:szCs w:val="28"/>
        </w:rPr>
        <w:t>обучающихся</w:t>
      </w:r>
      <w:r w:rsidRPr="00AC1E36">
        <w:rPr>
          <w:rFonts w:ascii="Times New Roman" w:hAnsi="Times New Roman" w:cs="Times New Roman"/>
          <w:bCs/>
          <w:iCs/>
          <w:color w:val="auto"/>
          <w:kern w:val="28"/>
          <w:sz w:val="28"/>
          <w:szCs w:val="28"/>
        </w:rPr>
        <w:t xml:space="preserve">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w:t>
      </w:r>
      <w:r w:rsidRPr="00AC1E36">
        <w:rPr>
          <w:rFonts w:ascii="Times New Roman" w:hAnsi="Times New Roman" w:cs="Times New Roman"/>
          <w:color w:val="auto"/>
          <w:kern w:val="28"/>
          <w:sz w:val="28"/>
          <w:szCs w:val="28"/>
        </w:rPr>
        <w:t>обучающихся с ЗПР</w:t>
      </w:r>
      <w:r w:rsidRPr="00AC1E36">
        <w:rPr>
          <w:rFonts w:ascii="Times New Roman" w:hAnsi="Times New Roman" w:cs="Times New Roman"/>
          <w:bCs/>
          <w:iCs/>
          <w:color w:val="auto"/>
          <w:kern w:val="28"/>
          <w:sz w:val="28"/>
          <w:szCs w:val="28"/>
        </w:rPr>
        <w:t xml:space="preserve">, в том числе и на основе индивидуального учебного плана. </w:t>
      </w:r>
    </w:p>
    <w:p w:rsidR="00414222" w:rsidRPr="00AC1E36" w:rsidRDefault="00414222" w:rsidP="004142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AC1E36">
        <w:rPr>
          <w:rFonts w:ascii="Times New Roman" w:hAnsi="Times New Roman" w:cs="Times New Roman"/>
          <w:bCs/>
          <w:iCs/>
          <w:color w:val="auto"/>
          <w:kern w:val="28"/>
          <w:sz w:val="28"/>
          <w:szCs w:val="28"/>
        </w:rPr>
        <w:t xml:space="preserve">Применение дифференцированного подхода к созданию и реализации АООП НОО обеспечивает </w:t>
      </w:r>
      <w:r w:rsidRPr="00AC1E36">
        <w:rPr>
          <w:rFonts w:ascii="Times New Roman" w:hAnsi="Times New Roman" w:cs="Times New Roman"/>
          <w:color w:val="auto"/>
          <w:kern w:val="28"/>
          <w:sz w:val="28"/>
          <w:szCs w:val="28"/>
        </w:rPr>
        <w:t>разнообразие содержания, предоставляя обучающимся</w:t>
      </w:r>
      <w:r w:rsidRPr="00AC1E36">
        <w:rPr>
          <w:rFonts w:ascii="Times New Roman" w:hAnsi="Times New Roman" w:cs="Times New Roman"/>
          <w:bCs/>
          <w:iCs/>
          <w:color w:val="auto"/>
          <w:kern w:val="28"/>
          <w:sz w:val="28"/>
          <w:szCs w:val="28"/>
        </w:rPr>
        <w:t xml:space="preserve"> с ЗПР </w:t>
      </w:r>
      <w:r w:rsidRPr="00AC1E36">
        <w:rPr>
          <w:rFonts w:ascii="Times New Roman" w:hAnsi="Times New Roman" w:cs="Times New Roman"/>
          <w:color w:val="auto"/>
          <w:kern w:val="28"/>
          <w:sz w:val="28"/>
          <w:szCs w:val="28"/>
        </w:rPr>
        <w:t xml:space="preserve">возможность реализовать индивидуальный потенциал развития. </w:t>
      </w:r>
    </w:p>
    <w:p w:rsidR="00414222" w:rsidRPr="00AC1E36" w:rsidRDefault="00414222" w:rsidP="00414222">
      <w:pPr>
        <w:spacing w:after="0" w:line="360" w:lineRule="auto"/>
        <w:ind w:firstLine="709"/>
        <w:jc w:val="both"/>
        <w:rPr>
          <w:rFonts w:ascii="Times New Roman" w:hAnsi="Times New Roman" w:cs="Times New Roman"/>
          <w:color w:val="auto"/>
          <w:kern w:val="28"/>
          <w:sz w:val="28"/>
          <w:szCs w:val="28"/>
        </w:rPr>
      </w:pPr>
      <w:r w:rsidRPr="00AC1E36">
        <w:rPr>
          <w:rFonts w:ascii="Times New Roman" w:hAnsi="Times New Roman" w:cs="Times New Roman"/>
          <w:bCs/>
          <w:iCs/>
          <w:color w:val="auto"/>
          <w:kern w:val="28"/>
          <w:sz w:val="28"/>
          <w:szCs w:val="28"/>
        </w:rPr>
        <w:t>Деятельностный</w:t>
      </w:r>
      <w:r w:rsidRPr="00AC1E36">
        <w:rPr>
          <w:rFonts w:ascii="Times New Roman" w:hAnsi="Times New Roman" w:cs="Times New Roman"/>
          <w:color w:val="auto"/>
          <w:kern w:val="28"/>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414222" w:rsidRPr="00AC1E36" w:rsidRDefault="00414222" w:rsidP="00414222">
      <w:pPr>
        <w:spacing w:after="0" w:line="360" w:lineRule="auto"/>
        <w:ind w:firstLine="709"/>
        <w:jc w:val="both"/>
        <w:rPr>
          <w:rFonts w:ascii="Times New Roman" w:hAnsi="Times New Roman" w:cs="Times New Roman"/>
          <w:color w:val="auto"/>
          <w:kern w:val="28"/>
          <w:sz w:val="28"/>
          <w:szCs w:val="28"/>
        </w:rPr>
      </w:pPr>
      <w:r w:rsidRPr="00AC1E36">
        <w:rPr>
          <w:rFonts w:ascii="Times New Roman" w:hAnsi="Times New Roman" w:cs="Times New Roman"/>
          <w:color w:val="auto"/>
          <w:kern w:val="28"/>
          <w:sz w:val="28"/>
          <w:szCs w:val="28"/>
        </w:rPr>
        <w:t xml:space="preserve">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 </w:t>
      </w:r>
    </w:p>
    <w:p w:rsidR="00414222" w:rsidRPr="00AC1E36" w:rsidRDefault="00414222" w:rsidP="00414222">
      <w:pPr>
        <w:spacing w:after="0" w:line="360" w:lineRule="auto"/>
        <w:ind w:firstLine="709"/>
        <w:jc w:val="both"/>
        <w:rPr>
          <w:rFonts w:ascii="Times New Roman" w:hAnsi="Times New Roman" w:cs="Times New Roman"/>
          <w:color w:val="auto"/>
          <w:kern w:val="28"/>
          <w:sz w:val="28"/>
          <w:szCs w:val="28"/>
        </w:rPr>
      </w:pPr>
      <w:r w:rsidRPr="00AC1E36">
        <w:rPr>
          <w:rFonts w:ascii="Times New Roman" w:hAnsi="Times New Roman" w:cs="Times New Roman"/>
          <w:color w:val="auto"/>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414222" w:rsidRPr="00AC1E36" w:rsidRDefault="00414222" w:rsidP="00414222">
      <w:pPr>
        <w:spacing w:after="0" w:line="360" w:lineRule="auto"/>
        <w:ind w:firstLine="709"/>
        <w:jc w:val="both"/>
        <w:rPr>
          <w:rFonts w:ascii="Times New Roman" w:hAnsi="Times New Roman" w:cs="Times New Roman"/>
          <w:color w:val="auto"/>
          <w:kern w:val="28"/>
          <w:sz w:val="28"/>
          <w:szCs w:val="28"/>
        </w:rPr>
      </w:pPr>
      <w:r w:rsidRPr="00AC1E36">
        <w:rPr>
          <w:rFonts w:ascii="Times New Roman" w:hAnsi="Times New Roman" w:cs="Times New Roman"/>
          <w:color w:val="auto"/>
          <w:kern w:val="28"/>
          <w:sz w:val="28"/>
          <w:szCs w:val="28"/>
        </w:rPr>
        <w:t>В контексте разработки АООП НОО обучающихся с ЗПР реализация деятельностного подхода обеспечивает:</w:t>
      </w:r>
    </w:p>
    <w:p w:rsidR="00414222" w:rsidRPr="00AC1E36"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AC1E36">
        <w:rPr>
          <w:rFonts w:ascii="Times New Roman" w:hAnsi="Times New Roman" w:cs="Times New Roman"/>
          <w:color w:val="auto"/>
          <w:kern w:val="28"/>
          <w:sz w:val="28"/>
          <w:szCs w:val="28"/>
        </w:rPr>
        <w:t>придание результатам образования социально и личностно значимого характера;</w:t>
      </w:r>
    </w:p>
    <w:p w:rsidR="00414222" w:rsidRPr="00AC1E36"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AC1E36">
        <w:rPr>
          <w:rFonts w:ascii="Times New Roman" w:hAnsi="Times New Roman" w:cs="Times New Roman"/>
          <w:color w:val="auto"/>
          <w:kern w:val="28"/>
          <w:sz w:val="28"/>
          <w:szCs w:val="28"/>
        </w:rPr>
        <w:lastRenderedPageBreak/>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414222" w:rsidRPr="00AC1E36"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AC1E36">
        <w:rPr>
          <w:rFonts w:ascii="Times New Roman" w:hAnsi="Times New Roman" w:cs="Times New Roman"/>
          <w:color w:val="auto"/>
          <w:kern w:val="28"/>
          <w:sz w:val="28"/>
          <w:szCs w:val="28"/>
        </w:rPr>
        <w:t>существенное повышение мотивации и интереса к учению, приобретению нового опыта деятельности и поведения;</w:t>
      </w:r>
    </w:p>
    <w:p w:rsidR="00414222" w:rsidRPr="00AC1E36" w:rsidRDefault="00414222" w:rsidP="000C5522">
      <w:pPr>
        <w:numPr>
          <w:ilvl w:val="0"/>
          <w:numId w:val="1"/>
        </w:numPr>
        <w:tabs>
          <w:tab w:val="clear" w:pos="720"/>
        </w:tabs>
        <w:suppressAutoHyphens w:val="0"/>
        <w:spacing w:after="0" w:line="360" w:lineRule="auto"/>
        <w:ind w:left="0" w:firstLine="709"/>
        <w:jc w:val="both"/>
        <w:rPr>
          <w:rFonts w:ascii="Times New Roman" w:hAnsi="Times New Roman" w:cs="Times New Roman"/>
          <w:color w:val="auto"/>
          <w:kern w:val="28"/>
          <w:sz w:val="28"/>
          <w:szCs w:val="28"/>
        </w:rPr>
      </w:pPr>
      <w:r w:rsidRPr="00AC1E36">
        <w:rPr>
          <w:rFonts w:ascii="Times New Roman" w:hAnsi="Times New Roman" w:cs="Times New Roman"/>
          <w:color w:val="auto"/>
          <w:kern w:val="28"/>
          <w:sz w:val="28"/>
          <w:szCs w:val="28"/>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414222" w:rsidRPr="00AC1E36" w:rsidRDefault="00414222" w:rsidP="00414222">
      <w:pPr>
        <w:spacing w:after="0" w:line="360" w:lineRule="auto"/>
        <w:ind w:firstLine="709"/>
        <w:jc w:val="both"/>
        <w:rPr>
          <w:rFonts w:ascii="Times New Roman" w:hAnsi="Times New Roman" w:cs="Times New Roman"/>
          <w:color w:val="auto"/>
          <w:kern w:val="28"/>
          <w:sz w:val="28"/>
          <w:szCs w:val="28"/>
        </w:rPr>
      </w:pPr>
      <w:r w:rsidRPr="00AC1E36">
        <w:rPr>
          <w:rFonts w:ascii="Times New Roman" w:hAnsi="Times New Roman" w:cs="Times New Roman"/>
          <w:color w:val="auto"/>
          <w:kern w:val="28"/>
          <w:sz w:val="28"/>
          <w:szCs w:val="28"/>
        </w:rPr>
        <w:t xml:space="preserve">В основу </w:t>
      </w:r>
      <w:r w:rsidRPr="00AC1E36">
        <w:rPr>
          <w:rFonts w:ascii="Times New Roman" w:hAnsi="Times New Roman" w:cs="Times New Roman"/>
          <w:color w:val="auto"/>
          <w:spacing w:val="2"/>
          <w:kern w:val="28"/>
          <w:sz w:val="28"/>
          <w:szCs w:val="28"/>
        </w:rPr>
        <w:t xml:space="preserve">формирования АООП НОО </w:t>
      </w:r>
      <w:r w:rsidRPr="00AC1E36">
        <w:rPr>
          <w:rFonts w:ascii="Times New Roman" w:hAnsi="Times New Roman" w:cs="Times New Roman"/>
          <w:color w:val="auto"/>
          <w:kern w:val="28"/>
          <w:sz w:val="28"/>
          <w:szCs w:val="28"/>
        </w:rPr>
        <w:t xml:space="preserve">обучающихся с ЗПР положены следующие </w:t>
      </w:r>
      <w:r w:rsidRPr="00AC1E36">
        <w:rPr>
          <w:rFonts w:ascii="Times New Roman" w:hAnsi="Times New Roman" w:cs="Times New Roman"/>
          <w:b/>
          <w:color w:val="auto"/>
          <w:kern w:val="28"/>
          <w:sz w:val="28"/>
          <w:szCs w:val="28"/>
        </w:rPr>
        <w:t>принципы</w:t>
      </w:r>
      <w:r w:rsidRPr="00AC1E36">
        <w:rPr>
          <w:rFonts w:ascii="Times New Roman" w:hAnsi="Times New Roman" w:cs="Times New Roman"/>
          <w:color w:val="auto"/>
          <w:kern w:val="28"/>
          <w:sz w:val="28"/>
          <w:szCs w:val="28"/>
        </w:rPr>
        <w:t>:</w:t>
      </w:r>
    </w:p>
    <w:p w:rsidR="00414222" w:rsidRPr="00AC1E36" w:rsidRDefault="00414222" w:rsidP="00414222">
      <w:pPr>
        <w:spacing w:after="0" w:line="360" w:lineRule="auto"/>
        <w:ind w:firstLine="709"/>
        <w:jc w:val="both"/>
        <w:rPr>
          <w:rFonts w:ascii="Times New Roman" w:hAnsi="Times New Roman" w:cs="Times New Roman"/>
          <w:color w:val="auto"/>
          <w:kern w:val="28"/>
          <w:sz w:val="28"/>
          <w:szCs w:val="28"/>
        </w:rPr>
      </w:pPr>
      <w:r w:rsidRPr="00AC1E36">
        <w:rPr>
          <w:rFonts w:ascii="Times New Roman" w:hAnsi="Times New Roman" w:cs="Times New Roman"/>
          <w:sz w:val="28"/>
          <w:szCs w:val="28"/>
        </w:rPr>
        <w:t>• </w:t>
      </w:r>
      <w:r w:rsidR="00E56CC7">
        <w:rPr>
          <w:rFonts w:ascii="Times New Roman" w:hAnsi="Times New Roman" w:cs="Times New Roman"/>
          <w:color w:val="auto"/>
          <w:kern w:val="28"/>
          <w:sz w:val="28"/>
          <w:szCs w:val="28"/>
        </w:rPr>
        <w:t>принцип</w:t>
      </w:r>
      <w:r w:rsidRPr="00AC1E36">
        <w:rPr>
          <w:rFonts w:ascii="Times New Roman" w:hAnsi="Times New Roman" w:cs="Times New Roman"/>
          <w:color w:val="auto"/>
          <w:kern w:val="28"/>
          <w:sz w:val="28"/>
          <w:szCs w:val="28"/>
        </w:rPr>
        <w:t xml:space="preserve">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414222" w:rsidRPr="00AC1E36" w:rsidRDefault="00414222" w:rsidP="00414222">
      <w:pPr>
        <w:spacing w:after="0" w:line="360" w:lineRule="auto"/>
        <w:ind w:firstLine="709"/>
        <w:jc w:val="both"/>
        <w:rPr>
          <w:rFonts w:ascii="Times New Roman" w:hAnsi="Times New Roman" w:cs="Times New Roman"/>
          <w:color w:val="auto"/>
          <w:kern w:val="28"/>
          <w:sz w:val="28"/>
          <w:szCs w:val="28"/>
        </w:rPr>
      </w:pPr>
      <w:r w:rsidRPr="00AC1E36">
        <w:rPr>
          <w:rFonts w:ascii="Times New Roman" w:hAnsi="Times New Roman" w:cs="Times New Roman"/>
          <w:sz w:val="28"/>
          <w:szCs w:val="28"/>
        </w:rPr>
        <w:t>• </w:t>
      </w:r>
      <w:r w:rsidRPr="00AC1E36">
        <w:rPr>
          <w:rFonts w:ascii="Times New Roman" w:hAnsi="Times New Roman" w:cs="Times New Roman"/>
          <w:color w:val="auto"/>
          <w:kern w:val="28"/>
          <w:sz w:val="28"/>
          <w:szCs w:val="28"/>
        </w:rPr>
        <w:t>принцип учета типологических и индивидуальных образовательных потребностей обучающихся;</w:t>
      </w:r>
    </w:p>
    <w:p w:rsidR="00414222" w:rsidRPr="00AC1E36" w:rsidRDefault="00414222" w:rsidP="00414222">
      <w:pPr>
        <w:spacing w:after="0" w:line="360" w:lineRule="auto"/>
        <w:ind w:firstLine="709"/>
        <w:jc w:val="both"/>
        <w:rPr>
          <w:rFonts w:ascii="Times New Roman" w:hAnsi="Times New Roman" w:cs="Times New Roman"/>
          <w:color w:val="auto"/>
          <w:kern w:val="28"/>
          <w:sz w:val="28"/>
          <w:szCs w:val="28"/>
        </w:rPr>
      </w:pPr>
      <w:r w:rsidRPr="00AC1E36">
        <w:rPr>
          <w:rFonts w:ascii="Times New Roman" w:hAnsi="Times New Roman" w:cs="Times New Roman"/>
          <w:sz w:val="28"/>
          <w:szCs w:val="28"/>
        </w:rPr>
        <w:t>• </w:t>
      </w:r>
      <w:r w:rsidRPr="00AC1E36">
        <w:rPr>
          <w:rFonts w:ascii="Times New Roman" w:hAnsi="Times New Roman" w:cs="Times New Roman"/>
          <w:color w:val="auto"/>
          <w:kern w:val="28"/>
          <w:sz w:val="28"/>
          <w:szCs w:val="28"/>
        </w:rPr>
        <w:t>принцип коррекционной направленности образовательного процесса;</w:t>
      </w:r>
    </w:p>
    <w:p w:rsidR="00414222" w:rsidRPr="00AC1E36" w:rsidRDefault="00414222" w:rsidP="00414222">
      <w:pPr>
        <w:spacing w:after="0" w:line="360" w:lineRule="auto"/>
        <w:ind w:firstLine="709"/>
        <w:jc w:val="both"/>
        <w:rPr>
          <w:rFonts w:ascii="Times New Roman" w:hAnsi="Times New Roman" w:cs="Times New Roman"/>
          <w:color w:val="auto"/>
          <w:kern w:val="28"/>
          <w:sz w:val="28"/>
          <w:szCs w:val="28"/>
        </w:rPr>
      </w:pPr>
      <w:r w:rsidRPr="00AC1E36">
        <w:rPr>
          <w:rFonts w:ascii="Times New Roman" w:hAnsi="Times New Roman" w:cs="Times New Roman"/>
          <w:sz w:val="28"/>
          <w:szCs w:val="28"/>
        </w:rPr>
        <w:t>• </w:t>
      </w:r>
      <w:r w:rsidRPr="00AC1E36">
        <w:rPr>
          <w:rFonts w:ascii="Times New Roman" w:hAnsi="Times New Roman" w:cs="Times New Roman"/>
          <w:color w:val="auto"/>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414222" w:rsidRPr="00AC1E36" w:rsidRDefault="00414222" w:rsidP="00414222">
      <w:pPr>
        <w:spacing w:after="0" w:line="360" w:lineRule="auto"/>
        <w:ind w:firstLine="709"/>
        <w:rPr>
          <w:rFonts w:ascii="Times New Roman" w:hAnsi="Times New Roman" w:cs="Times New Roman"/>
          <w:color w:val="auto"/>
          <w:kern w:val="28"/>
          <w:sz w:val="28"/>
          <w:szCs w:val="28"/>
        </w:rPr>
      </w:pPr>
      <w:r w:rsidRPr="00AC1E36">
        <w:rPr>
          <w:rFonts w:ascii="Times New Roman" w:hAnsi="Times New Roman" w:cs="Times New Roman"/>
          <w:sz w:val="28"/>
          <w:szCs w:val="28"/>
        </w:rPr>
        <w:t>• </w:t>
      </w:r>
      <w:r w:rsidRPr="00AC1E36">
        <w:rPr>
          <w:rFonts w:ascii="Times New Roman" w:hAnsi="Times New Roman" w:cs="Times New Roman"/>
          <w:color w:val="auto"/>
          <w:kern w:val="28"/>
          <w:sz w:val="28"/>
          <w:szCs w:val="28"/>
        </w:rPr>
        <w:t xml:space="preserve">онтогенетический принцип; </w:t>
      </w:r>
    </w:p>
    <w:p w:rsidR="00414222" w:rsidRPr="00AC1E36" w:rsidRDefault="00414222" w:rsidP="00414222">
      <w:pPr>
        <w:spacing w:after="0" w:line="360" w:lineRule="auto"/>
        <w:ind w:firstLine="709"/>
        <w:jc w:val="both"/>
        <w:rPr>
          <w:rFonts w:ascii="Times New Roman" w:hAnsi="Times New Roman" w:cs="Times New Roman"/>
          <w:color w:val="auto"/>
          <w:kern w:val="28"/>
          <w:sz w:val="28"/>
          <w:szCs w:val="28"/>
        </w:rPr>
      </w:pPr>
      <w:r w:rsidRPr="00AC1E36">
        <w:rPr>
          <w:rFonts w:ascii="Times New Roman" w:hAnsi="Times New Roman" w:cs="Times New Roman"/>
          <w:sz w:val="28"/>
          <w:szCs w:val="28"/>
        </w:rPr>
        <w:t>• </w:t>
      </w:r>
      <w:r w:rsidRPr="00AC1E36">
        <w:rPr>
          <w:rFonts w:ascii="Times New Roman" w:hAnsi="Times New Roman" w:cs="Times New Roman"/>
          <w:color w:val="auto"/>
          <w:kern w:val="28"/>
          <w:sz w:val="28"/>
          <w:szCs w:val="28"/>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414222" w:rsidRPr="00AC1E36" w:rsidRDefault="00414222" w:rsidP="00414222">
      <w:pPr>
        <w:spacing w:after="0" w:line="360" w:lineRule="auto"/>
        <w:ind w:firstLine="709"/>
        <w:jc w:val="both"/>
        <w:rPr>
          <w:rFonts w:ascii="Times New Roman" w:hAnsi="Times New Roman" w:cs="Times New Roman"/>
          <w:color w:val="auto"/>
          <w:kern w:val="28"/>
          <w:sz w:val="28"/>
          <w:szCs w:val="28"/>
        </w:rPr>
      </w:pPr>
      <w:r w:rsidRPr="00AC1E36">
        <w:rPr>
          <w:rFonts w:ascii="Times New Roman" w:hAnsi="Times New Roman" w:cs="Times New Roman"/>
          <w:sz w:val="28"/>
          <w:szCs w:val="28"/>
        </w:rPr>
        <w:lastRenderedPageBreak/>
        <w:t>• </w:t>
      </w:r>
      <w:r w:rsidRPr="00AC1E36">
        <w:rPr>
          <w:rFonts w:ascii="Times New Roman" w:hAnsi="Times New Roman" w:cs="Times New Roman"/>
          <w:color w:val="auto"/>
          <w:kern w:val="28"/>
          <w:sz w:val="28"/>
          <w:szCs w:val="28"/>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414222" w:rsidRPr="00AC1E36" w:rsidRDefault="00414222" w:rsidP="00414222">
      <w:pPr>
        <w:spacing w:after="0" w:line="360" w:lineRule="auto"/>
        <w:ind w:firstLine="709"/>
        <w:jc w:val="both"/>
        <w:rPr>
          <w:rFonts w:ascii="Times New Roman" w:hAnsi="Times New Roman" w:cs="Times New Roman"/>
          <w:color w:val="auto"/>
          <w:kern w:val="28"/>
          <w:sz w:val="28"/>
          <w:szCs w:val="28"/>
        </w:rPr>
      </w:pPr>
      <w:r w:rsidRPr="00AC1E36">
        <w:rPr>
          <w:rFonts w:ascii="Times New Roman" w:hAnsi="Times New Roman" w:cs="Times New Roman"/>
          <w:sz w:val="28"/>
          <w:szCs w:val="28"/>
        </w:rPr>
        <w:t>• </w:t>
      </w:r>
      <w:r w:rsidRPr="00AC1E36">
        <w:rPr>
          <w:rFonts w:ascii="Times New Roman" w:hAnsi="Times New Roman" w:cs="Times New Roman"/>
          <w:color w:val="auto"/>
          <w:kern w:val="28"/>
          <w:sz w:val="28"/>
          <w:szCs w:val="28"/>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414222" w:rsidRPr="00AC1E36" w:rsidRDefault="00414222" w:rsidP="00414222">
      <w:pPr>
        <w:spacing w:after="0" w:line="360" w:lineRule="auto"/>
        <w:ind w:firstLine="709"/>
        <w:jc w:val="both"/>
        <w:rPr>
          <w:rFonts w:ascii="Times New Roman" w:hAnsi="Times New Roman" w:cs="Times New Roman"/>
          <w:color w:val="auto"/>
          <w:kern w:val="28"/>
          <w:sz w:val="28"/>
          <w:szCs w:val="28"/>
        </w:rPr>
      </w:pPr>
      <w:r w:rsidRPr="00AC1E36">
        <w:rPr>
          <w:rFonts w:ascii="Times New Roman" w:hAnsi="Times New Roman" w:cs="Times New Roman"/>
          <w:sz w:val="28"/>
          <w:szCs w:val="28"/>
        </w:rPr>
        <w:t>• </w:t>
      </w:r>
      <w:r w:rsidRPr="00AC1E36">
        <w:rPr>
          <w:rFonts w:ascii="Times New Roman" w:hAnsi="Times New Roman" w:cs="Times New Roman"/>
          <w:color w:val="auto"/>
          <w:kern w:val="28"/>
          <w:sz w:val="28"/>
          <w:szCs w:val="28"/>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414222" w:rsidRPr="00AC1E36" w:rsidRDefault="00414222" w:rsidP="00414222">
      <w:pPr>
        <w:spacing w:after="0" w:line="360" w:lineRule="auto"/>
        <w:ind w:firstLine="709"/>
        <w:jc w:val="both"/>
        <w:rPr>
          <w:rFonts w:ascii="Times New Roman" w:hAnsi="Times New Roman" w:cs="Times New Roman"/>
          <w:color w:val="auto"/>
          <w:kern w:val="28"/>
          <w:sz w:val="28"/>
          <w:szCs w:val="28"/>
        </w:rPr>
      </w:pPr>
      <w:r w:rsidRPr="00AC1E36">
        <w:rPr>
          <w:rFonts w:ascii="Times New Roman" w:hAnsi="Times New Roman" w:cs="Times New Roman"/>
          <w:sz w:val="28"/>
          <w:szCs w:val="28"/>
        </w:rPr>
        <w:t>• </w:t>
      </w:r>
      <w:r w:rsidRPr="00AC1E36">
        <w:rPr>
          <w:rFonts w:ascii="Times New Roman" w:hAnsi="Times New Roman" w:cs="Times New Roman"/>
          <w:color w:val="auto"/>
          <w:kern w:val="28"/>
          <w:sz w:val="28"/>
          <w:szCs w:val="28"/>
        </w:rPr>
        <w:t>принцип сотрудничества с семьей.</w:t>
      </w:r>
    </w:p>
    <w:p w:rsidR="00907752" w:rsidRPr="00AC1E36" w:rsidRDefault="00EC2DC3" w:rsidP="00B65CBF">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1" w:name="_Toc415833114"/>
      <w:r w:rsidRPr="00AC1E36">
        <w:rPr>
          <w:rFonts w:ascii="Times New Roman" w:hAnsi="Times New Roman" w:cs="Times New Roman"/>
          <w:b/>
          <w:sz w:val="28"/>
          <w:szCs w:val="28"/>
        </w:rPr>
        <w:t>2.</w:t>
      </w:r>
      <w:r w:rsidR="00B906CE">
        <w:rPr>
          <w:rFonts w:ascii="Times New Roman" w:hAnsi="Times New Roman" w:cs="Times New Roman"/>
          <w:b/>
          <w:sz w:val="28"/>
          <w:szCs w:val="28"/>
        </w:rPr>
        <w:t xml:space="preserve"> </w:t>
      </w:r>
      <w:r w:rsidRPr="00AC1E36">
        <w:rPr>
          <w:rFonts w:ascii="Times New Roman" w:hAnsi="Times New Roman" w:cs="Times New Roman"/>
          <w:b/>
          <w:color w:val="auto"/>
          <w:sz w:val="28"/>
          <w:szCs w:val="28"/>
        </w:rPr>
        <w:t>Целевой раздел</w:t>
      </w:r>
      <w:bookmarkEnd w:id="1"/>
    </w:p>
    <w:p w:rsidR="00907752" w:rsidRPr="00AC1E36" w:rsidRDefault="00B906CE" w:rsidP="00B65CBF">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2" w:name="_Toc415833115"/>
      <w:r>
        <w:rPr>
          <w:rFonts w:ascii="Times New Roman" w:hAnsi="Times New Roman" w:cs="Times New Roman"/>
          <w:b/>
          <w:sz w:val="28"/>
          <w:szCs w:val="28"/>
        </w:rPr>
        <w:t>2.</w:t>
      </w:r>
      <w:r w:rsidR="00B65CBF" w:rsidRPr="00AC1E36">
        <w:rPr>
          <w:rFonts w:ascii="Times New Roman" w:hAnsi="Times New Roman" w:cs="Times New Roman"/>
          <w:b/>
          <w:sz w:val="28"/>
          <w:szCs w:val="28"/>
        </w:rPr>
        <w:t>1. Пояснительная записка</w:t>
      </w:r>
      <w:bookmarkEnd w:id="2"/>
    </w:p>
    <w:p w:rsidR="00E56CC7" w:rsidRDefault="00E56CC7" w:rsidP="00EA7D8D">
      <w:pPr>
        <w:pStyle w:val="14TexstOSNOVA1012"/>
        <w:spacing w:line="360" w:lineRule="auto"/>
        <w:ind w:firstLine="709"/>
        <w:rPr>
          <w:rFonts w:ascii="Times New Roman" w:hAnsi="Times New Roman" w:cs="Times New Roman"/>
          <w:b/>
          <w:sz w:val="28"/>
          <w:szCs w:val="28"/>
        </w:rPr>
      </w:pPr>
    </w:p>
    <w:p w:rsidR="00BB7EF8" w:rsidRPr="00AC1E36" w:rsidRDefault="00EA7D8D" w:rsidP="00EA7D8D">
      <w:pPr>
        <w:pStyle w:val="14TexstOSNOVA1012"/>
        <w:spacing w:line="360" w:lineRule="auto"/>
        <w:ind w:firstLine="709"/>
        <w:rPr>
          <w:rFonts w:ascii="Times New Roman" w:hAnsi="Times New Roman" w:cs="Times New Roman"/>
          <w:iCs/>
          <w:kern w:val="1"/>
          <w:sz w:val="28"/>
          <w:szCs w:val="28"/>
        </w:rPr>
      </w:pPr>
      <w:r w:rsidRPr="00AC1E36">
        <w:rPr>
          <w:rFonts w:ascii="Times New Roman" w:hAnsi="Times New Roman" w:cs="Times New Roman"/>
          <w:b/>
          <w:sz w:val="28"/>
          <w:szCs w:val="28"/>
        </w:rPr>
        <w:t>Цель реализации АООП НОО обучающихся с ЗПР</w:t>
      </w:r>
      <w:r w:rsidRPr="00AC1E36">
        <w:rPr>
          <w:rStyle w:val="afd"/>
          <w:rFonts w:ascii="Times New Roman" w:hAnsi="Times New Roman" w:cs="Times New Roman"/>
          <w:caps w:val="0"/>
        </w:rPr>
        <w:t xml:space="preserve"> —</w:t>
      </w:r>
      <w:r w:rsidR="00BB7EF8" w:rsidRPr="00AC1E36">
        <w:rPr>
          <w:rStyle w:val="afd"/>
          <w:rFonts w:ascii="Times New Roman" w:hAnsi="Times New Roman" w:cs="Times New Roman"/>
          <w:caps w:val="0"/>
        </w:rPr>
        <w:t xml:space="preserve"> </w:t>
      </w:r>
      <w:r w:rsidR="002A7C3B" w:rsidRPr="00AC1E36">
        <w:rPr>
          <w:rStyle w:val="afd"/>
          <w:rFonts w:ascii="Times New Roman" w:hAnsi="Times New Roman" w:cs="Times New Roman"/>
          <w:caps w:val="0"/>
        </w:rPr>
        <w:t xml:space="preserve">обеспечение выполнения требований </w:t>
      </w:r>
      <w:r w:rsidR="002A7C3B" w:rsidRPr="00AC1E36">
        <w:rPr>
          <w:rFonts w:ascii="Times New Roman" w:hAnsi="Times New Roman" w:cs="Times New Roman"/>
          <w:sz w:val="28"/>
          <w:szCs w:val="28"/>
        </w:rPr>
        <w:t>ФГОС НОО обучающихся с ОВЗ</w:t>
      </w:r>
      <w:r w:rsidR="002A7C3B" w:rsidRPr="00AC1E36">
        <w:rPr>
          <w:rStyle w:val="afd"/>
          <w:rFonts w:ascii="Times New Roman" w:hAnsi="Times New Roman" w:cs="Times New Roman"/>
          <w:iCs/>
          <w:caps w:val="0"/>
          <w:lang w:eastAsia="ar-SA"/>
        </w:rPr>
        <w:t xml:space="preserve"> посредством </w:t>
      </w:r>
      <w:r w:rsidR="00BB7EF8" w:rsidRPr="00AC1E36">
        <w:rPr>
          <w:rStyle w:val="afd"/>
          <w:rFonts w:ascii="Times New Roman" w:hAnsi="Times New Roman" w:cs="Times New Roman"/>
          <w:iCs/>
          <w:caps w:val="0"/>
          <w:lang w:eastAsia="ar-SA"/>
        </w:rPr>
        <w:t>создани</w:t>
      </w:r>
      <w:r w:rsidR="002A7C3B" w:rsidRPr="00AC1E36">
        <w:rPr>
          <w:rStyle w:val="afd"/>
          <w:rFonts w:ascii="Times New Roman" w:hAnsi="Times New Roman" w:cs="Times New Roman"/>
          <w:iCs/>
          <w:caps w:val="0"/>
          <w:lang w:eastAsia="ar-SA"/>
        </w:rPr>
        <w:t>я</w:t>
      </w:r>
      <w:r w:rsidR="00BB7EF8" w:rsidRPr="00AC1E36">
        <w:rPr>
          <w:rStyle w:val="afd"/>
          <w:rFonts w:ascii="Times New Roman" w:hAnsi="Times New Roman" w:cs="Times New Roman"/>
          <w:iCs/>
          <w:caps w:val="0"/>
          <w:lang w:eastAsia="ar-SA"/>
        </w:rPr>
        <w:t xml:space="preserve"> условий для ма</w:t>
      </w:r>
      <w:r w:rsidR="00BB7EF8" w:rsidRPr="00AC1E36">
        <w:rPr>
          <w:rFonts w:ascii="Times New Roman" w:hAnsi="Times New Roman" w:cs="Times New Roman"/>
          <w:iCs/>
          <w:kern w:val="1"/>
          <w:sz w:val="28"/>
          <w:szCs w:val="28"/>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EA7D8D" w:rsidRPr="00AC1E36" w:rsidRDefault="00EA7D8D" w:rsidP="00EA7D8D">
      <w:pPr>
        <w:pStyle w:val="ad"/>
        <w:spacing w:after="0" w:line="360" w:lineRule="auto"/>
        <w:ind w:firstLine="709"/>
        <w:jc w:val="both"/>
        <w:rPr>
          <w:rFonts w:ascii="Times New Roman" w:hAnsi="Times New Roman"/>
          <w:sz w:val="28"/>
          <w:szCs w:val="28"/>
        </w:rPr>
      </w:pPr>
      <w:r w:rsidRPr="00AC1E36">
        <w:rPr>
          <w:rFonts w:ascii="Times New Roman" w:hAnsi="Times New Roman"/>
          <w:sz w:val="28"/>
          <w:szCs w:val="28"/>
        </w:rPr>
        <w:t xml:space="preserve">Достижение поставленной цели </w:t>
      </w:r>
      <w:r w:rsidRPr="00AC1E36">
        <w:rPr>
          <w:rStyle w:val="afd"/>
          <w:rFonts w:ascii="Times New Roman" w:hAnsi="Times New Roman"/>
          <w:caps w:val="0"/>
        </w:rPr>
        <w:t>при разработке и реализации</w:t>
      </w:r>
      <w:r w:rsidR="00C045ED" w:rsidRPr="00AC1E36">
        <w:rPr>
          <w:rStyle w:val="afd"/>
          <w:rFonts w:ascii="Times New Roman" w:hAnsi="Times New Roman"/>
          <w:caps w:val="0"/>
        </w:rPr>
        <w:t xml:space="preserve"> </w:t>
      </w:r>
      <w:r w:rsidRPr="00AC1E36">
        <w:rPr>
          <w:rStyle w:val="afd"/>
          <w:rFonts w:ascii="Times New Roman" w:hAnsi="Times New Roman"/>
          <w:caps w:val="0"/>
        </w:rPr>
        <w:t xml:space="preserve"> АООП НОО</w:t>
      </w:r>
      <w:r w:rsidRPr="00AC1E36">
        <w:rPr>
          <w:rFonts w:ascii="Times New Roman" w:hAnsi="Times New Roman"/>
          <w:sz w:val="28"/>
          <w:szCs w:val="28"/>
        </w:rPr>
        <w:t xml:space="preserve"> обучающихся с ЗПР предусматривает решение следующих основных задач:</w:t>
      </w:r>
    </w:p>
    <w:p w:rsidR="00EA7D8D" w:rsidRPr="00AC1E36" w:rsidRDefault="00EA7D8D" w:rsidP="00EA7D8D">
      <w:pPr>
        <w:pStyle w:val="afc"/>
        <w:ind w:firstLine="709"/>
        <w:rPr>
          <w:caps w:val="0"/>
          <w:color w:val="auto"/>
        </w:rPr>
      </w:pPr>
      <w:r w:rsidRPr="00AC1E36">
        <w:rPr>
          <w:color w:val="auto"/>
        </w:rPr>
        <w:t>• </w:t>
      </w:r>
      <w:r w:rsidR="00660A5A" w:rsidRPr="00AC1E36">
        <w:rPr>
          <w:caps w:val="0"/>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00660A5A" w:rsidRPr="00AC1E36">
        <w:rPr>
          <w:caps w:val="0"/>
          <w:color w:val="auto"/>
        </w:rPr>
        <w:t xml:space="preserve"> </w:t>
      </w:r>
      <w:r w:rsidRPr="00AC1E36">
        <w:rPr>
          <w:caps w:val="0"/>
          <w:color w:val="auto"/>
        </w:rPr>
        <w:t>обучающихся</w:t>
      </w:r>
      <w:r w:rsidR="00660A5A" w:rsidRPr="00AC1E36">
        <w:rPr>
          <w:caps w:val="0"/>
          <w:color w:val="auto"/>
        </w:rPr>
        <w:t xml:space="preserve"> с ЗПР</w:t>
      </w:r>
      <w:r w:rsidRPr="00AC1E36">
        <w:rPr>
          <w:caps w:val="0"/>
          <w:color w:val="auto"/>
        </w:rPr>
        <w:t>;</w:t>
      </w:r>
    </w:p>
    <w:p w:rsidR="008005F4" w:rsidRPr="00AC1E36" w:rsidRDefault="008005F4" w:rsidP="004A04DF">
      <w:pPr>
        <w:pStyle w:val="afc"/>
        <w:ind w:firstLine="709"/>
      </w:pPr>
      <w:r w:rsidRPr="00AC1E36">
        <w:t>• </w:t>
      </w:r>
      <w:r w:rsidRPr="00AC1E36">
        <w:rPr>
          <w:caps w:val="0"/>
        </w:rPr>
        <w:t xml:space="preserve">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w:t>
      </w:r>
      <w:r w:rsidRPr="00AC1E36">
        <w:rPr>
          <w:caps w:val="0"/>
        </w:rPr>
        <w:lastRenderedPageBreak/>
        <w:t>государственными потребностями и возможностями обучающегося с ЗПР, индивидуальными особенностями развития и состояния здоровья</w:t>
      </w:r>
      <w:r w:rsidRPr="00AC1E36">
        <w:t>;</w:t>
      </w:r>
    </w:p>
    <w:p w:rsidR="004A04DF" w:rsidRPr="00AC1E36" w:rsidRDefault="004A04DF" w:rsidP="004A04DF">
      <w:pPr>
        <w:pStyle w:val="afc"/>
        <w:ind w:firstLine="709"/>
      </w:pPr>
      <w:r w:rsidRPr="00AC1E36">
        <w:t>• </w:t>
      </w:r>
      <w:r w:rsidRPr="00AC1E36">
        <w:rPr>
          <w:caps w:val="0"/>
        </w:rPr>
        <w:t xml:space="preserve">становление и развитие личности </w:t>
      </w:r>
      <w:r w:rsidR="00C41F38" w:rsidRPr="00AC1E36">
        <w:rPr>
          <w:caps w:val="0"/>
        </w:rPr>
        <w:t xml:space="preserve">обучающегося с ЗПР </w:t>
      </w:r>
      <w:r w:rsidRPr="00AC1E36">
        <w:rPr>
          <w:caps w:val="0"/>
        </w:rPr>
        <w:t>в её индивидуальности, самобытности, уникальности и неповторимости</w:t>
      </w:r>
      <w:r w:rsidR="00C41F38" w:rsidRPr="00AC1E36">
        <w:rPr>
          <w:caps w:val="0"/>
        </w:rPr>
        <w:t xml:space="preserve"> </w:t>
      </w:r>
      <w:r w:rsidR="00C41F38" w:rsidRPr="00AC1E36">
        <w:rPr>
          <w:caps w:val="0"/>
          <w:kern w:val="2"/>
        </w:rPr>
        <w:t>с обеспечением преодоления возможных трудностей познавательного, коммуникативного, двигательного, личностного развития</w:t>
      </w:r>
      <w:r w:rsidRPr="00AC1E36">
        <w:t>;</w:t>
      </w:r>
    </w:p>
    <w:p w:rsidR="00ED010F" w:rsidRPr="00AC1E36" w:rsidRDefault="00ED010F" w:rsidP="00ED010F">
      <w:pPr>
        <w:pStyle w:val="afc"/>
        <w:ind w:firstLine="709"/>
        <w:rPr>
          <w:caps w:val="0"/>
          <w:color w:val="auto"/>
        </w:rPr>
      </w:pPr>
      <w:r w:rsidRPr="00AC1E36">
        <w:rPr>
          <w:color w:val="auto"/>
        </w:rPr>
        <w:t>• </w:t>
      </w:r>
      <w:r w:rsidRPr="00AC1E36">
        <w:rPr>
          <w:caps w:val="0"/>
          <w:color w:val="auto"/>
        </w:rPr>
        <w:t>со</w:t>
      </w:r>
      <w:r w:rsidRPr="00AC1E36">
        <w:rPr>
          <w:caps w:val="0"/>
          <w:color w:val="auto"/>
          <w:u w:color="000000"/>
        </w:rPr>
        <w:t>здание благоприятных условий для удовлетворения особых образовательных потребностей обучающихся с ЗПР</w:t>
      </w:r>
      <w:r w:rsidRPr="00AC1E36">
        <w:rPr>
          <w:color w:val="auto"/>
          <w:u w:color="000000"/>
        </w:rPr>
        <w:t>;</w:t>
      </w:r>
    </w:p>
    <w:p w:rsidR="00336FCD" w:rsidRPr="00AC1E36" w:rsidRDefault="00336FCD" w:rsidP="00336FCD">
      <w:pPr>
        <w:pStyle w:val="afc"/>
        <w:ind w:firstLine="709"/>
      </w:pPr>
      <w:r w:rsidRPr="00AC1E36">
        <w:t>• </w:t>
      </w:r>
      <w:r w:rsidRPr="00AC1E36">
        <w:rPr>
          <w:caps w:val="0"/>
        </w:rPr>
        <w:t>обеспечение доступности получения качественного начального общего образования</w:t>
      </w:r>
      <w:r w:rsidRPr="00AC1E36">
        <w:t>;</w:t>
      </w:r>
    </w:p>
    <w:p w:rsidR="00336FCD" w:rsidRPr="00AC1E36" w:rsidRDefault="00336FCD" w:rsidP="00336FCD">
      <w:pPr>
        <w:pStyle w:val="afc"/>
        <w:ind w:firstLine="709"/>
      </w:pPr>
      <w:r w:rsidRPr="00AC1E36">
        <w:t>• </w:t>
      </w:r>
      <w:r w:rsidRPr="00AC1E36">
        <w:rPr>
          <w:caps w:val="0"/>
        </w:rPr>
        <w:t>обеспечение преемственности начального общего и основного общего образования</w:t>
      </w:r>
      <w:r w:rsidRPr="00AC1E36">
        <w:t>;</w:t>
      </w:r>
    </w:p>
    <w:p w:rsidR="00DB7A10" w:rsidRPr="00AC1E36" w:rsidRDefault="00DB7A10" w:rsidP="00DB7A10">
      <w:pPr>
        <w:pStyle w:val="afc"/>
        <w:ind w:firstLine="709"/>
      </w:pPr>
      <w:r w:rsidRPr="00AC1E36">
        <w:t>• </w:t>
      </w:r>
      <w:r w:rsidRPr="00AC1E36">
        <w:rPr>
          <w:caps w:val="0"/>
          <w:color w:val="auto"/>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EA7D8D" w:rsidRPr="00AC1E36" w:rsidRDefault="00EA7D8D" w:rsidP="00EA7D8D">
      <w:pPr>
        <w:pStyle w:val="afc"/>
        <w:ind w:firstLine="709"/>
      </w:pPr>
      <w:r w:rsidRPr="00AC1E36">
        <w:t>• </w:t>
      </w:r>
      <w:r w:rsidRPr="00AC1E36">
        <w:rPr>
          <w:caps w:val="0"/>
        </w:rPr>
        <w:t>использование в образовательном процессе современных образовательных технологий деятельностного типа</w:t>
      </w:r>
      <w:r w:rsidRPr="00AC1E36">
        <w:t>;</w:t>
      </w:r>
    </w:p>
    <w:p w:rsidR="00DB7A10" w:rsidRPr="00AC1E36" w:rsidRDefault="00DB7A10" w:rsidP="00DB7A10">
      <w:pPr>
        <w:pStyle w:val="afc"/>
        <w:ind w:firstLine="709"/>
      </w:pPr>
      <w:r w:rsidRPr="00AC1E36">
        <w:t>• </w:t>
      </w:r>
      <w:r w:rsidRPr="00AC1E36">
        <w:rPr>
          <w:caps w:val="0"/>
        </w:rPr>
        <w:t>предоставление обучающимся возможности для эффективной самостоятельной работы</w:t>
      </w:r>
      <w:r w:rsidRPr="00AC1E36">
        <w:t>;</w:t>
      </w:r>
    </w:p>
    <w:p w:rsidR="00EA7D8D" w:rsidRPr="00AC1E36" w:rsidRDefault="00EA7D8D" w:rsidP="00EA7D8D">
      <w:pPr>
        <w:pStyle w:val="afc"/>
        <w:ind w:firstLine="709"/>
      </w:pPr>
      <w:r w:rsidRPr="00AC1E36">
        <w:t>• </w:t>
      </w:r>
      <w:r w:rsidRPr="00AC1E36">
        <w:rPr>
          <w:caps w:val="0"/>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sidR="00DE0DCE" w:rsidRPr="00AC1E36">
        <w:rPr>
          <w:caps w:val="0"/>
        </w:rPr>
        <w:t>;</w:t>
      </w:r>
    </w:p>
    <w:p w:rsidR="00DE0DCE" w:rsidRPr="00AC1E36" w:rsidRDefault="00DE0DCE" w:rsidP="00DE0DCE">
      <w:pPr>
        <w:pStyle w:val="afc"/>
      </w:pPr>
      <w:r w:rsidRPr="00AC1E36">
        <w:t>• </w:t>
      </w:r>
      <w:r w:rsidRPr="00AC1E36">
        <w:rPr>
          <w:caps w:val="0"/>
        </w:rPr>
        <w:t>включение обучающихся в процессы познания и преобразования внешкольной социальной среды</w:t>
      </w:r>
      <w:r w:rsidR="009B4D5C">
        <w:rPr>
          <w:caps w:val="0"/>
        </w:rPr>
        <w:t>.</w:t>
      </w:r>
    </w:p>
    <w:p w:rsidR="0058462F" w:rsidRPr="00AC1E36" w:rsidRDefault="00E83012" w:rsidP="009C3DA3">
      <w:pPr>
        <w:pStyle w:val="14TexstOSNOVA1012"/>
        <w:spacing w:line="360" w:lineRule="auto"/>
        <w:ind w:firstLine="709"/>
        <w:rPr>
          <w:rFonts w:ascii="Times New Roman" w:hAnsi="Times New Roman" w:cs="Times New Roman"/>
          <w:b/>
          <w:sz w:val="28"/>
          <w:szCs w:val="28"/>
        </w:rPr>
      </w:pPr>
      <w:r w:rsidRPr="00AC1E36">
        <w:rPr>
          <w:rFonts w:ascii="Times New Roman" w:hAnsi="Times New Roman" w:cs="Times New Roman"/>
          <w:b/>
          <w:color w:val="auto"/>
          <w:sz w:val="28"/>
          <w:szCs w:val="28"/>
        </w:rPr>
        <w:t xml:space="preserve">Принципы и подходы к формированию </w:t>
      </w:r>
      <w:r w:rsidR="00DE0DCE" w:rsidRPr="00AC1E36">
        <w:rPr>
          <w:rFonts w:ascii="Times New Roman" w:hAnsi="Times New Roman" w:cs="Times New Roman"/>
          <w:b/>
          <w:sz w:val="28"/>
          <w:szCs w:val="28"/>
        </w:rPr>
        <w:t>адаптированной основной общеобразовательной программы начального общего образования обучающихся с задержкой психического развития</w:t>
      </w:r>
    </w:p>
    <w:p w:rsidR="00E83012" w:rsidRPr="00AC1E36" w:rsidRDefault="0058462F" w:rsidP="009C3DA3">
      <w:pPr>
        <w:pStyle w:val="14TexstOSNOVA1012"/>
        <w:spacing w:line="360" w:lineRule="auto"/>
        <w:ind w:firstLine="709"/>
        <w:rPr>
          <w:rFonts w:ascii="Times New Roman" w:hAnsi="Times New Roman" w:cs="Times New Roman"/>
          <w:color w:val="auto"/>
          <w:sz w:val="28"/>
          <w:szCs w:val="28"/>
        </w:rPr>
      </w:pPr>
      <w:r w:rsidRPr="00AC1E36">
        <w:rPr>
          <w:rFonts w:ascii="Times New Roman" w:hAnsi="Times New Roman" w:cs="Times New Roman"/>
          <w:sz w:val="28"/>
          <w:szCs w:val="28"/>
        </w:rPr>
        <w:lastRenderedPageBreak/>
        <w:t>Представлены в разделе 1. Общие положения.</w:t>
      </w:r>
    </w:p>
    <w:p w:rsidR="009C3DA3" w:rsidRPr="00AC1E36" w:rsidRDefault="009C3DA3" w:rsidP="009C3DA3">
      <w:pPr>
        <w:pStyle w:val="14TexstOSNOVA1012"/>
        <w:spacing w:line="360" w:lineRule="auto"/>
        <w:ind w:firstLine="709"/>
        <w:rPr>
          <w:rFonts w:ascii="Times New Roman" w:hAnsi="Times New Roman" w:cs="Times New Roman"/>
          <w:b/>
          <w:color w:val="auto"/>
          <w:sz w:val="28"/>
          <w:szCs w:val="28"/>
        </w:rPr>
      </w:pPr>
      <w:r w:rsidRPr="00AC1E36">
        <w:rPr>
          <w:rFonts w:ascii="Times New Roman" w:hAnsi="Times New Roman" w:cs="Times New Roman"/>
          <w:b/>
          <w:sz w:val="28"/>
          <w:szCs w:val="28"/>
        </w:rPr>
        <w:t xml:space="preserve">Общая характеристика </w:t>
      </w:r>
      <w:r w:rsidR="00DE0DCE" w:rsidRPr="00AC1E36">
        <w:rPr>
          <w:rFonts w:ascii="Times New Roman" w:hAnsi="Times New Roman" w:cs="Times New Roman"/>
          <w:b/>
          <w:sz w:val="28"/>
          <w:szCs w:val="28"/>
        </w:rPr>
        <w:t>адаптированной основной общеобразовательной программы начального общего образования обучающихся с задержкой психического развития</w:t>
      </w:r>
    </w:p>
    <w:p w:rsidR="009B1CEB" w:rsidRPr="00AC1E36" w:rsidRDefault="009B1CEB" w:rsidP="00982A8C">
      <w:pPr>
        <w:spacing w:after="0" w:line="360" w:lineRule="auto"/>
        <w:ind w:firstLine="709"/>
        <w:jc w:val="both"/>
        <w:rPr>
          <w:rFonts w:ascii="Times New Roman" w:hAnsi="Times New Roman" w:cs="Times New Roman"/>
          <w:color w:val="auto"/>
          <w:sz w:val="28"/>
          <w:szCs w:val="28"/>
        </w:rPr>
      </w:pPr>
      <w:r w:rsidRPr="00AC1E36">
        <w:rPr>
          <w:rFonts w:ascii="Times New Roman" w:hAnsi="Times New Roman" w:cs="Times New Roman"/>
          <w:color w:val="auto"/>
          <w:sz w:val="28"/>
          <w:szCs w:val="28"/>
          <w:u w:color="000000"/>
        </w:rPr>
        <w:t xml:space="preserve">Адаптированная основная общеобразовательная программа начального общего образования </w:t>
      </w:r>
      <w:r w:rsidR="002D3ADC" w:rsidRPr="00AC1E36">
        <w:rPr>
          <w:rFonts w:ascii="Times New Roman" w:hAnsi="Times New Roman" w:cs="Times New Roman"/>
          <w:color w:val="auto"/>
          <w:sz w:val="28"/>
          <w:szCs w:val="28"/>
          <w:u w:color="000000"/>
        </w:rPr>
        <w:t>обучающихся с ОВЗ</w:t>
      </w:r>
      <w:r w:rsidRPr="00AC1E36">
        <w:rPr>
          <w:rFonts w:ascii="Times New Roman" w:hAnsi="Times New Roman" w:cs="Times New Roman"/>
          <w:color w:val="auto"/>
          <w:sz w:val="28"/>
          <w:szCs w:val="28"/>
          <w:u w:color="000000"/>
        </w:rPr>
        <w:t xml:space="preserve">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AC1E36">
        <w:rPr>
          <w:rFonts w:ascii="Times New Roman" w:hAnsi="Times New Roman" w:cs="Times New Roman"/>
          <w:color w:val="auto"/>
          <w:sz w:val="28"/>
          <w:szCs w:val="28"/>
        </w:rPr>
        <w:t>условиям ее реализации и результатам освоения.</w:t>
      </w:r>
    </w:p>
    <w:p w:rsidR="00D529F1" w:rsidRPr="00AC1E36" w:rsidRDefault="002D3ADC" w:rsidP="00982A8C">
      <w:pPr>
        <w:spacing w:after="0" w:line="360" w:lineRule="auto"/>
        <w:ind w:firstLine="709"/>
        <w:jc w:val="both"/>
        <w:rPr>
          <w:rFonts w:ascii="Times New Roman" w:hAnsi="Times New Roman" w:cs="Times New Roman"/>
          <w:color w:val="auto"/>
          <w:sz w:val="28"/>
          <w:szCs w:val="28"/>
        </w:rPr>
      </w:pPr>
      <w:r w:rsidRPr="00AC1E36">
        <w:rPr>
          <w:rFonts w:ascii="Times New Roman" w:hAnsi="Times New Roman" w:cs="Times New Roman"/>
          <w:color w:val="auto"/>
          <w:sz w:val="28"/>
          <w:szCs w:val="28"/>
          <w:u w:color="000000"/>
        </w:rPr>
        <w:t xml:space="preserve">Адаптированная основная общеобразовательная программа начального общего образования обучающихся с ОВЗ </w:t>
      </w:r>
      <w:r w:rsidR="00982A8C" w:rsidRPr="00AC1E36">
        <w:rPr>
          <w:rFonts w:ascii="Times New Roman" w:hAnsi="Times New Roman" w:cs="Times New Roman"/>
          <w:color w:val="auto"/>
          <w:sz w:val="28"/>
          <w:szCs w:val="28"/>
        </w:rPr>
        <w:t>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w:t>
      </w:r>
      <w:r w:rsidR="00D529F1" w:rsidRPr="00AC1E36">
        <w:rPr>
          <w:rFonts w:ascii="Times New Roman" w:hAnsi="Times New Roman" w:cs="Times New Roman"/>
          <w:color w:val="auto"/>
          <w:sz w:val="28"/>
          <w:szCs w:val="28"/>
        </w:rPr>
        <w:t xml:space="preserve"> </w:t>
      </w:r>
      <w:r w:rsidR="00D529F1" w:rsidRPr="00AC1E36">
        <w:rPr>
          <w:rFonts w:ascii="Times New Roman" w:hAnsi="Times New Roman" w:cs="Times New Roman"/>
          <w:sz w:val="28"/>
          <w:szCs w:val="28"/>
        </w:rPr>
        <w:t>(1 - 4 классы)</w:t>
      </w:r>
      <w:r w:rsidR="00982A8C" w:rsidRPr="00AC1E36">
        <w:rPr>
          <w:rFonts w:ascii="Times New Roman" w:hAnsi="Times New Roman" w:cs="Times New Roman"/>
          <w:color w:val="auto"/>
          <w:sz w:val="28"/>
          <w:szCs w:val="28"/>
        </w:rPr>
        <w:t xml:space="preserve">. </w:t>
      </w:r>
    </w:p>
    <w:p w:rsidR="00D12979" w:rsidRPr="00AC1E36" w:rsidRDefault="00982A8C" w:rsidP="00982A8C">
      <w:pPr>
        <w:spacing w:after="0" w:line="360" w:lineRule="auto"/>
        <w:ind w:firstLine="709"/>
        <w:jc w:val="both"/>
        <w:rPr>
          <w:rFonts w:ascii="Times New Roman" w:hAnsi="Times New Roman" w:cs="Times New Roman"/>
          <w:color w:val="auto"/>
          <w:sz w:val="28"/>
          <w:szCs w:val="28"/>
        </w:rPr>
      </w:pPr>
      <w:r w:rsidRPr="00AC1E36">
        <w:rPr>
          <w:rFonts w:ascii="Times New Roman" w:hAnsi="Times New Roman" w:cs="Times New Roman"/>
          <w:color w:val="auto"/>
          <w:sz w:val="28"/>
          <w:szCs w:val="28"/>
        </w:rPr>
        <w:t xml:space="preserve">АООП НОО представляет собой адаптированный вариант основной образовательной программы начального общего образования (далее — 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 (далее — ФГОС НОО). Адаптация программы предполагает введение программы коррекционной работы, </w:t>
      </w:r>
      <w:r w:rsidR="00D12979" w:rsidRPr="00AC1E36">
        <w:rPr>
          <w:rFonts w:ascii="Times New Roman" w:hAnsi="Times New Roman" w:cs="Times New Roman"/>
          <w:color w:val="auto"/>
          <w:sz w:val="28"/>
          <w:szCs w:val="28"/>
        </w:rPr>
        <w:t>ориентированной на удовлетворение особых образовательных потребностей обучающихся</w:t>
      </w:r>
      <w:r w:rsidRPr="00AC1E36">
        <w:rPr>
          <w:rFonts w:ascii="Times New Roman" w:hAnsi="Times New Roman" w:cs="Times New Roman"/>
          <w:color w:val="auto"/>
          <w:sz w:val="28"/>
          <w:szCs w:val="28"/>
        </w:rPr>
        <w:t xml:space="preserve"> с ЗПР</w:t>
      </w:r>
      <w:r w:rsidR="00E93424">
        <w:rPr>
          <w:rFonts w:ascii="Times New Roman" w:hAnsi="Times New Roman" w:cs="Times New Roman"/>
          <w:color w:val="auto"/>
          <w:sz w:val="28"/>
          <w:szCs w:val="28"/>
        </w:rPr>
        <w:t xml:space="preserve"> (вариант 7.1)</w:t>
      </w:r>
      <w:r w:rsidRPr="00AC1E36">
        <w:rPr>
          <w:rFonts w:ascii="Times New Roman" w:hAnsi="Times New Roman" w:cs="Times New Roman"/>
          <w:color w:val="auto"/>
          <w:sz w:val="28"/>
          <w:szCs w:val="28"/>
        </w:rPr>
        <w:t xml:space="preserve"> и поддержку в освоении АООП НОО, требований к результатам освоения программы коррекционной работы и условиям реализации АООП НОО. </w:t>
      </w:r>
      <w:r w:rsidR="00D12979" w:rsidRPr="00AC1E36">
        <w:rPr>
          <w:rFonts w:ascii="Times New Roman" w:hAnsi="Times New Roman" w:cs="Times New Roman"/>
          <w:color w:val="auto"/>
          <w:sz w:val="28"/>
          <w:szCs w:val="28"/>
        </w:rPr>
        <w:t xml:space="preserve">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w:t>
      </w:r>
      <w:r w:rsidR="00D12979" w:rsidRPr="00AC1E36">
        <w:rPr>
          <w:rFonts w:ascii="Times New Roman" w:hAnsi="Times New Roman" w:cs="Times New Roman"/>
          <w:color w:val="auto"/>
          <w:sz w:val="28"/>
          <w:szCs w:val="28"/>
        </w:rPr>
        <w:lastRenderedPageBreak/>
        <w:t>программу коррекционной работы</w:t>
      </w:r>
      <w:r w:rsidR="000E0AC4" w:rsidRPr="00AC1E36">
        <w:rPr>
          <w:rFonts w:ascii="Times New Roman" w:hAnsi="Times New Roman" w:cs="Times New Roman"/>
          <w:color w:val="auto"/>
          <w:sz w:val="28"/>
          <w:szCs w:val="28"/>
        </w:rPr>
        <w:t xml:space="preserve">, содержание которой </w:t>
      </w:r>
      <w:r w:rsidR="000E0AC4" w:rsidRPr="00AC1E36">
        <w:rPr>
          <w:rFonts w:ascii="Times New Roman" w:hAnsi="Times New Roman" w:cs="Times New Roman"/>
          <w:color w:val="auto"/>
          <w:sz w:val="28"/>
          <w:szCs w:val="28"/>
          <w:u w:color="000000"/>
        </w:rPr>
        <w:t>для каждого обучающегося определяется с учетом его особых образовательных потребностей на основе рекомендаций ПМПК, ИПР</w:t>
      </w:r>
      <w:r w:rsidR="00E93424">
        <w:rPr>
          <w:rFonts w:ascii="Times New Roman" w:hAnsi="Times New Roman" w:cs="Times New Roman"/>
          <w:color w:val="auto"/>
          <w:sz w:val="28"/>
          <w:szCs w:val="28"/>
          <w:u w:color="000000"/>
        </w:rPr>
        <w:t>А</w:t>
      </w:r>
      <w:r w:rsidR="000E0AC4" w:rsidRPr="00AC1E36">
        <w:rPr>
          <w:rFonts w:ascii="Times New Roman" w:hAnsi="Times New Roman" w:cs="Times New Roman"/>
          <w:color w:val="auto"/>
          <w:sz w:val="28"/>
          <w:szCs w:val="28"/>
          <w:u w:color="000000"/>
        </w:rPr>
        <w:t>.</w:t>
      </w:r>
    </w:p>
    <w:p w:rsidR="00DB5815" w:rsidRPr="00AC1E36" w:rsidRDefault="00DB5815" w:rsidP="00DB5815">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Определение варианта АООП НОО обучающегося с ЗПР</w:t>
      </w:r>
      <w:r w:rsidR="00E93424">
        <w:rPr>
          <w:rFonts w:ascii="Times New Roman" w:hAnsi="Times New Roman" w:cs="Times New Roman"/>
          <w:sz w:val="28"/>
          <w:szCs w:val="28"/>
        </w:rPr>
        <w:t xml:space="preserve"> (вариант 7.1)</w:t>
      </w:r>
      <w:r w:rsidRPr="00AC1E36">
        <w:rPr>
          <w:rFonts w:ascii="Times New Roman" w:hAnsi="Times New Roman" w:cs="Times New Roman"/>
          <w:sz w:val="28"/>
          <w:szCs w:val="28"/>
        </w:rPr>
        <w:t xml:space="preserve"> осуществляется на основе рекомендаций психолого-медико-педагогической комиссии (ПМПК</w:t>
      </w:r>
      <w:r w:rsidR="009068FD">
        <w:rPr>
          <w:rFonts w:ascii="Times New Roman" w:hAnsi="Times New Roman" w:cs="Times New Roman"/>
          <w:sz w:val="28"/>
          <w:szCs w:val="28"/>
        </w:rPr>
        <w:t xml:space="preserve"> </w:t>
      </w:r>
      <w:r w:rsidR="009068FD" w:rsidRPr="00C37043">
        <w:rPr>
          <w:rFonts w:ascii="Times New Roman" w:hAnsi="Times New Roman" w:cs="Times New Roman"/>
          <w:color w:val="auto"/>
          <w:sz w:val="28"/>
          <w:szCs w:val="28"/>
        </w:rPr>
        <w:t xml:space="preserve">областная и </w:t>
      </w:r>
      <w:r w:rsidR="00C37043" w:rsidRPr="00945815">
        <w:rPr>
          <w:rFonts w:ascii="Times New Roman" w:hAnsi="Times New Roman" w:cs="Times New Roman"/>
          <w:color w:val="auto"/>
          <w:sz w:val="28"/>
          <w:szCs w:val="28"/>
        </w:rPr>
        <w:t>Г</w:t>
      </w:r>
      <w:r w:rsidR="00945815" w:rsidRPr="00945815">
        <w:rPr>
          <w:rFonts w:ascii="Times New Roman" w:hAnsi="Times New Roman" w:cs="Times New Roman"/>
          <w:color w:val="auto"/>
          <w:sz w:val="28"/>
          <w:szCs w:val="28"/>
        </w:rPr>
        <w:t>К</w:t>
      </w:r>
      <w:r w:rsidR="00C37043" w:rsidRPr="00945815">
        <w:rPr>
          <w:rFonts w:ascii="Times New Roman" w:hAnsi="Times New Roman" w:cs="Times New Roman"/>
          <w:color w:val="auto"/>
          <w:sz w:val="28"/>
          <w:szCs w:val="28"/>
        </w:rPr>
        <w:t>У СО «Ц</w:t>
      </w:r>
      <w:r w:rsidR="00945815" w:rsidRPr="00945815">
        <w:rPr>
          <w:rFonts w:ascii="Times New Roman" w:hAnsi="Times New Roman" w:cs="Times New Roman"/>
          <w:color w:val="auto"/>
          <w:sz w:val="28"/>
          <w:szCs w:val="28"/>
        </w:rPr>
        <w:t>Д</w:t>
      </w:r>
      <w:r w:rsidR="00C37043" w:rsidRPr="00945815">
        <w:rPr>
          <w:rFonts w:ascii="Times New Roman" w:hAnsi="Times New Roman" w:cs="Times New Roman"/>
          <w:color w:val="auto"/>
          <w:sz w:val="28"/>
          <w:szCs w:val="28"/>
        </w:rPr>
        <w:t>иК</w:t>
      </w:r>
      <w:r w:rsidR="00945815" w:rsidRPr="00945815">
        <w:rPr>
          <w:rFonts w:ascii="Times New Roman" w:hAnsi="Times New Roman" w:cs="Times New Roman"/>
          <w:color w:val="auto"/>
          <w:sz w:val="28"/>
          <w:szCs w:val="28"/>
        </w:rPr>
        <w:t xml:space="preserve"> СО</w:t>
      </w:r>
      <w:r w:rsidR="00C37043" w:rsidRPr="00945815">
        <w:rPr>
          <w:rFonts w:ascii="Times New Roman" w:hAnsi="Times New Roman" w:cs="Times New Roman"/>
          <w:color w:val="auto"/>
          <w:sz w:val="28"/>
          <w:szCs w:val="28"/>
        </w:rPr>
        <w:t>»</w:t>
      </w:r>
      <w:r w:rsidR="00945815" w:rsidRPr="00945815">
        <w:rPr>
          <w:rFonts w:ascii="Times New Roman" w:hAnsi="Times New Roman" w:cs="Times New Roman"/>
          <w:color w:val="auto"/>
          <w:sz w:val="28"/>
          <w:szCs w:val="28"/>
        </w:rPr>
        <w:t xml:space="preserve"> Похвистневское отделение</w:t>
      </w:r>
      <w:r w:rsidRPr="00945815">
        <w:rPr>
          <w:rFonts w:ascii="Times New Roman" w:hAnsi="Times New Roman" w:cs="Times New Roman"/>
          <w:sz w:val="28"/>
          <w:szCs w:val="28"/>
        </w:rPr>
        <w:t>),</w:t>
      </w:r>
      <w:r w:rsidRPr="00AC1E36">
        <w:rPr>
          <w:rFonts w:ascii="Times New Roman" w:hAnsi="Times New Roman" w:cs="Times New Roman"/>
          <w:sz w:val="28"/>
          <w:szCs w:val="28"/>
        </w:rPr>
        <w:t xml:space="preserve"> сформулированных по результатам его комплексного психолого-медико-педагогического обследования, с учетом ИПР</w:t>
      </w:r>
      <w:r w:rsidR="00E93424">
        <w:rPr>
          <w:rFonts w:ascii="Times New Roman" w:hAnsi="Times New Roman" w:cs="Times New Roman"/>
          <w:sz w:val="28"/>
          <w:szCs w:val="28"/>
        </w:rPr>
        <w:t>А</w:t>
      </w:r>
      <w:r w:rsidRPr="00AC1E36">
        <w:rPr>
          <w:rFonts w:ascii="Times New Roman" w:hAnsi="Times New Roman" w:cs="Times New Roman"/>
          <w:sz w:val="28"/>
          <w:szCs w:val="28"/>
        </w:rPr>
        <w:t xml:space="preserve"> и в порядке, установленном законодательством Российской Федерации.</w:t>
      </w:r>
    </w:p>
    <w:p w:rsidR="00E56CC7" w:rsidRDefault="00E56CC7" w:rsidP="009C3DA3">
      <w:pPr>
        <w:pStyle w:val="14TexstOSNOVA1012"/>
        <w:spacing w:line="360" w:lineRule="auto"/>
        <w:ind w:firstLine="709"/>
        <w:rPr>
          <w:rFonts w:ascii="Times New Roman" w:hAnsi="Times New Roman" w:cs="Times New Roman"/>
          <w:b/>
          <w:color w:val="auto"/>
          <w:sz w:val="28"/>
          <w:szCs w:val="28"/>
        </w:rPr>
      </w:pPr>
    </w:p>
    <w:p w:rsidR="009C3DA3" w:rsidRPr="00AC1E36" w:rsidRDefault="009C3DA3" w:rsidP="009C3DA3">
      <w:pPr>
        <w:pStyle w:val="14TexstOSNOVA1012"/>
        <w:spacing w:line="360" w:lineRule="auto"/>
        <w:ind w:firstLine="709"/>
        <w:rPr>
          <w:rFonts w:ascii="Times New Roman" w:hAnsi="Times New Roman" w:cs="Times New Roman"/>
          <w:b/>
          <w:color w:val="auto"/>
          <w:sz w:val="28"/>
          <w:szCs w:val="28"/>
        </w:rPr>
      </w:pPr>
      <w:r w:rsidRPr="00AC1E36">
        <w:rPr>
          <w:rFonts w:ascii="Times New Roman" w:hAnsi="Times New Roman" w:cs="Times New Roman"/>
          <w:b/>
          <w:color w:val="auto"/>
          <w:sz w:val="28"/>
          <w:szCs w:val="28"/>
        </w:rPr>
        <w:t>Психолого-педагогическая характеристика обучающихся с ЗПР</w:t>
      </w:r>
    </w:p>
    <w:p w:rsidR="008A40D4" w:rsidRPr="00AC1E36" w:rsidRDefault="008A40D4" w:rsidP="008A40D4">
      <w:pPr>
        <w:pStyle w:val="14TexstOSNOVA1012"/>
        <w:spacing w:line="360" w:lineRule="auto"/>
        <w:ind w:firstLine="709"/>
        <w:rPr>
          <w:rFonts w:ascii="Times New Roman" w:hAnsi="Times New Roman" w:cs="Times New Roman"/>
          <w:color w:val="auto"/>
          <w:sz w:val="28"/>
          <w:szCs w:val="28"/>
        </w:rPr>
      </w:pPr>
      <w:r w:rsidRPr="00AC1E36">
        <w:rPr>
          <w:rFonts w:ascii="Times New Roman" w:hAnsi="Times New Roman" w:cs="Times New Roman"/>
          <w:color w:val="auto"/>
          <w:sz w:val="28"/>
          <w:szCs w:val="28"/>
        </w:rPr>
        <w:t>Обучающиеся с ЗПР</w:t>
      </w:r>
      <w:r w:rsidRPr="00AC1E36">
        <w:rPr>
          <w:rFonts w:ascii="Times New Roman" w:hAnsi="Times New Roman" w:cs="Times New Roman"/>
          <w:b/>
          <w:bCs/>
          <w:color w:val="auto"/>
          <w:sz w:val="28"/>
          <w:szCs w:val="28"/>
        </w:rPr>
        <w:t xml:space="preserve"> </w:t>
      </w:r>
      <w:r w:rsidRPr="00AC1E36">
        <w:rPr>
          <w:rFonts w:ascii="Times New Roman" w:hAnsi="Times New Roman" w:cs="Times New Roman"/>
          <w:color w:val="auto"/>
          <w:sz w:val="28"/>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8A40D4" w:rsidRPr="00AC1E36" w:rsidRDefault="008A40D4" w:rsidP="008A40D4">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bCs/>
          <w:iCs/>
          <w:sz w:val="28"/>
          <w:szCs w:val="28"/>
        </w:rPr>
        <w:t xml:space="preserve">Категория обучающихся с </w:t>
      </w:r>
      <w:r w:rsidRPr="00AC1E36">
        <w:rPr>
          <w:rFonts w:ascii="Times New Roman" w:hAnsi="Times New Roman" w:cs="Times New Roman"/>
          <w:sz w:val="28"/>
          <w:szCs w:val="28"/>
        </w:rPr>
        <w:t>ЗПР –</w:t>
      </w:r>
      <w:r w:rsidRPr="00AC1E36">
        <w:rPr>
          <w:rFonts w:ascii="Times New Roman" w:hAnsi="Times New Roman" w:cs="Times New Roman"/>
          <w:bCs/>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sidRPr="00AC1E36">
        <w:rPr>
          <w:rFonts w:ascii="Times New Roman" w:hAnsi="Times New Roman" w:cs="Times New Roman"/>
          <w:b/>
          <w:bCs/>
          <w:sz w:val="28"/>
          <w:szCs w:val="28"/>
        </w:rPr>
        <w:t xml:space="preserve"> </w:t>
      </w:r>
      <w:r w:rsidRPr="00AC1E36">
        <w:rPr>
          <w:rFonts w:ascii="Times New Roman" w:hAnsi="Times New Roman" w:cs="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8A40D4" w:rsidRPr="00AC1E36" w:rsidRDefault="008A40D4" w:rsidP="008A40D4">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Все обучающиеся с ЗПР</w:t>
      </w:r>
      <w:r w:rsidR="00E93424">
        <w:rPr>
          <w:rFonts w:ascii="Times New Roman" w:hAnsi="Times New Roman" w:cs="Times New Roman"/>
          <w:sz w:val="28"/>
          <w:szCs w:val="28"/>
        </w:rPr>
        <w:t xml:space="preserve"> (вариант 7.1)</w:t>
      </w:r>
      <w:r w:rsidRPr="00AC1E36">
        <w:rPr>
          <w:rFonts w:ascii="Times New Roman" w:hAnsi="Times New Roman" w:cs="Times New Roman"/>
          <w:sz w:val="28"/>
          <w:szCs w:val="28"/>
        </w:rPr>
        <w:t xml:space="preserve"> испытывают в той или иной степени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недостатки в формировании </w:t>
      </w:r>
      <w:r w:rsidRPr="00AC1E36">
        <w:rPr>
          <w:rFonts w:ascii="Times New Roman" w:hAnsi="Times New Roman" w:cs="Times New Roman"/>
          <w:sz w:val="28"/>
          <w:szCs w:val="28"/>
        </w:rPr>
        <w:lastRenderedPageBreak/>
        <w:t>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8A40D4" w:rsidRPr="00AC1E36" w:rsidRDefault="008A40D4" w:rsidP="008A40D4">
      <w:pPr>
        <w:pStyle w:val="14TexstOSNOVA1012"/>
        <w:spacing w:line="360" w:lineRule="auto"/>
        <w:ind w:firstLine="709"/>
        <w:rPr>
          <w:rFonts w:ascii="Times New Roman" w:hAnsi="Times New Roman" w:cs="Times New Roman"/>
          <w:color w:val="auto"/>
          <w:sz w:val="28"/>
          <w:szCs w:val="28"/>
        </w:rPr>
      </w:pPr>
      <w:r w:rsidRPr="00AC1E36">
        <w:rPr>
          <w:rFonts w:ascii="Times New Roman" w:hAnsi="Times New Roman" w:cs="Times New Roman"/>
          <w:color w:val="auto"/>
          <w:sz w:val="28"/>
          <w:szCs w:val="28"/>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8A40D4" w:rsidRPr="00AC1E36" w:rsidRDefault="008A40D4" w:rsidP="008A40D4">
      <w:pPr>
        <w:pStyle w:val="14TexstOSNOVA1012"/>
        <w:spacing w:line="360" w:lineRule="auto"/>
        <w:ind w:firstLine="709"/>
        <w:rPr>
          <w:rFonts w:ascii="Times New Roman" w:hAnsi="Times New Roman" w:cs="Times New Roman"/>
          <w:color w:val="auto"/>
          <w:sz w:val="28"/>
          <w:szCs w:val="28"/>
        </w:rPr>
      </w:pPr>
      <w:r w:rsidRPr="00AC1E36">
        <w:rPr>
          <w:rFonts w:ascii="Times New Roman" w:hAnsi="Times New Roman" w:cs="Times New Roman"/>
          <w:color w:val="auto"/>
          <w:sz w:val="28"/>
          <w:szCs w:val="28"/>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8A40D4" w:rsidRPr="00AC1E36" w:rsidRDefault="008A40D4" w:rsidP="008A40D4">
      <w:pPr>
        <w:widowControl w:val="0"/>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AC1E36">
        <w:rPr>
          <w:rFonts w:ascii="Times New Roman" w:hAnsi="Times New Roman" w:cs="Times New Roman"/>
          <w:color w:val="auto"/>
          <w:sz w:val="28"/>
          <w:szCs w:val="28"/>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r w:rsidRPr="00AC1E36">
        <w:rPr>
          <w:rFonts w:ascii="Times New Roman" w:hAnsi="Times New Roman" w:cs="Times New Roman"/>
          <w:sz w:val="28"/>
          <w:szCs w:val="28"/>
        </w:rPr>
        <w:t>.</w:t>
      </w:r>
    </w:p>
    <w:p w:rsidR="008A40D4" w:rsidRPr="00AC1E36" w:rsidRDefault="008A40D4" w:rsidP="008A40D4">
      <w:pPr>
        <w:pStyle w:val="14TexstOSNOVA1012"/>
        <w:spacing w:line="360" w:lineRule="auto"/>
        <w:ind w:firstLine="709"/>
        <w:rPr>
          <w:rFonts w:ascii="Times New Roman" w:hAnsi="Times New Roman" w:cs="Times New Roman"/>
          <w:color w:val="auto"/>
          <w:sz w:val="28"/>
          <w:szCs w:val="28"/>
        </w:rPr>
      </w:pPr>
      <w:r w:rsidRPr="00AC1E36">
        <w:rPr>
          <w:rFonts w:ascii="Times New Roman" w:hAnsi="Times New Roman" w:cs="Times New Roman"/>
          <w:color w:val="auto"/>
          <w:sz w:val="28"/>
          <w:szCs w:val="28"/>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w:t>
      </w:r>
      <w:r w:rsidRPr="00AC1E36">
        <w:rPr>
          <w:rFonts w:ascii="Times New Roman" w:hAnsi="Times New Roman" w:cs="Times New Roman"/>
          <w:color w:val="auto"/>
          <w:sz w:val="28"/>
          <w:szCs w:val="28"/>
        </w:rPr>
        <w:lastRenderedPageBreak/>
        <w:t>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представлены следующим образом</w:t>
      </w:r>
      <w:r w:rsidR="002D3ADC" w:rsidRPr="00AC1E36">
        <w:rPr>
          <w:rFonts w:ascii="Times New Roman" w:hAnsi="Times New Roman" w:cs="Times New Roman"/>
          <w:color w:val="auto"/>
          <w:sz w:val="28"/>
          <w:szCs w:val="28"/>
        </w:rPr>
        <w:t>:</w:t>
      </w:r>
    </w:p>
    <w:p w:rsidR="008B4E68" w:rsidRPr="00AC1E36" w:rsidRDefault="008B4E68" w:rsidP="008A40D4">
      <w:pPr>
        <w:spacing w:after="0" w:line="360" w:lineRule="auto"/>
        <w:ind w:firstLine="709"/>
        <w:jc w:val="both"/>
        <w:rPr>
          <w:rFonts w:ascii="Times New Roman" w:hAnsi="Times New Roman" w:cs="Times New Roman"/>
          <w:color w:val="auto"/>
          <w:sz w:val="28"/>
          <w:szCs w:val="28"/>
        </w:rPr>
      </w:pPr>
      <w:r w:rsidRPr="00AC1E36">
        <w:rPr>
          <w:rFonts w:ascii="Times New Roman" w:hAnsi="Times New Roman" w:cs="Times New Roman"/>
          <w:sz w:val="28"/>
          <w:szCs w:val="28"/>
        </w:rPr>
        <w:t xml:space="preserve">АООП НОО адресована обучающимся с ЗПР, достигшим к моменту поступления в школу уровня психофизического развития близкого возрастной норме, но отмечаются </w:t>
      </w:r>
      <w:r w:rsidRPr="00AC1E36">
        <w:rPr>
          <w:rFonts w:ascii="Times New Roman" w:hAnsi="Times New Roman" w:cs="Times New Roman"/>
          <w:color w:val="auto"/>
          <w:sz w:val="28"/>
          <w:szCs w:val="28"/>
        </w:rPr>
        <w:t xml:space="preserve">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w:t>
      </w:r>
      <w:r w:rsidR="001D48CD" w:rsidRPr="00AC1E36">
        <w:rPr>
          <w:rFonts w:ascii="Times New Roman" w:hAnsi="Times New Roman" w:cs="Times New Roman"/>
          <w:color w:val="auto"/>
          <w:sz w:val="28"/>
          <w:szCs w:val="28"/>
        </w:rPr>
        <w:t xml:space="preserve">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w:t>
      </w:r>
      <w:r w:rsidRPr="00AC1E36">
        <w:rPr>
          <w:rFonts w:ascii="Times New Roman" w:hAnsi="Times New Roman" w:cs="Times New Roman"/>
          <w:color w:val="auto"/>
          <w:sz w:val="28"/>
          <w:szCs w:val="28"/>
        </w:rPr>
        <w:t>Но при этом наблюдается устойчивость форм адаптивного поведения.</w:t>
      </w:r>
    </w:p>
    <w:p w:rsidR="00E56CC7" w:rsidRDefault="00E56CC7" w:rsidP="009C3DA3">
      <w:pPr>
        <w:spacing w:after="0" w:line="360" w:lineRule="auto"/>
        <w:ind w:firstLine="709"/>
        <w:jc w:val="both"/>
        <w:rPr>
          <w:rFonts w:ascii="Times New Roman" w:hAnsi="Times New Roman" w:cs="Times New Roman"/>
          <w:b/>
          <w:color w:val="auto"/>
          <w:sz w:val="28"/>
          <w:szCs w:val="28"/>
        </w:rPr>
      </w:pPr>
    </w:p>
    <w:p w:rsidR="009C3DA3" w:rsidRPr="00AC1E36" w:rsidRDefault="009C3DA3" w:rsidP="009C3DA3">
      <w:pPr>
        <w:spacing w:after="0" w:line="360" w:lineRule="auto"/>
        <w:ind w:firstLine="709"/>
        <w:jc w:val="both"/>
        <w:rPr>
          <w:rFonts w:ascii="Times New Roman" w:hAnsi="Times New Roman" w:cs="Times New Roman"/>
          <w:b/>
          <w:color w:val="auto"/>
          <w:sz w:val="28"/>
          <w:szCs w:val="28"/>
        </w:rPr>
      </w:pPr>
      <w:r w:rsidRPr="00AC1E36">
        <w:rPr>
          <w:rFonts w:ascii="Times New Roman" w:hAnsi="Times New Roman" w:cs="Times New Roman"/>
          <w:b/>
          <w:color w:val="auto"/>
          <w:sz w:val="28"/>
          <w:szCs w:val="28"/>
        </w:rPr>
        <w:t>Особые образовательные потребности обучающихся с ЗПР</w:t>
      </w:r>
    </w:p>
    <w:p w:rsidR="0029710A" w:rsidRPr="00AC1E36" w:rsidRDefault="0029710A" w:rsidP="0029710A">
      <w:pPr>
        <w:pStyle w:val="14TexstOSNOVA1012"/>
        <w:spacing w:line="360" w:lineRule="auto"/>
        <w:ind w:firstLine="709"/>
        <w:rPr>
          <w:rFonts w:ascii="Times New Roman" w:hAnsi="Times New Roman" w:cs="Times New Roman"/>
          <w:b/>
          <w:caps/>
          <w:color w:val="auto"/>
          <w:sz w:val="28"/>
          <w:szCs w:val="28"/>
          <w:shd w:val="clear" w:color="auto" w:fill="FFFFFF"/>
        </w:rPr>
      </w:pPr>
      <w:r w:rsidRPr="00AC1E36">
        <w:rPr>
          <w:rFonts w:ascii="Times New Roman" w:hAnsi="Times New Roman" w:cs="Times New Roman"/>
          <w:color w:val="auto"/>
          <w:sz w:val="28"/>
          <w:szCs w:val="28"/>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AC1E36">
        <w:rPr>
          <w:rFonts w:ascii="Times New Roman" w:hAnsi="Times New Roman" w:cs="Times New Roman"/>
          <w:color w:val="auto"/>
          <w:sz w:val="28"/>
          <w:szCs w:val="28"/>
          <w:shd w:val="clear" w:color="auto" w:fill="FFFFFF"/>
        </w:rPr>
        <w:t xml:space="preserve">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w:t>
      </w:r>
    </w:p>
    <w:p w:rsidR="0029710A" w:rsidRPr="00AC1E36" w:rsidRDefault="0029710A" w:rsidP="0029710A">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sidRPr="00AC1E36">
        <w:rPr>
          <w:rFonts w:ascii="Times New Roman" w:hAnsi="Times New Roman" w:cs="Times New Roman"/>
          <w:b w:val="0"/>
          <w:caps w:val="0"/>
          <w:color w:val="auto"/>
          <w:sz w:val="28"/>
          <w:szCs w:val="28"/>
          <w:shd w:val="clear" w:color="auto" w:fill="FFFFFF"/>
        </w:rPr>
        <w:t xml:space="preserve">К общим потребностям относятся: </w:t>
      </w:r>
    </w:p>
    <w:p w:rsidR="0029710A" w:rsidRPr="00AC1E36" w:rsidRDefault="0029710A" w:rsidP="000C5522">
      <w:pPr>
        <w:pStyle w:val="p4"/>
        <w:numPr>
          <w:ilvl w:val="0"/>
          <w:numId w:val="7"/>
        </w:numPr>
        <w:spacing w:before="0" w:beforeAutospacing="0" w:after="0" w:afterAutospacing="0" w:line="360" w:lineRule="auto"/>
        <w:ind w:left="0" w:firstLine="709"/>
        <w:jc w:val="both"/>
        <w:rPr>
          <w:sz w:val="28"/>
          <w:szCs w:val="28"/>
        </w:rPr>
      </w:pPr>
      <w:r w:rsidRPr="00AC1E36">
        <w:rPr>
          <w:sz w:val="28"/>
          <w:szCs w:val="28"/>
        </w:rPr>
        <w:t>получение специальной помощи средствами образования сразу же после выявления первичного нарушения развития;</w:t>
      </w:r>
    </w:p>
    <w:p w:rsidR="0029710A" w:rsidRPr="00AC1E36"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AC1E36">
        <w:rPr>
          <w:sz w:val="28"/>
          <w:szCs w:val="28"/>
        </w:rPr>
        <w:lastRenderedPageBreak/>
        <w:t>выделение пропедевтического периода в образовании, обеспечивающего преемственность между дошкольным и школьным этапами;</w:t>
      </w:r>
    </w:p>
    <w:p w:rsidR="0029710A" w:rsidRPr="00AC1E36"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AC1E36">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FA3C7C" w:rsidRPr="00AC1E36"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AC1E36">
        <w:rPr>
          <w:sz w:val="28"/>
          <w:szCs w:val="28"/>
        </w:rPr>
        <w:t xml:space="preserve">обязательность непрерывности коррекционно-развивающего процесса, реализуемого, как через содержание </w:t>
      </w:r>
      <w:r w:rsidR="00510261" w:rsidRPr="00AC1E36">
        <w:rPr>
          <w:sz w:val="28"/>
          <w:szCs w:val="28"/>
        </w:rPr>
        <w:t>предметных</w:t>
      </w:r>
      <w:r w:rsidRPr="00AC1E36">
        <w:rPr>
          <w:sz w:val="28"/>
          <w:szCs w:val="28"/>
        </w:rPr>
        <w:t xml:space="preserve"> областей, так и в процессе индивидуальной работы;</w:t>
      </w:r>
    </w:p>
    <w:p w:rsidR="0029710A" w:rsidRPr="00AC1E36" w:rsidRDefault="0029710A" w:rsidP="0029710A">
      <w:pPr>
        <w:pStyle w:val="p4"/>
        <w:spacing w:before="0" w:beforeAutospacing="0" w:after="0" w:afterAutospacing="0" w:line="360" w:lineRule="auto"/>
        <w:ind w:firstLine="709"/>
        <w:jc w:val="both"/>
        <w:rPr>
          <w:sz w:val="28"/>
          <w:szCs w:val="28"/>
        </w:rPr>
      </w:pPr>
      <w:r w:rsidRPr="00AC1E36">
        <w:rPr>
          <w:rStyle w:val="s1"/>
          <w:sz w:val="28"/>
          <w:szCs w:val="28"/>
        </w:rPr>
        <w:sym w:font="Symbol" w:char="F0B7"/>
      </w:r>
      <w:r w:rsidRPr="00AC1E36">
        <w:rPr>
          <w:rStyle w:val="s1"/>
          <w:sz w:val="28"/>
          <w:szCs w:val="28"/>
        </w:rPr>
        <w:t> </w:t>
      </w:r>
      <w:r w:rsidRPr="00AC1E36">
        <w:rPr>
          <w:sz w:val="28"/>
          <w:szCs w:val="28"/>
        </w:rPr>
        <w:t>психологическое сопровождение, оптимизирующее взаимодействие ребенка с педагогами и соучениками; </w:t>
      </w:r>
    </w:p>
    <w:p w:rsidR="0029710A" w:rsidRPr="00AC1E36" w:rsidRDefault="0029710A" w:rsidP="0029710A">
      <w:pPr>
        <w:pStyle w:val="p4"/>
        <w:spacing w:before="0" w:beforeAutospacing="0" w:after="0" w:afterAutospacing="0" w:line="360" w:lineRule="auto"/>
        <w:ind w:firstLine="709"/>
        <w:jc w:val="both"/>
        <w:rPr>
          <w:sz w:val="28"/>
          <w:szCs w:val="28"/>
        </w:rPr>
      </w:pPr>
      <w:r w:rsidRPr="00AC1E36">
        <w:rPr>
          <w:rStyle w:val="s1"/>
          <w:sz w:val="28"/>
          <w:szCs w:val="28"/>
        </w:rPr>
        <w:sym w:font="Symbol" w:char="F0B7"/>
      </w:r>
      <w:r w:rsidRPr="00AC1E36">
        <w:rPr>
          <w:rStyle w:val="s1"/>
          <w:sz w:val="28"/>
          <w:szCs w:val="28"/>
        </w:rPr>
        <w:t> </w:t>
      </w:r>
      <w:r w:rsidRPr="00AC1E36">
        <w:rPr>
          <w:sz w:val="28"/>
          <w:szCs w:val="28"/>
        </w:rPr>
        <w:t>психологическое сопровождение, направленное на установление взаимодействия семьи и образовательной организации;</w:t>
      </w:r>
    </w:p>
    <w:p w:rsidR="0029710A" w:rsidRPr="00AC1E36" w:rsidRDefault="0029710A" w:rsidP="0029710A">
      <w:pPr>
        <w:pStyle w:val="p4"/>
        <w:spacing w:before="0" w:beforeAutospacing="0" w:after="0" w:afterAutospacing="0" w:line="360" w:lineRule="auto"/>
        <w:ind w:firstLine="709"/>
        <w:jc w:val="both"/>
        <w:rPr>
          <w:sz w:val="28"/>
          <w:szCs w:val="28"/>
        </w:rPr>
      </w:pPr>
      <w:r w:rsidRPr="00AC1E36">
        <w:rPr>
          <w:rStyle w:val="s1"/>
          <w:sz w:val="28"/>
          <w:szCs w:val="28"/>
        </w:rPr>
        <w:sym w:font="Symbol" w:char="F0B7"/>
      </w:r>
      <w:r w:rsidRPr="00AC1E36">
        <w:rPr>
          <w:rStyle w:val="s1"/>
          <w:sz w:val="28"/>
          <w:szCs w:val="28"/>
        </w:rPr>
        <w:t> </w:t>
      </w:r>
      <w:r w:rsidRPr="00AC1E36">
        <w:rPr>
          <w:sz w:val="28"/>
          <w:szCs w:val="28"/>
        </w:rPr>
        <w:t>постепенное расширение образовательного пространства, выходящего за пределы образовательной организации.</w:t>
      </w:r>
    </w:p>
    <w:p w:rsidR="0029710A" w:rsidRPr="00AC1E36" w:rsidRDefault="0029710A" w:rsidP="0029710A">
      <w:pPr>
        <w:pStyle w:val="p4"/>
        <w:spacing w:before="0" w:beforeAutospacing="0" w:after="0" w:afterAutospacing="0" w:line="360" w:lineRule="auto"/>
        <w:ind w:firstLine="709"/>
        <w:jc w:val="both"/>
        <w:rPr>
          <w:sz w:val="28"/>
          <w:szCs w:val="28"/>
        </w:rPr>
      </w:pPr>
      <w:r w:rsidRPr="00AC1E36">
        <w:rPr>
          <w:sz w:val="28"/>
          <w:szCs w:val="28"/>
          <w:shd w:val="clear" w:color="auto" w:fill="FFFFFF"/>
        </w:rPr>
        <w:t>Для обучающихся</w:t>
      </w:r>
      <w:r w:rsidR="002D3ADC" w:rsidRPr="00AC1E36">
        <w:rPr>
          <w:sz w:val="28"/>
          <w:szCs w:val="28"/>
          <w:shd w:val="clear" w:color="auto" w:fill="FFFFFF"/>
        </w:rPr>
        <w:t xml:space="preserve"> с ЗПР, осваивающих АООП НОО</w:t>
      </w:r>
      <w:r w:rsidRPr="00AC1E36">
        <w:rPr>
          <w:sz w:val="28"/>
          <w:szCs w:val="28"/>
          <w:shd w:val="clear" w:color="auto" w:fill="FFFFFF"/>
        </w:rPr>
        <w:t>, характерны следующие специфические образовательные потребности:</w:t>
      </w:r>
    </w:p>
    <w:p w:rsidR="00B50597" w:rsidRPr="00AC1E36" w:rsidRDefault="00B50597" w:rsidP="00B50597">
      <w:pPr>
        <w:spacing w:after="0" w:line="360" w:lineRule="auto"/>
        <w:ind w:right="99" w:firstLine="709"/>
        <w:jc w:val="both"/>
        <w:rPr>
          <w:rFonts w:ascii="Times New Roman" w:hAnsi="Times New Roman" w:cs="Times New Roman"/>
          <w:sz w:val="28"/>
          <w:szCs w:val="28"/>
        </w:rPr>
      </w:pPr>
      <w:r w:rsidRPr="00AC1E36">
        <w:rPr>
          <w:rStyle w:val="s1"/>
          <w:rFonts w:ascii="Times New Roman" w:hAnsi="Times New Roman" w:cs="Times New Roman"/>
          <w:sz w:val="28"/>
          <w:szCs w:val="28"/>
        </w:rPr>
        <w:sym w:font="Symbol" w:char="F0B7"/>
      </w:r>
      <w:r w:rsidRPr="00AC1E36">
        <w:rPr>
          <w:rStyle w:val="s1"/>
          <w:rFonts w:ascii="Times New Roman" w:hAnsi="Times New Roman" w:cs="Times New Roman"/>
          <w:sz w:val="28"/>
          <w:szCs w:val="28"/>
        </w:rPr>
        <w:t> </w:t>
      </w:r>
      <w:r w:rsidRPr="00AC1E36">
        <w:rPr>
          <w:rFonts w:ascii="Times New Roman" w:hAnsi="Times New Roman" w:cs="Times New Roman"/>
          <w:sz w:val="28"/>
          <w:szCs w:val="28"/>
        </w:rPr>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033592" w:rsidRPr="00AC1E36" w:rsidRDefault="00033592" w:rsidP="00033592">
      <w:pPr>
        <w:pStyle w:val="p4"/>
        <w:spacing w:before="0" w:beforeAutospacing="0" w:after="0" w:afterAutospacing="0" w:line="360" w:lineRule="auto"/>
        <w:ind w:firstLine="709"/>
        <w:jc w:val="both"/>
        <w:rPr>
          <w:sz w:val="28"/>
          <w:szCs w:val="28"/>
        </w:rPr>
      </w:pPr>
      <w:r w:rsidRPr="00AC1E36">
        <w:rPr>
          <w:rStyle w:val="s1"/>
          <w:sz w:val="28"/>
          <w:szCs w:val="28"/>
        </w:rPr>
        <w:sym w:font="Symbol" w:char="F0B7"/>
      </w:r>
      <w:r w:rsidRPr="00AC1E36">
        <w:rPr>
          <w:rStyle w:val="s1"/>
          <w:sz w:val="28"/>
          <w:szCs w:val="28"/>
        </w:rPr>
        <w:t> </w:t>
      </w:r>
      <w:r w:rsidRPr="00AC1E36">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033592" w:rsidRPr="00AC1E36" w:rsidRDefault="00033592" w:rsidP="00033592">
      <w:pPr>
        <w:tabs>
          <w:tab w:val="left" w:pos="0"/>
          <w:tab w:val="right" w:leader="dot" w:pos="9639"/>
        </w:tabs>
        <w:spacing w:after="0" w:line="360" w:lineRule="auto"/>
        <w:ind w:firstLine="709"/>
        <w:jc w:val="both"/>
        <w:rPr>
          <w:rFonts w:ascii="Times New Roman" w:hAnsi="Times New Roman" w:cs="Times New Roman"/>
          <w:sz w:val="28"/>
          <w:szCs w:val="28"/>
        </w:rPr>
      </w:pPr>
      <w:r w:rsidRPr="00AC1E36">
        <w:rPr>
          <w:rStyle w:val="s1"/>
          <w:rFonts w:ascii="Times New Roman" w:hAnsi="Times New Roman" w:cs="Times New Roman"/>
          <w:sz w:val="28"/>
          <w:szCs w:val="28"/>
        </w:rPr>
        <w:sym w:font="Symbol" w:char="F0B7"/>
      </w:r>
      <w:r w:rsidRPr="00AC1E36">
        <w:rPr>
          <w:rStyle w:val="s1"/>
          <w:rFonts w:ascii="Times New Roman" w:hAnsi="Times New Roman" w:cs="Times New Roman"/>
          <w:sz w:val="28"/>
          <w:szCs w:val="28"/>
        </w:rPr>
        <w:t> </w:t>
      </w:r>
      <w:r w:rsidRPr="00AC1E36">
        <w:rPr>
          <w:rFonts w:ascii="Times New Roman" w:hAnsi="Times New Roman" w:cs="Times New Roman"/>
          <w:sz w:val="28"/>
          <w:szCs w:val="28"/>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w:t>
      </w:r>
      <w:r w:rsidRPr="00AC1E36">
        <w:rPr>
          <w:rFonts w:ascii="Times New Roman" w:hAnsi="Times New Roman" w:cs="Times New Roman"/>
          <w:color w:val="auto"/>
          <w:sz w:val="28"/>
          <w:szCs w:val="28"/>
        </w:rPr>
        <w:t>развития</w:t>
      </w:r>
      <w:r w:rsidR="007E293D" w:rsidRPr="00AC1E36">
        <w:rPr>
          <w:rFonts w:ascii="Times New Roman" w:hAnsi="Times New Roman" w:cs="Times New Roman"/>
          <w:color w:val="auto"/>
          <w:sz w:val="28"/>
          <w:szCs w:val="28"/>
        </w:rPr>
        <w:t xml:space="preserve">, </w:t>
      </w:r>
      <w:r w:rsidRPr="00AC1E36">
        <w:rPr>
          <w:rFonts w:ascii="Times New Roman" w:hAnsi="Times New Roman" w:cs="Times New Roman"/>
          <w:color w:val="auto"/>
          <w:sz w:val="28"/>
          <w:szCs w:val="28"/>
        </w:rPr>
        <w:t>формирование</w:t>
      </w:r>
      <w:r w:rsidRPr="00AC1E36">
        <w:rPr>
          <w:rFonts w:ascii="Times New Roman" w:hAnsi="Times New Roman" w:cs="Times New Roman"/>
          <w:sz w:val="28"/>
          <w:szCs w:val="28"/>
        </w:rPr>
        <w:t xml:space="preserve"> осознанной саморегуляции познавательной деятельности и поведения;</w:t>
      </w:r>
    </w:p>
    <w:p w:rsidR="003A4CCF" w:rsidRPr="00AC1E36" w:rsidRDefault="003A4CCF" w:rsidP="003A4CCF">
      <w:pPr>
        <w:pStyle w:val="p4"/>
        <w:spacing w:before="0" w:beforeAutospacing="0" w:after="0" w:afterAutospacing="0" w:line="360" w:lineRule="auto"/>
        <w:ind w:firstLine="709"/>
        <w:jc w:val="both"/>
        <w:rPr>
          <w:sz w:val="28"/>
          <w:szCs w:val="28"/>
        </w:rPr>
      </w:pPr>
      <w:r w:rsidRPr="00AC1E36">
        <w:rPr>
          <w:rStyle w:val="s1"/>
          <w:sz w:val="28"/>
          <w:szCs w:val="28"/>
        </w:rPr>
        <w:lastRenderedPageBreak/>
        <w:sym w:font="Symbol" w:char="F0B7"/>
      </w:r>
      <w:r w:rsidRPr="00AC1E36">
        <w:rPr>
          <w:rStyle w:val="s1"/>
          <w:sz w:val="28"/>
          <w:szCs w:val="28"/>
        </w:rPr>
        <w:t> </w:t>
      </w:r>
      <w:r w:rsidR="00B571F7" w:rsidRPr="00AC1E36">
        <w:rPr>
          <w:sz w:val="28"/>
          <w:szCs w:val="28"/>
        </w:rPr>
        <w:t>Школа</w:t>
      </w:r>
      <w:r w:rsidRPr="00AC1E36">
        <w:rPr>
          <w:sz w:val="28"/>
          <w:szCs w:val="28"/>
        </w:rPr>
        <w:t xml:space="preserve"> процесса обучения с учетом специфики усвоения знаний, умений и навыков обучающимися с ЗПР </w:t>
      </w:r>
      <w:r w:rsidR="00EC4A28" w:rsidRPr="00AC1E36">
        <w:rPr>
          <w:sz w:val="28"/>
          <w:szCs w:val="28"/>
        </w:rPr>
        <w:t xml:space="preserve">с учетом темпа учебной работы </w:t>
      </w:r>
      <w:r w:rsidRPr="00AC1E36">
        <w:rPr>
          <w:sz w:val="28"/>
          <w:szCs w:val="28"/>
        </w:rPr>
        <w:t>("пошаговом»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B50597" w:rsidRPr="00AC1E36" w:rsidRDefault="00B50597"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AC1E36">
        <w:rPr>
          <w:rStyle w:val="s1"/>
          <w:rFonts w:ascii="Times New Roman" w:hAnsi="Times New Roman" w:cs="Times New Roman"/>
          <w:sz w:val="28"/>
          <w:szCs w:val="28"/>
        </w:rPr>
        <w:sym w:font="Symbol" w:char="F0B7"/>
      </w:r>
      <w:r w:rsidRPr="00AC1E36">
        <w:rPr>
          <w:rStyle w:val="s1"/>
          <w:rFonts w:ascii="Times New Roman" w:hAnsi="Times New Roman" w:cs="Times New Roman"/>
          <w:sz w:val="28"/>
          <w:szCs w:val="28"/>
        </w:rPr>
        <w:t> </w:t>
      </w:r>
      <w:r w:rsidR="00FA3C7C" w:rsidRPr="00AC1E36">
        <w:rPr>
          <w:rFonts w:ascii="Times New Roman" w:hAnsi="Times New Roman" w:cs="Times New Roman"/>
          <w:color w:val="auto"/>
          <w:sz w:val="28"/>
          <w:szCs w:val="28"/>
        </w:rPr>
        <w:t xml:space="preserve">учет актуальных и потенциальных познавательных возможностей, </w:t>
      </w:r>
      <w:r w:rsidR="00033592" w:rsidRPr="00AC1E36">
        <w:rPr>
          <w:rFonts w:ascii="Times New Roman" w:hAnsi="Times New Roman" w:cs="Times New Roman"/>
          <w:color w:val="auto"/>
          <w:sz w:val="28"/>
          <w:szCs w:val="28"/>
        </w:rPr>
        <w:t xml:space="preserve">обеспечение </w:t>
      </w:r>
      <w:r w:rsidRPr="00AC1E36">
        <w:rPr>
          <w:rFonts w:ascii="Times New Roman" w:hAnsi="Times New Roman" w:cs="Times New Roman"/>
          <w:color w:val="auto"/>
          <w:sz w:val="28"/>
          <w:szCs w:val="28"/>
        </w:rPr>
        <w:t>индивидуальн</w:t>
      </w:r>
      <w:r w:rsidR="00033592" w:rsidRPr="00AC1E36">
        <w:rPr>
          <w:rFonts w:ascii="Times New Roman" w:hAnsi="Times New Roman" w:cs="Times New Roman"/>
          <w:color w:val="auto"/>
          <w:sz w:val="28"/>
          <w:szCs w:val="28"/>
        </w:rPr>
        <w:t>ого</w:t>
      </w:r>
      <w:r w:rsidRPr="00AC1E36">
        <w:rPr>
          <w:rFonts w:ascii="Times New Roman" w:hAnsi="Times New Roman" w:cs="Times New Roman"/>
          <w:color w:val="auto"/>
          <w:sz w:val="28"/>
          <w:szCs w:val="28"/>
        </w:rPr>
        <w:t xml:space="preserve"> темп</w:t>
      </w:r>
      <w:r w:rsidR="00033592" w:rsidRPr="00AC1E36">
        <w:rPr>
          <w:rFonts w:ascii="Times New Roman" w:hAnsi="Times New Roman" w:cs="Times New Roman"/>
          <w:color w:val="auto"/>
          <w:sz w:val="28"/>
          <w:szCs w:val="28"/>
        </w:rPr>
        <w:t>а</w:t>
      </w:r>
      <w:r w:rsidRPr="00AC1E36">
        <w:rPr>
          <w:rFonts w:ascii="Times New Roman" w:hAnsi="Times New Roman" w:cs="Times New Roman"/>
          <w:color w:val="auto"/>
          <w:sz w:val="28"/>
          <w:szCs w:val="28"/>
        </w:rPr>
        <w:t xml:space="preserve"> обучения и продвижения в</w:t>
      </w:r>
      <w:r w:rsidRPr="00AC1E36">
        <w:rPr>
          <w:rFonts w:ascii="Times New Roman" w:hAnsi="Times New Roman" w:cs="Times New Roman"/>
          <w:sz w:val="28"/>
          <w:szCs w:val="28"/>
        </w:rPr>
        <w:t xml:space="preserve"> образовательном пространстве для разных категорий обучающихся с ЗПР;</w:t>
      </w:r>
    </w:p>
    <w:p w:rsidR="00033592" w:rsidRPr="00AC1E36" w:rsidRDefault="00033592" w:rsidP="00F13801">
      <w:pPr>
        <w:tabs>
          <w:tab w:val="left" w:pos="0"/>
          <w:tab w:val="right" w:leader="dot" w:pos="9639"/>
        </w:tabs>
        <w:spacing w:after="0" w:line="360" w:lineRule="auto"/>
        <w:ind w:firstLine="709"/>
        <w:jc w:val="both"/>
        <w:rPr>
          <w:rStyle w:val="s1"/>
          <w:rFonts w:ascii="Times New Roman" w:hAnsi="Times New Roman" w:cs="Times New Roman"/>
          <w:sz w:val="28"/>
          <w:szCs w:val="28"/>
        </w:rPr>
      </w:pPr>
      <w:r w:rsidRPr="00AC1E36">
        <w:rPr>
          <w:rStyle w:val="s1"/>
          <w:rFonts w:ascii="Times New Roman" w:hAnsi="Times New Roman" w:cs="Times New Roman"/>
          <w:sz w:val="28"/>
          <w:szCs w:val="28"/>
        </w:rPr>
        <w:sym w:font="Symbol" w:char="F0B7"/>
      </w:r>
      <w:r w:rsidRPr="00AC1E36">
        <w:rPr>
          <w:rStyle w:val="s1"/>
          <w:rFonts w:ascii="Times New Roman" w:hAnsi="Times New Roman" w:cs="Times New Roman"/>
          <w:sz w:val="28"/>
          <w:szCs w:val="28"/>
        </w:rPr>
        <w:t> </w:t>
      </w:r>
      <w:r w:rsidRPr="00AC1E36">
        <w:rPr>
          <w:rFonts w:ascii="Times New Roman" w:hAnsi="Times New Roman" w:cs="Times New Roman"/>
          <w:sz w:val="28"/>
          <w:szCs w:val="28"/>
        </w:rPr>
        <w:t>профилактика и коррекция социокультурной и школьной дезадаптации;</w:t>
      </w:r>
    </w:p>
    <w:p w:rsidR="00B50597" w:rsidRPr="00AC1E36" w:rsidRDefault="00B50597" w:rsidP="00F13801">
      <w:pPr>
        <w:tabs>
          <w:tab w:val="left" w:pos="0"/>
          <w:tab w:val="right" w:leader="dot" w:pos="9639"/>
        </w:tabs>
        <w:spacing w:after="0" w:line="360" w:lineRule="auto"/>
        <w:ind w:firstLine="709"/>
        <w:jc w:val="both"/>
        <w:rPr>
          <w:rStyle w:val="s1"/>
          <w:rFonts w:ascii="Times New Roman" w:hAnsi="Times New Roman" w:cs="Times New Roman"/>
          <w:sz w:val="28"/>
          <w:szCs w:val="28"/>
        </w:rPr>
      </w:pPr>
      <w:r w:rsidRPr="00AC1E36">
        <w:rPr>
          <w:rStyle w:val="s1"/>
          <w:rFonts w:ascii="Times New Roman" w:hAnsi="Times New Roman" w:cs="Times New Roman"/>
          <w:sz w:val="28"/>
          <w:szCs w:val="28"/>
        </w:rPr>
        <w:sym w:font="Symbol" w:char="F0B7"/>
      </w:r>
      <w:r w:rsidRPr="00AC1E36">
        <w:rPr>
          <w:rStyle w:val="s1"/>
          <w:rFonts w:ascii="Times New Roman" w:hAnsi="Times New Roman" w:cs="Times New Roman"/>
          <w:sz w:val="28"/>
          <w:szCs w:val="28"/>
        </w:rPr>
        <w:t> </w:t>
      </w:r>
      <w:r w:rsidRPr="00AC1E36">
        <w:rPr>
          <w:rFonts w:ascii="Times New Roman" w:hAnsi="Times New Roman" w:cs="Times New Roman"/>
          <w:sz w:val="28"/>
          <w:szCs w:val="28"/>
        </w:rPr>
        <w:t xml:space="preserve"> 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rsidR="00F13801" w:rsidRPr="00AC1E36" w:rsidRDefault="003A4CCF"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AC1E36">
        <w:rPr>
          <w:rStyle w:val="s1"/>
          <w:rFonts w:ascii="Times New Roman" w:hAnsi="Times New Roman" w:cs="Times New Roman"/>
          <w:sz w:val="28"/>
          <w:szCs w:val="28"/>
        </w:rPr>
        <w:sym w:font="Symbol" w:char="F0B7"/>
      </w:r>
      <w:r w:rsidRPr="00AC1E36">
        <w:rPr>
          <w:rStyle w:val="s1"/>
          <w:rFonts w:ascii="Times New Roman" w:hAnsi="Times New Roman" w:cs="Times New Roman"/>
          <w:sz w:val="28"/>
          <w:szCs w:val="28"/>
        </w:rPr>
        <w:t> </w:t>
      </w:r>
      <w:r w:rsidRPr="00AC1E36">
        <w:rPr>
          <w:rFonts w:ascii="Times New Roman" w:hAnsi="Times New Roman" w:cs="Times New Roman"/>
          <w:sz w:val="28"/>
          <w:szCs w:val="28"/>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3A4CCF" w:rsidRPr="00AC1E36"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AC1E36">
        <w:rPr>
          <w:rStyle w:val="s1"/>
          <w:rFonts w:ascii="Times New Roman" w:hAnsi="Times New Roman" w:cs="Times New Roman"/>
          <w:sz w:val="28"/>
          <w:szCs w:val="28"/>
        </w:rPr>
        <w:sym w:font="Symbol" w:char="F0B7"/>
      </w:r>
      <w:r w:rsidRPr="00AC1E36">
        <w:rPr>
          <w:rStyle w:val="s1"/>
          <w:rFonts w:ascii="Times New Roman" w:hAnsi="Times New Roman" w:cs="Times New Roman"/>
          <w:sz w:val="28"/>
          <w:szCs w:val="28"/>
        </w:rPr>
        <w:t> </w:t>
      </w:r>
      <w:r w:rsidRPr="00AC1E36">
        <w:rPr>
          <w:rFonts w:ascii="Times New Roman" w:hAnsi="Times New Roman" w:cs="Times New Roman"/>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3A4CCF" w:rsidRPr="00AC1E36"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AC1E36">
        <w:rPr>
          <w:rStyle w:val="s1"/>
          <w:rFonts w:ascii="Times New Roman" w:hAnsi="Times New Roman" w:cs="Times New Roman"/>
          <w:sz w:val="28"/>
          <w:szCs w:val="28"/>
        </w:rPr>
        <w:sym w:font="Symbol" w:char="F0B7"/>
      </w:r>
      <w:r w:rsidRPr="00AC1E36">
        <w:rPr>
          <w:rStyle w:val="s1"/>
          <w:rFonts w:ascii="Times New Roman" w:hAnsi="Times New Roman" w:cs="Times New Roman"/>
          <w:sz w:val="28"/>
          <w:szCs w:val="28"/>
        </w:rPr>
        <w:t> </w:t>
      </w:r>
      <w:r w:rsidRPr="00AC1E36">
        <w:rPr>
          <w:rFonts w:ascii="Times New Roman" w:hAnsi="Times New Roman" w:cs="Times New Roman"/>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8E79E4" w:rsidRPr="00AC1E36"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AC1E36">
        <w:rPr>
          <w:rStyle w:val="s1"/>
          <w:rFonts w:ascii="Times New Roman" w:hAnsi="Times New Roman" w:cs="Times New Roman"/>
          <w:sz w:val="28"/>
          <w:szCs w:val="28"/>
        </w:rPr>
        <w:sym w:font="Symbol" w:char="F0B7"/>
      </w:r>
      <w:r w:rsidRPr="00AC1E36">
        <w:rPr>
          <w:rStyle w:val="s1"/>
          <w:rFonts w:ascii="Times New Roman" w:hAnsi="Times New Roman" w:cs="Times New Roman"/>
          <w:sz w:val="28"/>
          <w:szCs w:val="28"/>
        </w:rPr>
        <w:t> </w:t>
      </w:r>
      <w:r w:rsidRPr="00AC1E36">
        <w:rPr>
          <w:rFonts w:ascii="Times New Roman" w:hAnsi="Times New Roman" w:cs="Times New Roman"/>
          <w:sz w:val="28"/>
          <w:szCs w:val="28"/>
        </w:rPr>
        <w:t>специальное обучение «переносу» сформированных знаний и умений в новые ситуации взаимодействия с действительностью;</w:t>
      </w:r>
    </w:p>
    <w:p w:rsidR="008E79E4" w:rsidRPr="00AC1E36"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AC1E36">
        <w:rPr>
          <w:rStyle w:val="s1"/>
          <w:rFonts w:ascii="Times New Roman" w:hAnsi="Times New Roman" w:cs="Times New Roman"/>
          <w:sz w:val="28"/>
          <w:szCs w:val="28"/>
        </w:rPr>
        <w:sym w:font="Symbol" w:char="F0B7"/>
      </w:r>
      <w:r w:rsidRPr="00AC1E36">
        <w:rPr>
          <w:rStyle w:val="s1"/>
          <w:rFonts w:ascii="Times New Roman" w:hAnsi="Times New Roman" w:cs="Times New Roman"/>
          <w:sz w:val="28"/>
          <w:szCs w:val="28"/>
        </w:rPr>
        <w:t> </w:t>
      </w:r>
      <w:r w:rsidRPr="00AC1E36">
        <w:rPr>
          <w:rFonts w:ascii="Times New Roman" w:hAnsi="Times New Roman" w:cs="Times New Roman"/>
          <w:sz w:val="28"/>
          <w:szCs w:val="28"/>
        </w:rPr>
        <w:t>постоянная актуализация знаний, умений и одобряемых обществом норм поведения;</w:t>
      </w:r>
    </w:p>
    <w:p w:rsidR="00646807" w:rsidRPr="00AC1E36"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AC1E36">
        <w:rPr>
          <w:rStyle w:val="s1"/>
          <w:rFonts w:ascii="Times New Roman" w:hAnsi="Times New Roman" w:cs="Times New Roman"/>
          <w:sz w:val="28"/>
          <w:szCs w:val="28"/>
        </w:rPr>
        <w:sym w:font="Symbol" w:char="F0B7"/>
      </w:r>
      <w:r w:rsidRPr="00AC1E36">
        <w:rPr>
          <w:rStyle w:val="s1"/>
          <w:rFonts w:ascii="Times New Roman" w:hAnsi="Times New Roman" w:cs="Times New Roman"/>
          <w:sz w:val="28"/>
          <w:szCs w:val="28"/>
        </w:rPr>
        <w:t> </w:t>
      </w:r>
      <w:r w:rsidRPr="00AC1E36">
        <w:rPr>
          <w:rFonts w:ascii="Times New Roman" w:hAnsi="Times New Roman" w:cs="Times New Roman"/>
          <w:sz w:val="28"/>
          <w:szCs w:val="28"/>
        </w:rPr>
        <w:t>использование преимущественно позитивных средств стимуляции деятельности и поведения;</w:t>
      </w:r>
    </w:p>
    <w:p w:rsidR="008E79E4" w:rsidRPr="00AC1E36"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AC1E36">
        <w:rPr>
          <w:rStyle w:val="s1"/>
          <w:rFonts w:ascii="Times New Roman" w:hAnsi="Times New Roman" w:cs="Times New Roman"/>
          <w:sz w:val="28"/>
          <w:szCs w:val="28"/>
        </w:rPr>
        <w:sym w:font="Symbol" w:char="F0B7"/>
      </w:r>
      <w:r w:rsidRPr="00AC1E36">
        <w:rPr>
          <w:rStyle w:val="s1"/>
          <w:rFonts w:ascii="Times New Roman" w:hAnsi="Times New Roman" w:cs="Times New Roman"/>
          <w:sz w:val="28"/>
          <w:szCs w:val="28"/>
        </w:rPr>
        <w:t> </w:t>
      </w:r>
      <w:r w:rsidRPr="00AC1E36">
        <w:rPr>
          <w:rFonts w:ascii="Times New Roman" w:hAnsi="Times New Roman" w:cs="Times New Roman"/>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8E79E4" w:rsidRPr="00AC1E36"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AC1E36">
        <w:rPr>
          <w:rStyle w:val="s1"/>
          <w:rFonts w:ascii="Times New Roman" w:hAnsi="Times New Roman" w:cs="Times New Roman"/>
          <w:sz w:val="28"/>
          <w:szCs w:val="28"/>
        </w:rPr>
        <w:lastRenderedPageBreak/>
        <w:sym w:font="Symbol" w:char="F0B7"/>
      </w:r>
      <w:r w:rsidRPr="00AC1E36">
        <w:rPr>
          <w:rStyle w:val="s1"/>
          <w:rFonts w:ascii="Times New Roman" w:hAnsi="Times New Roman" w:cs="Times New Roman"/>
          <w:sz w:val="28"/>
          <w:szCs w:val="28"/>
        </w:rPr>
        <w:t> </w:t>
      </w:r>
      <w:r w:rsidRPr="00AC1E36">
        <w:rPr>
          <w:rFonts w:ascii="Times New Roman" w:hAnsi="Times New Roman" w:cs="Times New Roman"/>
          <w:sz w:val="28"/>
          <w:szCs w:val="28"/>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8E79E4" w:rsidRPr="00AC1E36"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AC1E36">
        <w:rPr>
          <w:rStyle w:val="s1"/>
          <w:rFonts w:ascii="Times New Roman" w:hAnsi="Times New Roman" w:cs="Times New Roman"/>
          <w:sz w:val="28"/>
          <w:szCs w:val="28"/>
        </w:rPr>
        <w:sym w:font="Symbol" w:char="F0B7"/>
      </w:r>
      <w:r w:rsidRPr="00AC1E36">
        <w:rPr>
          <w:rStyle w:val="s1"/>
          <w:rFonts w:ascii="Times New Roman" w:hAnsi="Times New Roman" w:cs="Times New Roman"/>
          <w:sz w:val="28"/>
          <w:szCs w:val="28"/>
        </w:rPr>
        <w:t> </w:t>
      </w:r>
      <w:r w:rsidRPr="00AC1E36">
        <w:rPr>
          <w:rFonts w:ascii="Times New Roman" w:hAnsi="Times New Roman" w:cs="Times New Roman"/>
          <w:sz w:val="28"/>
          <w:szCs w:val="28"/>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CD455F" w:rsidRDefault="00CD455F" w:rsidP="00E22318">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3" w:name="_Toc415833116"/>
    </w:p>
    <w:p w:rsidR="00E8102A" w:rsidRPr="00AC1E36" w:rsidRDefault="00067714" w:rsidP="00CD455F">
      <w:pPr>
        <w:tabs>
          <w:tab w:val="left" w:pos="0"/>
          <w:tab w:val="right" w:leader="dot" w:pos="9639"/>
        </w:tabs>
        <w:spacing w:before="120" w:after="120" w:line="360" w:lineRule="auto"/>
        <w:jc w:val="center"/>
        <w:outlineLvl w:val="2"/>
        <w:rPr>
          <w:rFonts w:ascii="Times New Roman" w:hAnsi="Times New Roman" w:cs="Times New Roman"/>
          <w:b/>
          <w:sz w:val="28"/>
          <w:szCs w:val="28"/>
        </w:rPr>
      </w:pPr>
      <w:r w:rsidRPr="00AC1E36">
        <w:rPr>
          <w:rFonts w:ascii="Times New Roman" w:hAnsi="Times New Roman" w:cs="Times New Roman"/>
          <w:b/>
          <w:sz w:val="28"/>
          <w:szCs w:val="28"/>
        </w:rPr>
        <w:t xml:space="preserve">1.2. </w:t>
      </w:r>
      <w:r w:rsidR="00E8102A" w:rsidRPr="00AC1E36">
        <w:rPr>
          <w:rFonts w:ascii="Times New Roman" w:hAnsi="Times New Roman" w:cs="Times New Roman"/>
          <w:b/>
          <w:sz w:val="28"/>
          <w:szCs w:val="28"/>
        </w:rPr>
        <w:t xml:space="preserve">Планируемые результаты освоения обучающимися </w:t>
      </w:r>
      <w:r w:rsidR="00E8102A" w:rsidRPr="00AC1E36">
        <w:rPr>
          <w:rFonts w:ascii="Times New Roman" w:hAnsi="Times New Roman" w:cs="Times New Roman"/>
          <w:b/>
          <w:sz w:val="28"/>
          <w:szCs w:val="28"/>
        </w:rPr>
        <w:br/>
        <w:t>с задержкой психического развития адаптированной основной общеобразовательной программы начального общего образования</w:t>
      </w:r>
      <w:bookmarkEnd w:id="3"/>
    </w:p>
    <w:p w:rsidR="006E125A" w:rsidRPr="00AC1E36" w:rsidRDefault="006E125A" w:rsidP="005562F0">
      <w:pPr>
        <w:tabs>
          <w:tab w:val="left" w:pos="0"/>
          <w:tab w:val="right" w:leader="dot" w:pos="9639"/>
        </w:tabs>
        <w:spacing w:after="0" w:line="360" w:lineRule="auto"/>
        <w:ind w:firstLine="709"/>
        <w:jc w:val="both"/>
        <w:rPr>
          <w:rFonts w:ascii="Times New Roman" w:eastAsia="Times New Roman" w:hAnsi="Times New Roman" w:cs="Times New Roman"/>
          <w:bCs/>
          <w:sz w:val="28"/>
          <w:szCs w:val="28"/>
        </w:rPr>
      </w:pPr>
      <w:r w:rsidRPr="00AC1E36">
        <w:rPr>
          <w:rFonts w:ascii="Times New Roman" w:hAnsi="Times New Roman" w:cs="Times New Roman"/>
          <w:sz w:val="28"/>
          <w:szCs w:val="28"/>
        </w:rPr>
        <w:t xml:space="preserve">Самым общим результатом освоения АООП НОО обучающихся с ЗПР должно стать полноценное начальное общее образование, развитие </w:t>
      </w:r>
      <w:r w:rsidR="005A48CD" w:rsidRPr="00AC1E36">
        <w:rPr>
          <w:rFonts w:ascii="Times New Roman" w:hAnsi="Times New Roman" w:cs="Times New Roman"/>
          <w:sz w:val="28"/>
          <w:szCs w:val="28"/>
        </w:rPr>
        <w:t>социальных (</w:t>
      </w:r>
      <w:r w:rsidRPr="00AC1E36">
        <w:rPr>
          <w:rFonts w:ascii="Times New Roman" w:hAnsi="Times New Roman" w:cs="Times New Roman"/>
          <w:sz w:val="28"/>
          <w:szCs w:val="28"/>
        </w:rPr>
        <w:t>жизненных</w:t>
      </w:r>
      <w:r w:rsidR="005A48CD" w:rsidRPr="00AC1E36">
        <w:rPr>
          <w:rFonts w:ascii="Times New Roman" w:hAnsi="Times New Roman" w:cs="Times New Roman"/>
          <w:sz w:val="28"/>
          <w:szCs w:val="28"/>
        </w:rPr>
        <w:t>)</w:t>
      </w:r>
      <w:r w:rsidRPr="00AC1E36">
        <w:rPr>
          <w:rFonts w:ascii="Times New Roman" w:hAnsi="Times New Roman" w:cs="Times New Roman"/>
          <w:sz w:val="28"/>
          <w:szCs w:val="28"/>
        </w:rPr>
        <w:t xml:space="preserve"> компетенций.</w:t>
      </w:r>
    </w:p>
    <w:p w:rsidR="00E8102A" w:rsidRPr="00AC1E36" w:rsidRDefault="00E8102A" w:rsidP="005562F0">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sidRPr="00AC1E36">
        <w:rPr>
          <w:rFonts w:ascii="Times New Roman" w:eastAsia="Times New Roman" w:hAnsi="Times New Roman" w:cs="Times New Roman"/>
          <w:bCs/>
          <w:sz w:val="28"/>
          <w:szCs w:val="28"/>
        </w:rPr>
        <w:t>Личностные, метапредметные и предметные результаты</w:t>
      </w:r>
      <w:r w:rsidRPr="00AC1E36">
        <w:rPr>
          <w:rFonts w:ascii="Times New Roman" w:eastAsia="Times New Roman" w:hAnsi="Times New Roman" w:cs="Times New Roman"/>
          <w:sz w:val="28"/>
          <w:szCs w:val="28"/>
        </w:rPr>
        <w:t xml:space="preserve"> освоения </w:t>
      </w:r>
      <w:r w:rsidR="005157DB" w:rsidRPr="00AC1E36">
        <w:rPr>
          <w:rFonts w:ascii="Times New Roman" w:eastAsia="Times New Roman" w:hAnsi="Times New Roman" w:cs="Times New Roman"/>
          <w:sz w:val="28"/>
          <w:szCs w:val="28"/>
        </w:rPr>
        <w:t xml:space="preserve">обучающимися с ЗПР </w:t>
      </w:r>
      <w:r w:rsidRPr="00AC1E36">
        <w:rPr>
          <w:rFonts w:ascii="Times New Roman" w:eastAsia="Times New Roman" w:hAnsi="Times New Roman" w:cs="Times New Roman"/>
          <w:sz w:val="28"/>
          <w:szCs w:val="28"/>
        </w:rPr>
        <w:t>АООП НОО соответствуют ФГОС НОО</w:t>
      </w:r>
      <w:r w:rsidR="005157DB" w:rsidRPr="00AC1E36">
        <w:rPr>
          <w:rFonts w:ascii="Times New Roman" w:eastAsia="Times New Roman" w:hAnsi="Times New Roman" w:cs="Times New Roman"/>
          <w:sz w:val="28"/>
          <w:szCs w:val="28"/>
        </w:rPr>
        <w:t>.</w:t>
      </w:r>
    </w:p>
    <w:p w:rsidR="00050F96" w:rsidRPr="00AC1E36" w:rsidRDefault="00E22318" w:rsidP="005562F0">
      <w:pPr>
        <w:tabs>
          <w:tab w:val="left" w:pos="0"/>
          <w:tab w:val="right" w:leader="dot" w:pos="9639"/>
        </w:tabs>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 xml:space="preserve">Планируемые результаты освоения обучающимися с </w:t>
      </w:r>
      <w:r w:rsidR="00FF5514" w:rsidRPr="00AC1E36">
        <w:rPr>
          <w:rFonts w:ascii="Times New Roman" w:hAnsi="Times New Roman" w:cs="Times New Roman"/>
          <w:sz w:val="28"/>
          <w:szCs w:val="28"/>
        </w:rPr>
        <w:t>ЗПР</w:t>
      </w:r>
      <w:r w:rsidRPr="00AC1E36">
        <w:rPr>
          <w:rFonts w:ascii="Times New Roman" w:hAnsi="Times New Roman" w:cs="Times New Roman"/>
          <w:color w:val="auto"/>
          <w:sz w:val="28"/>
          <w:szCs w:val="28"/>
        </w:rPr>
        <w:t xml:space="preserve"> АООП НОО дополняются </w:t>
      </w:r>
      <w:r w:rsidR="00050F96" w:rsidRPr="00AC1E36">
        <w:rPr>
          <w:rFonts w:ascii="Times New Roman" w:hAnsi="Times New Roman" w:cs="Times New Roman"/>
          <w:color w:val="auto"/>
          <w:sz w:val="28"/>
          <w:szCs w:val="28"/>
        </w:rPr>
        <w:t>результатам</w:t>
      </w:r>
      <w:r w:rsidRPr="00AC1E36">
        <w:rPr>
          <w:rFonts w:ascii="Times New Roman" w:hAnsi="Times New Roman" w:cs="Times New Roman"/>
          <w:color w:val="auto"/>
          <w:sz w:val="28"/>
          <w:szCs w:val="28"/>
        </w:rPr>
        <w:t>и</w:t>
      </w:r>
      <w:r w:rsidR="00050F96" w:rsidRPr="00AC1E36">
        <w:rPr>
          <w:rFonts w:ascii="Times New Roman" w:hAnsi="Times New Roman" w:cs="Times New Roman"/>
          <w:color w:val="auto"/>
          <w:sz w:val="28"/>
          <w:szCs w:val="28"/>
        </w:rPr>
        <w:t xml:space="preserve"> освоения программы коррекционной работы</w:t>
      </w:r>
      <w:r w:rsidRPr="00AC1E36">
        <w:rPr>
          <w:rFonts w:ascii="Times New Roman" w:hAnsi="Times New Roman" w:cs="Times New Roman"/>
          <w:color w:val="auto"/>
          <w:sz w:val="28"/>
          <w:szCs w:val="28"/>
        </w:rPr>
        <w:t>.</w:t>
      </w:r>
    </w:p>
    <w:p w:rsidR="00CD455F" w:rsidRDefault="00CD455F" w:rsidP="005562F0">
      <w:pPr>
        <w:tabs>
          <w:tab w:val="left" w:pos="0"/>
          <w:tab w:val="right" w:leader="dot" w:pos="9639"/>
        </w:tabs>
        <w:spacing w:after="0" w:line="360" w:lineRule="auto"/>
        <w:ind w:firstLine="709"/>
        <w:jc w:val="both"/>
        <w:rPr>
          <w:rFonts w:ascii="Times New Roman" w:hAnsi="Times New Roman" w:cs="Times New Roman"/>
          <w:b/>
          <w:sz w:val="28"/>
          <w:szCs w:val="28"/>
        </w:rPr>
      </w:pPr>
    </w:p>
    <w:p w:rsidR="00067714" w:rsidRPr="00AC1E36" w:rsidRDefault="00FA2D80" w:rsidP="005562F0">
      <w:pPr>
        <w:tabs>
          <w:tab w:val="left" w:pos="0"/>
          <w:tab w:val="right" w:leader="dot" w:pos="9639"/>
        </w:tabs>
        <w:spacing w:after="0" w:line="360" w:lineRule="auto"/>
        <w:ind w:firstLine="709"/>
        <w:jc w:val="both"/>
        <w:rPr>
          <w:rFonts w:ascii="Times New Roman" w:hAnsi="Times New Roman" w:cs="Times New Roman"/>
          <w:b/>
          <w:sz w:val="28"/>
          <w:szCs w:val="28"/>
        </w:rPr>
      </w:pPr>
      <w:r w:rsidRPr="00AC1E36">
        <w:rPr>
          <w:rFonts w:ascii="Times New Roman" w:hAnsi="Times New Roman" w:cs="Times New Roman"/>
          <w:b/>
          <w:sz w:val="28"/>
          <w:szCs w:val="28"/>
        </w:rPr>
        <w:t>Планируемые результаты освоения обучающимися с задержкой психического развития программы коррекционной работы</w:t>
      </w:r>
    </w:p>
    <w:p w:rsidR="00D142B1" w:rsidRPr="00AC1E36" w:rsidRDefault="00EE7075" w:rsidP="00D142B1">
      <w:pPr>
        <w:tabs>
          <w:tab w:val="left" w:pos="0"/>
        </w:tabs>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Р</w:t>
      </w:r>
      <w:r w:rsidR="00D142B1" w:rsidRPr="00AC1E36">
        <w:rPr>
          <w:rFonts w:ascii="Times New Roman" w:hAnsi="Times New Roman" w:cs="Times New Roman"/>
          <w:sz w:val="28"/>
          <w:szCs w:val="28"/>
        </w:rPr>
        <w:t>езультат</w:t>
      </w:r>
      <w:r w:rsidRPr="00AC1E36">
        <w:rPr>
          <w:rFonts w:ascii="Times New Roman" w:hAnsi="Times New Roman" w:cs="Times New Roman"/>
          <w:sz w:val="28"/>
          <w:szCs w:val="28"/>
        </w:rPr>
        <w:t>ы</w:t>
      </w:r>
      <w:r w:rsidR="00D142B1" w:rsidRPr="00AC1E36">
        <w:rPr>
          <w:rFonts w:ascii="Times New Roman" w:hAnsi="Times New Roman" w:cs="Times New Roman"/>
          <w:sz w:val="28"/>
          <w:szCs w:val="28"/>
        </w:rPr>
        <w:t xml:space="preserve"> освоения программы коррекционной работы отража</w:t>
      </w:r>
      <w:r w:rsidRPr="00AC1E36">
        <w:rPr>
          <w:rFonts w:ascii="Times New Roman" w:hAnsi="Times New Roman" w:cs="Times New Roman"/>
          <w:sz w:val="28"/>
          <w:szCs w:val="28"/>
        </w:rPr>
        <w:t>ют</w:t>
      </w:r>
      <w:r w:rsidR="00D142B1" w:rsidRPr="00AC1E36">
        <w:rPr>
          <w:rFonts w:ascii="Times New Roman" w:hAnsi="Times New Roman" w:cs="Times New Roman"/>
          <w:sz w:val="28"/>
          <w:szCs w:val="28"/>
        </w:rPr>
        <w:t xml:space="preserve"> сформированность социальных (жизненных) компетенций, </w:t>
      </w:r>
      <w:r w:rsidR="00D142B1" w:rsidRPr="00AC1E36">
        <w:rPr>
          <w:rFonts w:ascii="Times New Roman" w:hAnsi="Times New Roman" w:cs="Times New Roman"/>
          <w:bCs/>
          <w:sz w:val="28"/>
          <w:szCs w:val="28"/>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00D142B1" w:rsidRPr="00AC1E36">
        <w:rPr>
          <w:rFonts w:ascii="Times New Roman" w:hAnsi="Times New Roman" w:cs="Times New Roman"/>
          <w:sz w:val="28"/>
          <w:szCs w:val="28"/>
        </w:rPr>
        <w:t>:</w:t>
      </w:r>
    </w:p>
    <w:p w:rsidR="00D142B1" w:rsidRPr="00AC1E36"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AC1E36">
        <w:rPr>
          <w:rFonts w:ascii="Times New Roman" w:hAnsi="Times New Roman" w:cs="Times New Roman"/>
          <w:sz w:val="28"/>
          <w:szCs w:val="28"/>
        </w:rPr>
        <w:t>развитие адекватных представлений о собственных возможностях, о насущно необходимом жизнеобеспечении</w:t>
      </w:r>
      <w:r w:rsidRPr="00AC1E36">
        <w:rPr>
          <w:rFonts w:ascii="Times New Roman" w:hAnsi="Times New Roman" w:cs="Times New Roman"/>
          <w:b/>
          <w:bCs/>
          <w:sz w:val="28"/>
          <w:szCs w:val="28"/>
        </w:rPr>
        <w:t xml:space="preserve">, </w:t>
      </w:r>
      <w:r w:rsidRPr="00AC1E36">
        <w:rPr>
          <w:rFonts w:ascii="Times New Roman" w:hAnsi="Times New Roman" w:cs="Times New Roman"/>
          <w:bCs/>
          <w:sz w:val="28"/>
          <w:szCs w:val="28"/>
        </w:rPr>
        <w:t>проявляющееся:</w:t>
      </w:r>
    </w:p>
    <w:p w:rsidR="00D142B1" w:rsidRPr="00AC1E36"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D142B1" w:rsidRPr="00AC1E36"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lastRenderedPageBreak/>
        <w:t>в умении обратиться к учителю при затруднениях в учебном процессе, сформулировать запрос о специальной помощи;</w:t>
      </w:r>
    </w:p>
    <w:p w:rsidR="00D142B1" w:rsidRPr="00AC1E36"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в умении использовать помощь взрослого для разрешения затруднения, давать адекватную обратную связь учителю: понимаю или не понимаю;</w:t>
      </w:r>
    </w:p>
    <w:p w:rsidR="00D142B1" w:rsidRPr="00AC1E36" w:rsidRDefault="00D142B1" w:rsidP="00D142B1">
      <w:pPr>
        <w:tabs>
          <w:tab w:val="left" w:pos="0"/>
          <w:tab w:val="left" w:pos="993"/>
        </w:tabs>
        <w:autoSpaceDE w:val="0"/>
        <w:spacing w:after="0" w:line="360" w:lineRule="auto"/>
        <w:ind w:firstLine="709"/>
        <w:jc w:val="both"/>
        <w:rPr>
          <w:rFonts w:ascii="Times New Roman" w:hAnsi="Times New Roman" w:cs="Times New Roman"/>
          <w:b/>
          <w:bCs/>
          <w:sz w:val="28"/>
          <w:szCs w:val="28"/>
        </w:rPr>
      </w:pPr>
      <w:r w:rsidRPr="00AC1E36">
        <w:rPr>
          <w:rFonts w:ascii="Times New Roman" w:hAnsi="Times New Roman" w:cs="Times New Roman"/>
          <w:sz w:val="28"/>
          <w:szCs w:val="28"/>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D142B1" w:rsidRPr="00AC1E36" w:rsidRDefault="00D142B1" w:rsidP="000C5522">
      <w:pPr>
        <w:numPr>
          <w:ilvl w:val="0"/>
          <w:numId w:val="22"/>
        </w:numPr>
        <w:tabs>
          <w:tab w:val="left" w:pos="0"/>
        </w:tabs>
        <w:suppressAutoHyphens w:val="0"/>
        <w:spacing w:after="0" w:line="360" w:lineRule="auto"/>
        <w:ind w:left="0" w:firstLine="709"/>
        <w:jc w:val="both"/>
        <w:rPr>
          <w:rFonts w:ascii="Times New Roman" w:hAnsi="Times New Roman" w:cs="Times New Roman"/>
          <w:sz w:val="28"/>
          <w:szCs w:val="28"/>
        </w:rPr>
      </w:pPr>
      <w:r w:rsidRPr="00AC1E36">
        <w:rPr>
          <w:rFonts w:ascii="Times New Roman" w:hAnsi="Times New Roman" w:cs="Times New Roman"/>
          <w:bCs/>
          <w:sz w:val="28"/>
          <w:szCs w:val="28"/>
        </w:rPr>
        <w:t>овладение социально-бытовыми умениями, используемыми в повседневной жизни,</w:t>
      </w:r>
      <w:r w:rsidRPr="00AC1E36">
        <w:rPr>
          <w:rFonts w:ascii="Times New Roman" w:hAnsi="Times New Roman" w:cs="Times New Roman"/>
          <w:b/>
          <w:bCs/>
          <w:sz w:val="28"/>
          <w:szCs w:val="28"/>
        </w:rPr>
        <w:t xml:space="preserve"> </w:t>
      </w:r>
      <w:r w:rsidRPr="00AC1E36">
        <w:rPr>
          <w:rFonts w:ascii="Times New Roman" w:hAnsi="Times New Roman" w:cs="Times New Roman"/>
          <w:bCs/>
          <w:sz w:val="28"/>
          <w:szCs w:val="28"/>
        </w:rPr>
        <w:t>проявляющееся</w:t>
      </w:r>
      <w:r w:rsidRPr="00AC1E36">
        <w:rPr>
          <w:rFonts w:ascii="Times New Roman" w:hAnsi="Times New Roman" w:cs="Times New Roman"/>
          <w:b/>
          <w:bCs/>
          <w:sz w:val="28"/>
          <w:szCs w:val="28"/>
        </w:rPr>
        <w:t>:</w:t>
      </w:r>
    </w:p>
    <w:p w:rsidR="00D142B1" w:rsidRPr="00AC1E36" w:rsidRDefault="00D142B1" w:rsidP="00D142B1">
      <w:pPr>
        <w:tabs>
          <w:tab w:val="left" w:pos="0"/>
        </w:tabs>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D142B1" w:rsidRPr="00AC1E36" w:rsidRDefault="00D142B1" w:rsidP="00D142B1">
      <w:pPr>
        <w:tabs>
          <w:tab w:val="left" w:pos="0"/>
        </w:tabs>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в умении включаться в разнообразные повседневные дела, принимать посильное участие;</w:t>
      </w:r>
    </w:p>
    <w:p w:rsidR="00D142B1" w:rsidRPr="00AC1E36" w:rsidRDefault="00D142B1" w:rsidP="00D142B1">
      <w:pPr>
        <w:tabs>
          <w:tab w:val="left" w:pos="0"/>
        </w:tabs>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D142B1" w:rsidRPr="00AC1E36"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D142B1" w:rsidRPr="00AC1E36"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в умении ориентироваться в пространстве школы и просить помощи в случае затруднений, ориентироваться в расписании занятий;</w:t>
      </w:r>
    </w:p>
    <w:p w:rsidR="00D142B1" w:rsidRPr="00AC1E36"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в умении включаться в разнообразные повседневные школьные дела, принимать посильное участие, брать на себя ответственность;</w:t>
      </w:r>
    </w:p>
    <w:p w:rsidR="00D142B1" w:rsidRPr="00AC1E36" w:rsidRDefault="00D142B1" w:rsidP="00D142B1">
      <w:pPr>
        <w:tabs>
          <w:tab w:val="left" w:pos="0"/>
        </w:tabs>
        <w:spacing w:after="0" w:line="360" w:lineRule="auto"/>
        <w:ind w:firstLine="709"/>
        <w:jc w:val="both"/>
        <w:rPr>
          <w:rFonts w:ascii="Times New Roman" w:hAnsi="Times New Roman" w:cs="Times New Roman"/>
          <w:b/>
          <w:sz w:val="28"/>
          <w:szCs w:val="28"/>
        </w:rPr>
      </w:pPr>
      <w:r w:rsidRPr="00AC1E36">
        <w:rPr>
          <w:rFonts w:ascii="Times New Roman" w:hAnsi="Times New Roman" w:cs="Times New Roman"/>
          <w:sz w:val="28"/>
          <w:szCs w:val="28"/>
        </w:rPr>
        <w:t>в стремлении участвовать в подготовке и проведении праздников дома и в школе.</w:t>
      </w:r>
    </w:p>
    <w:p w:rsidR="00D142B1" w:rsidRPr="00AC1E36"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AC1E36">
        <w:rPr>
          <w:rFonts w:ascii="Times New Roman" w:hAnsi="Times New Roman" w:cs="Times New Roman"/>
          <w:sz w:val="28"/>
          <w:szCs w:val="28"/>
        </w:rPr>
        <w:t>овладение навыками коммуникации и принятыми ритуалами социального взаимодействия</w:t>
      </w:r>
      <w:r w:rsidRPr="00AC1E36">
        <w:rPr>
          <w:rFonts w:ascii="Times New Roman" w:hAnsi="Times New Roman" w:cs="Times New Roman"/>
          <w:bCs/>
          <w:sz w:val="28"/>
          <w:szCs w:val="28"/>
        </w:rPr>
        <w:t>, проявляющееся:</w:t>
      </w:r>
    </w:p>
    <w:p w:rsidR="00D142B1" w:rsidRPr="00AC1E36" w:rsidRDefault="00D142B1" w:rsidP="00D142B1">
      <w:pPr>
        <w:tabs>
          <w:tab w:val="left" w:pos="0"/>
        </w:tabs>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в расширении знаний правил коммуникации;</w:t>
      </w:r>
    </w:p>
    <w:p w:rsidR="00D142B1" w:rsidRPr="00AC1E36"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lastRenderedPageBreak/>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D142B1" w:rsidRPr="00AC1E36" w:rsidRDefault="00D142B1" w:rsidP="00D142B1">
      <w:pPr>
        <w:tabs>
          <w:tab w:val="left" w:pos="0"/>
        </w:tabs>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в умении решать актуальные школьные и житейские задачи, используя коммуникацию как средство достижения</w:t>
      </w:r>
      <w:r w:rsidR="002D3ADC" w:rsidRPr="00AC1E36">
        <w:rPr>
          <w:rFonts w:ascii="Times New Roman" w:hAnsi="Times New Roman" w:cs="Times New Roman"/>
          <w:sz w:val="28"/>
          <w:szCs w:val="28"/>
        </w:rPr>
        <w:t xml:space="preserve"> цели </w:t>
      </w:r>
      <w:r w:rsidRPr="00AC1E36">
        <w:rPr>
          <w:rFonts w:ascii="Times New Roman" w:hAnsi="Times New Roman" w:cs="Times New Roman"/>
          <w:sz w:val="28"/>
          <w:szCs w:val="28"/>
        </w:rPr>
        <w:t xml:space="preserve">; </w:t>
      </w:r>
    </w:p>
    <w:p w:rsidR="00D142B1" w:rsidRPr="00AC1E36"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в умении начать и поддержать разговор, задать вопрос, выразить свои намерения, просьбу, пожелание, опасения, завершить разговор;</w:t>
      </w:r>
    </w:p>
    <w:p w:rsidR="00D142B1" w:rsidRPr="00AC1E36"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в умении корректно выразить отказ и недовольство, благодарность, сочувствие и т.д.;</w:t>
      </w:r>
    </w:p>
    <w:p w:rsidR="00D142B1" w:rsidRPr="00AC1E36"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в умении получать и уточнять информацию от собеседника;</w:t>
      </w:r>
    </w:p>
    <w:p w:rsidR="00D142B1" w:rsidRPr="00AC1E36" w:rsidRDefault="00D142B1" w:rsidP="00D142B1">
      <w:pPr>
        <w:tabs>
          <w:tab w:val="left" w:pos="0"/>
          <w:tab w:val="left" w:pos="993"/>
          <w:tab w:val="left" w:pos="1418"/>
        </w:tabs>
        <w:spacing w:after="0" w:line="360" w:lineRule="auto"/>
        <w:ind w:firstLine="709"/>
        <w:jc w:val="both"/>
        <w:rPr>
          <w:rFonts w:ascii="Times New Roman" w:hAnsi="Times New Roman" w:cs="Times New Roman"/>
          <w:b/>
          <w:sz w:val="28"/>
          <w:szCs w:val="28"/>
        </w:rPr>
      </w:pPr>
      <w:r w:rsidRPr="00AC1E36">
        <w:rPr>
          <w:rFonts w:ascii="Times New Roman" w:hAnsi="Times New Roman" w:cs="Times New Roman"/>
          <w:sz w:val="28"/>
          <w:szCs w:val="28"/>
        </w:rPr>
        <w:t>в освоении культурных форм выражения своих чувств.</w:t>
      </w:r>
    </w:p>
    <w:p w:rsidR="00D142B1" w:rsidRPr="00AC1E36"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AC1E36">
        <w:rPr>
          <w:rFonts w:ascii="Times New Roman" w:hAnsi="Times New Roman" w:cs="Times New Roman"/>
          <w:sz w:val="28"/>
          <w:szCs w:val="28"/>
        </w:rPr>
        <w:t>способность к осмыслению и дифференциации картины мира, ее пространственно-временной организации, проявляющаяся:</w:t>
      </w:r>
    </w:p>
    <w:p w:rsidR="00D142B1" w:rsidRPr="00AC1E36" w:rsidRDefault="00D142B1" w:rsidP="00D142B1">
      <w:pPr>
        <w:tabs>
          <w:tab w:val="left" w:pos="0"/>
        </w:tabs>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D142B1" w:rsidRPr="00AC1E36" w:rsidRDefault="00D142B1" w:rsidP="00D142B1">
      <w:pPr>
        <w:tabs>
          <w:tab w:val="left" w:pos="0"/>
        </w:tabs>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D142B1" w:rsidRPr="00AC1E36" w:rsidRDefault="00D142B1" w:rsidP="00D142B1">
      <w:pPr>
        <w:tabs>
          <w:tab w:val="left" w:pos="0"/>
        </w:tabs>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D142B1" w:rsidRPr="00AC1E36" w:rsidRDefault="00D142B1" w:rsidP="00D142B1">
      <w:pPr>
        <w:tabs>
          <w:tab w:val="left" w:pos="0"/>
        </w:tabs>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в расширении представлений о целостной и подробной картине мира, упорядоченной в пространстве и времени, адекватных возрасту ребёнка;</w:t>
      </w:r>
    </w:p>
    <w:p w:rsidR="00D142B1" w:rsidRPr="00AC1E36" w:rsidRDefault="00D142B1" w:rsidP="00D142B1">
      <w:pPr>
        <w:tabs>
          <w:tab w:val="left" w:pos="0"/>
        </w:tabs>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в умении накапливать личные впечатления, связанные с явлениями окружающего мира;</w:t>
      </w:r>
    </w:p>
    <w:p w:rsidR="00D142B1" w:rsidRPr="00AC1E36" w:rsidRDefault="00D142B1" w:rsidP="00D142B1">
      <w:pPr>
        <w:tabs>
          <w:tab w:val="left" w:pos="0"/>
        </w:tabs>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в умении устанавливать взаимосвязь между природным порядком и ходом собственной жизни в семье и в школе;</w:t>
      </w:r>
    </w:p>
    <w:p w:rsidR="00D142B1" w:rsidRPr="00AC1E36" w:rsidRDefault="00D142B1" w:rsidP="00D142B1">
      <w:pPr>
        <w:tabs>
          <w:tab w:val="left" w:pos="0"/>
        </w:tabs>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в умении устанавливать взаимосвязь общественного порядка и уклада собственной жизни в семье и в школе, соответствовать этому порядку.</w:t>
      </w:r>
    </w:p>
    <w:p w:rsidR="00D142B1" w:rsidRPr="00AC1E36" w:rsidRDefault="00D142B1" w:rsidP="00D142B1">
      <w:pPr>
        <w:tabs>
          <w:tab w:val="left" w:pos="0"/>
        </w:tabs>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lastRenderedPageBreak/>
        <w:t>в развитии любознательности, наблюдательности, способности замечать новое, задавать вопросы;</w:t>
      </w:r>
    </w:p>
    <w:p w:rsidR="00D142B1" w:rsidRPr="00AC1E36" w:rsidRDefault="00D142B1" w:rsidP="00D142B1">
      <w:pPr>
        <w:tabs>
          <w:tab w:val="left" w:pos="0"/>
        </w:tabs>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в развитии активности во взаимодействии с миром, понимании собственной результативности;</w:t>
      </w:r>
    </w:p>
    <w:p w:rsidR="00D142B1" w:rsidRPr="00AC1E36" w:rsidRDefault="00D142B1" w:rsidP="00D142B1">
      <w:pPr>
        <w:tabs>
          <w:tab w:val="left" w:pos="0"/>
        </w:tabs>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в накоплении опыта освоения нового при помощи экскурсий и путешествий;</w:t>
      </w:r>
    </w:p>
    <w:p w:rsidR="00D142B1" w:rsidRPr="00AC1E36" w:rsidRDefault="00D142B1" w:rsidP="00D142B1">
      <w:pPr>
        <w:tabs>
          <w:tab w:val="left" w:pos="0"/>
        </w:tabs>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в умении передать свои впечатления, соображения, умозаключения так, чтобы быть понятым другим человеком;</w:t>
      </w:r>
    </w:p>
    <w:p w:rsidR="00D142B1" w:rsidRPr="00AC1E36" w:rsidRDefault="00D142B1" w:rsidP="00D142B1">
      <w:pPr>
        <w:tabs>
          <w:tab w:val="left" w:pos="0"/>
        </w:tabs>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в умении принимать и включать в свой личный опыт жизненный опыт других людей;</w:t>
      </w:r>
    </w:p>
    <w:p w:rsidR="00D142B1" w:rsidRPr="00AC1E36" w:rsidRDefault="00D142B1" w:rsidP="00D142B1">
      <w:pPr>
        <w:tabs>
          <w:tab w:val="left" w:pos="0"/>
        </w:tabs>
        <w:spacing w:after="0" w:line="360" w:lineRule="auto"/>
        <w:ind w:firstLine="709"/>
        <w:jc w:val="both"/>
        <w:rPr>
          <w:rFonts w:ascii="Times New Roman" w:hAnsi="Times New Roman" w:cs="Times New Roman"/>
          <w:b/>
          <w:sz w:val="28"/>
          <w:szCs w:val="28"/>
        </w:rPr>
      </w:pPr>
      <w:r w:rsidRPr="00AC1E36">
        <w:rPr>
          <w:rFonts w:ascii="Times New Roman" w:hAnsi="Times New Roman" w:cs="Times New Roman"/>
          <w:sz w:val="28"/>
          <w:szCs w:val="28"/>
        </w:rPr>
        <w:t>в способности взаимодействовать с другими людьми, уменииделиться своими воспоминаниями, впечатлениями и планами.</w:t>
      </w:r>
    </w:p>
    <w:p w:rsidR="00D142B1" w:rsidRPr="00AC1E36" w:rsidRDefault="00D142B1" w:rsidP="000C5522">
      <w:pPr>
        <w:numPr>
          <w:ilvl w:val="0"/>
          <w:numId w:val="21"/>
        </w:numPr>
        <w:tabs>
          <w:tab w:val="left" w:pos="0"/>
        </w:tabs>
        <w:spacing w:after="0" w:line="360" w:lineRule="auto"/>
        <w:ind w:left="0" w:firstLine="709"/>
        <w:jc w:val="both"/>
        <w:rPr>
          <w:rFonts w:ascii="Times New Roman" w:hAnsi="Times New Roman" w:cs="Times New Roman"/>
          <w:sz w:val="28"/>
          <w:szCs w:val="28"/>
        </w:rPr>
      </w:pPr>
      <w:r w:rsidRPr="00AC1E36">
        <w:rPr>
          <w:rFonts w:ascii="Times New Roman" w:hAnsi="Times New Roman" w:cs="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r w:rsidRPr="00AC1E36">
        <w:rPr>
          <w:rFonts w:ascii="Times New Roman" w:hAnsi="Times New Roman" w:cs="Times New Roman"/>
          <w:bCs/>
          <w:sz w:val="28"/>
          <w:szCs w:val="28"/>
        </w:rPr>
        <w:t>,</w:t>
      </w:r>
      <w:r w:rsidRPr="00AC1E36">
        <w:rPr>
          <w:rFonts w:ascii="Times New Roman" w:hAnsi="Times New Roman" w:cs="Times New Roman"/>
          <w:b/>
          <w:bCs/>
          <w:sz w:val="28"/>
          <w:szCs w:val="28"/>
        </w:rPr>
        <w:t xml:space="preserve"> </w:t>
      </w:r>
      <w:r w:rsidRPr="00AC1E36">
        <w:rPr>
          <w:rFonts w:ascii="Times New Roman" w:hAnsi="Times New Roman" w:cs="Times New Roman"/>
          <w:bCs/>
          <w:sz w:val="28"/>
          <w:szCs w:val="28"/>
        </w:rPr>
        <w:t>проявляющаяся:</w:t>
      </w:r>
    </w:p>
    <w:p w:rsidR="00D142B1" w:rsidRPr="00AC1E36" w:rsidRDefault="00D142B1" w:rsidP="00D142B1">
      <w:pPr>
        <w:tabs>
          <w:tab w:val="left" w:pos="0"/>
        </w:tabs>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D142B1" w:rsidRPr="00AC1E36" w:rsidRDefault="00D142B1" w:rsidP="00D142B1">
      <w:pPr>
        <w:tabs>
          <w:tab w:val="left" w:pos="0"/>
        </w:tabs>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r w:rsidR="005C0390">
        <w:rPr>
          <w:rFonts w:ascii="Times New Roman" w:hAnsi="Times New Roman" w:cs="Times New Roman"/>
          <w:sz w:val="28"/>
          <w:szCs w:val="28"/>
        </w:rPr>
        <w:t>;</w:t>
      </w:r>
    </w:p>
    <w:p w:rsidR="00D142B1" w:rsidRPr="00AC1E36" w:rsidRDefault="00D142B1" w:rsidP="00D142B1">
      <w:pPr>
        <w:tabs>
          <w:tab w:val="left" w:pos="0"/>
        </w:tabs>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в освоении возможностей и допустимых границ социальных контактов, выработки адекватной дистанции в зависимости от ситуации общения;</w:t>
      </w:r>
    </w:p>
    <w:p w:rsidR="00D142B1" w:rsidRPr="00AC1E36" w:rsidRDefault="00D142B1" w:rsidP="00D142B1">
      <w:pPr>
        <w:tabs>
          <w:tab w:val="left" w:pos="0"/>
        </w:tabs>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в умении проявлять инициативу, корректно устанавливать и ограничивать контакт;</w:t>
      </w:r>
    </w:p>
    <w:p w:rsidR="00D142B1" w:rsidRPr="00AC1E36" w:rsidRDefault="00D142B1" w:rsidP="00D142B1">
      <w:pPr>
        <w:tabs>
          <w:tab w:val="left" w:pos="0"/>
        </w:tabs>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в умении не быть назойливым в своих просьбах и требованиях, быть благодарным за проявление внимания и оказание помощи;</w:t>
      </w:r>
    </w:p>
    <w:p w:rsidR="00D142B1" w:rsidRPr="00AC1E36" w:rsidRDefault="00D142B1" w:rsidP="00D142B1">
      <w:pPr>
        <w:tabs>
          <w:tab w:val="left" w:pos="0"/>
        </w:tabs>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lastRenderedPageBreak/>
        <w:t>в умении применять формы выражения своих чувств соответственно ситуации социального контакта.</w:t>
      </w:r>
    </w:p>
    <w:p w:rsidR="00D142B1" w:rsidRPr="00AC1E36" w:rsidRDefault="00D142B1" w:rsidP="00D142B1">
      <w:pPr>
        <w:tabs>
          <w:tab w:val="left" w:pos="0"/>
        </w:tabs>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Результаты специальной поддержки освоения АООП НОО должны отражать:</w:t>
      </w:r>
    </w:p>
    <w:p w:rsidR="00D142B1" w:rsidRPr="00AC1E36" w:rsidRDefault="00D142B1" w:rsidP="00D142B1">
      <w:pPr>
        <w:tabs>
          <w:tab w:val="left" w:pos="0"/>
        </w:tabs>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способность усваивать новый учебный материал, адекватно включаться в классные занятия и соответствовать общему темпу занятий;</w:t>
      </w:r>
    </w:p>
    <w:p w:rsidR="00D142B1" w:rsidRPr="00AC1E36" w:rsidRDefault="00D142B1" w:rsidP="00D142B1">
      <w:pPr>
        <w:tabs>
          <w:tab w:val="left" w:pos="0"/>
        </w:tabs>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 xml:space="preserve">способность использовать речевые возможности на уроках при ответах и в других ситуациях общения, </w:t>
      </w:r>
      <w:r w:rsidRPr="00AC1E36">
        <w:rPr>
          <w:rFonts w:ascii="Times New Roman" w:hAnsi="Times New Roman" w:cs="Times New Roman"/>
          <w:kern w:val="2"/>
          <w:sz w:val="28"/>
          <w:szCs w:val="28"/>
        </w:rPr>
        <w:t>умение передавать свои впечатления, умозаключения так, чтобы быть понятым другим человеком,</w:t>
      </w:r>
      <w:r w:rsidRPr="00AC1E36">
        <w:rPr>
          <w:rFonts w:ascii="Times New Roman" w:hAnsi="Times New Roman" w:cs="Times New Roman"/>
          <w:sz w:val="28"/>
          <w:szCs w:val="28"/>
        </w:rPr>
        <w:t xml:space="preserve"> умение задавать вопросы;</w:t>
      </w:r>
    </w:p>
    <w:p w:rsidR="00D142B1" w:rsidRPr="00AC1E36" w:rsidRDefault="00D142B1" w:rsidP="00D142B1">
      <w:pPr>
        <w:tabs>
          <w:tab w:val="left" w:pos="0"/>
        </w:tabs>
        <w:spacing w:after="0" w:line="360" w:lineRule="auto"/>
        <w:ind w:firstLine="709"/>
        <w:jc w:val="both"/>
        <w:rPr>
          <w:rFonts w:ascii="Times New Roman" w:hAnsi="Times New Roman" w:cs="Times New Roman"/>
          <w:kern w:val="2"/>
          <w:sz w:val="28"/>
          <w:szCs w:val="28"/>
        </w:rPr>
      </w:pPr>
      <w:r w:rsidRPr="00AC1E36">
        <w:rPr>
          <w:rFonts w:ascii="Times New Roman" w:hAnsi="Times New Roman" w:cs="Times New Roman"/>
          <w:sz w:val="28"/>
          <w:szCs w:val="28"/>
        </w:rPr>
        <w:t xml:space="preserve">способность к </w:t>
      </w:r>
      <w:r w:rsidRPr="00AC1E36">
        <w:rPr>
          <w:rFonts w:ascii="Times New Roman" w:hAnsi="Times New Roman" w:cs="Times New Roman"/>
          <w:kern w:val="2"/>
          <w:sz w:val="28"/>
          <w:szCs w:val="28"/>
        </w:rPr>
        <w:t>наблюдательности, умение замечать новое;</w:t>
      </w:r>
    </w:p>
    <w:p w:rsidR="00F156CB" w:rsidRPr="00AC1E36" w:rsidRDefault="00F156CB" w:rsidP="00D142B1">
      <w:pPr>
        <w:tabs>
          <w:tab w:val="left" w:pos="0"/>
        </w:tabs>
        <w:spacing w:after="0" w:line="360" w:lineRule="auto"/>
        <w:ind w:firstLine="709"/>
        <w:jc w:val="both"/>
        <w:rPr>
          <w:rFonts w:ascii="Times New Roman" w:hAnsi="Times New Roman" w:cs="Times New Roman"/>
          <w:kern w:val="2"/>
          <w:sz w:val="28"/>
          <w:szCs w:val="28"/>
        </w:rPr>
      </w:pPr>
      <w:r w:rsidRPr="00AC1E36">
        <w:rPr>
          <w:rFonts w:ascii="Times New Roman" w:hAnsi="Times New Roman" w:cs="Times New Roman"/>
          <w:sz w:val="28"/>
          <w:szCs w:val="28"/>
        </w:rPr>
        <w:t>овладение эффективными способами учебно-познавательной и предметно-практической деятельности;</w:t>
      </w:r>
    </w:p>
    <w:p w:rsidR="00D142B1" w:rsidRPr="00AC1E36" w:rsidRDefault="00D142B1" w:rsidP="00D142B1">
      <w:pPr>
        <w:tabs>
          <w:tab w:val="left" w:pos="0"/>
        </w:tabs>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стремление к активности и самостоятельности в разных видах предметно-практической деятельности;</w:t>
      </w:r>
    </w:p>
    <w:p w:rsidR="00D142B1" w:rsidRPr="00AC1E36" w:rsidRDefault="00D142B1" w:rsidP="00D142B1">
      <w:pPr>
        <w:tabs>
          <w:tab w:val="left" w:pos="0"/>
        </w:tabs>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D142B1" w:rsidRPr="00AC1E36" w:rsidRDefault="00D142B1" w:rsidP="00D142B1">
      <w:pPr>
        <w:tabs>
          <w:tab w:val="left" w:pos="0"/>
        </w:tabs>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сформированные в соответствии с требованиями к результатам освоения АООП НОО предметные, метапредметные и личностные результаты;</w:t>
      </w:r>
    </w:p>
    <w:p w:rsidR="00D142B1" w:rsidRPr="00AC1E36" w:rsidRDefault="00D142B1" w:rsidP="00D142B1">
      <w:pPr>
        <w:tabs>
          <w:tab w:val="left" w:pos="0"/>
        </w:tabs>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сформированные в соответствии АООП НОО универсальные учебные действия.</w:t>
      </w:r>
    </w:p>
    <w:p w:rsidR="00913D4E" w:rsidRPr="00AC1E36" w:rsidRDefault="00913D4E" w:rsidP="00913D4E">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Структура и содержание планируемых результатов освоения АООП НОО должны адекватно отражать требования ФГОС НОО обучающихся с ОВЗ,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ЗПР.</w:t>
      </w:r>
    </w:p>
    <w:p w:rsidR="00913D4E" w:rsidRPr="00AC1E36" w:rsidRDefault="00913D4E" w:rsidP="00913D4E">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lastRenderedPageBreak/>
        <w:t>Результаты освоения обучающимися с ЗПР АООП НОО оцениваются как итоговые на момент завершения начального общего образования.</w:t>
      </w:r>
    </w:p>
    <w:p w:rsidR="00913D4E" w:rsidRPr="00AC1E36" w:rsidRDefault="00913D4E" w:rsidP="00913D4E">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 xml:space="preserve">Освоение АООП НОО обеспечивает достижение обучающимися с ЗПР трех видов результатов: </w:t>
      </w:r>
      <w:r w:rsidRPr="00AC1E36">
        <w:rPr>
          <w:rFonts w:ascii="Times New Roman" w:hAnsi="Times New Roman" w:cs="Times New Roman"/>
          <w:b/>
          <w:i/>
          <w:sz w:val="28"/>
          <w:szCs w:val="28"/>
        </w:rPr>
        <w:t>личностных, метапредметных</w:t>
      </w:r>
      <w:r w:rsidRPr="00AC1E36">
        <w:rPr>
          <w:rFonts w:ascii="Times New Roman" w:hAnsi="Times New Roman" w:cs="Times New Roman"/>
          <w:sz w:val="28"/>
          <w:szCs w:val="28"/>
        </w:rPr>
        <w:t xml:space="preserve"> и </w:t>
      </w:r>
      <w:r w:rsidRPr="00AC1E36">
        <w:rPr>
          <w:rFonts w:ascii="Times New Roman" w:hAnsi="Times New Roman" w:cs="Times New Roman"/>
          <w:b/>
          <w:i/>
          <w:sz w:val="28"/>
          <w:szCs w:val="28"/>
        </w:rPr>
        <w:t>предметных</w:t>
      </w:r>
      <w:r w:rsidRPr="00AC1E36">
        <w:rPr>
          <w:rFonts w:ascii="Times New Roman" w:hAnsi="Times New Roman" w:cs="Times New Roman"/>
          <w:sz w:val="28"/>
          <w:szCs w:val="28"/>
        </w:rPr>
        <w:t xml:space="preserve">. </w:t>
      </w:r>
    </w:p>
    <w:p w:rsidR="00913D4E" w:rsidRPr="00AC1E36" w:rsidRDefault="00913D4E" w:rsidP="00913D4E">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b/>
          <w:i/>
          <w:sz w:val="28"/>
          <w:szCs w:val="28"/>
        </w:rPr>
        <w:t>Личностные результаты</w:t>
      </w:r>
      <w:r w:rsidRPr="00AC1E36">
        <w:rPr>
          <w:rFonts w:ascii="Times New Roman" w:hAnsi="Times New Roman" w:cs="Times New Roman"/>
          <w:sz w:val="28"/>
          <w:szCs w:val="28"/>
        </w:rPr>
        <w:t xml:space="preserve"> освоения АООП НОО обучающимися с ЗПР включают индивидуально-личностные качества и социальные </w:t>
      </w:r>
      <w:r w:rsidRPr="00AC1E36">
        <w:rPr>
          <w:rFonts w:ascii="Times New Roman" w:hAnsi="Times New Roman" w:cs="Times New Roman"/>
          <w:color w:val="auto"/>
          <w:sz w:val="28"/>
          <w:szCs w:val="28"/>
        </w:rPr>
        <w:t>(жизненные)</w:t>
      </w:r>
      <w:r w:rsidRPr="00AC1E36">
        <w:rPr>
          <w:rFonts w:ascii="Times New Roman" w:hAnsi="Times New Roman" w:cs="Times New Roman"/>
          <w:sz w:val="28"/>
          <w:szCs w:val="28"/>
        </w:rPr>
        <w:t xml:space="preserve"> компетенции, </w:t>
      </w:r>
      <w:r w:rsidRPr="00AC1E36">
        <w:rPr>
          <w:rFonts w:ascii="Times New Roman" w:hAnsi="Times New Roman" w:cs="Times New Roman"/>
          <w:color w:val="auto"/>
          <w:sz w:val="28"/>
          <w:szCs w:val="28"/>
        </w:rPr>
        <w:t>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w:t>
      </w:r>
    </w:p>
    <w:p w:rsidR="00913D4E" w:rsidRPr="00AC1E36" w:rsidRDefault="00913D4E" w:rsidP="00913D4E">
      <w:pPr>
        <w:spacing w:after="0" w:line="360" w:lineRule="auto"/>
        <w:ind w:firstLine="709"/>
        <w:jc w:val="both"/>
        <w:rPr>
          <w:rFonts w:ascii="Times New Roman" w:hAnsi="Times New Roman" w:cs="Times New Roman"/>
          <w:sz w:val="28"/>
          <w:szCs w:val="28"/>
        </w:rPr>
      </w:pPr>
      <w:r w:rsidRPr="00AC1E36">
        <w:rPr>
          <w:rFonts w:ascii="Times New Roman" w:eastAsia="Times New Roman" w:hAnsi="Times New Roman" w:cs="Times New Roman"/>
          <w:bCs/>
          <w:sz w:val="28"/>
          <w:szCs w:val="28"/>
        </w:rPr>
        <w:t xml:space="preserve">С учетом </w:t>
      </w:r>
      <w:r w:rsidRPr="00AC1E36">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AC1E36">
        <w:rPr>
          <w:rFonts w:ascii="Times New Roman" w:eastAsia="Times New Roman" w:hAnsi="Times New Roman" w:cs="Times New Roman"/>
          <w:b/>
          <w:bCs/>
          <w:i/>
          <w:sz w:val="28"/>
          <w:szCs w:val="28"/>
        </w:rPr>
        <w:t>личностные результаты</w:t>
      </w:r>
      <w:r w:rsidRPr="00AC1E36">
        <w:rPr>
          <w:rFonts w:ascii="Times New Roman" w:eastAsia="Times New Roman" w:hAnsi="Times New Roman" w:cs="Times New Roman"/>
          <w:sz w:val="28"/>
          <w:szCs w:val="28"/>
        </w:rPr>
        <w:t xml:space="preserve"> освоения АООП НОО должны отражать:</w:t>
      </w:r>
    </w:p>
    <w:p w:rsidR="00913D4E" w:rsidRPr="00AC1E36" w:rsidRDefault="00913D4E" w:rsidP="00913D4E">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913D4E" w:rsidRPr="00AC1E36" w:rsidRDefault="00913D4E" w:rsidP="00913D4E">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2) формирование целостного, социально ориентированного взгляда на мир в его органичном единстве природной и социальной частей;</w:t>
      </w:r>
    </w:p>
    <w:p w:rsidR="00913D4E" w:rsidRPr="00AC1E36" w:rsidRDefault="00913D4E" w:rsidP="00913D4E">
      <w:pPr>
        <w:pStyle w:val="ad"/>
        <w:spacing w:after="0" w:line="360" w:lineRule="auto"/>
        <w:ind w:firstLine="709"/>
        <w:jc w:val="both"/>
        <w:rPr>
          <w:rFonts w:ascii="Times New Roman" w:hAnsi="Times New Roman"/>
          <w:sz w:val="28"/>
          <w:szCs w:val="28"/>
        </w:rPr>
      </w:pPr>
      <w:r w:rsidRPr="00AC1E36">
        <w:rPr>
          <w:rFonts w:ascii="Times New Roman" w:hAnsi="Times New Roman"/>
          <w:sz w:val="28"/>
          <w:szCs w:val="28"/>
        </w:rPr>
        <w:t>3) формирование уважительного отношения к иному мнению, истории и культуре других народов;</w:t>
      </w:r>
    </w:p>
    <w:p w:rsidR="00913D4E" w:rsidRPr="00AC1E36" w:rsidRDefault="00913D4E" w:rsidP="00913D4E">
      <w:pPr>
        <w:pStyle w:val="ad"/>
        <w:spacing w:after="0" w:line="360" w:lineRule="auto"/>
        <w:ind w:firstLine="709"/>
        <w:jc w:val="both"/>
        <w:rPr>
          <w:rFonts w:ascii="Times New Roman" w:hAnsi="Times New Roman"/>
          <w:sz w:val="28"/>
          <w:szCs w:val="28"/>
        </w:rPr>
      </w:pPr>
      <w:r w:rsidRPr="00AC1E36">
        <w:rPr>
          <w:rFonts w:ascii="Times New Roman" w:hAnsi="Times New Roman"/>
          <w:sz w:val="28"/>
          <w:szCs w:val="28"/>
        </w:rPr>
        <w:t>4) овладение начальными навыками адаптации в динамично изменяющемся и развивающемся мире;</w:t>
      </w:r>
    </w:p>
    <w:p w:rsidR="00913D4E" w:rsidRPr="00AC1E36" w:rsidRDefault="00913D4E" w:rsidP="00913D4E">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bCs/>
          <w:sz w:val="28"/>
          <w:szCs w:val="28"/>
        </w:rPr>
        <w:t>5) принятие и освоение социальной роли обучающегося, формирование и развитие социально значимых мотивов учебной деятельности;</w:t>
      </w:r>
    </w:p>
    <w:p w:rsidR="00913D4E" w:rsidRPr="00AC1E36" w:rsidRDefault="00913D4E" w:rsidP="00913D4E">
      <w:pPr>
        <w:spacing w:after="0" w:line="360" w:lineRule="auto"/>
        <w:ind w:firstLine="709"/>
        <w:jc w:val="both"/>
        <w:rPr>
          <w:rFonts w:ascii="Times New Roman" w:hAnsi="Times New Roman" w:cs="Times New Roman"/>
          <w:bCs/>
          <w:sz w:val="28"/>
          <w:szCs w:val="28"/>
        </w:rPr>
      </w:pPr>
      <w:r w:rsidRPr="00AC1E36">
        <w:rPr>
          <w:rFonts w:ascii="Times New Roman" w:hAnsi="Times New Roman" w:cs="Times New Roman"/>
          <w:sz w:val="28"/>
          <w:szCs w:val="28"/>
        </w:rPr>
        <w:t>6) способность к осмыслению социального окружения, своего места в нем, принятие соответствующих возрасту ценностей и социальных ролей;</w:t>
      </w:r>
    </w:p>
    <w:p w:rsidR="00913D4E" w:rsidRPr="00AC1E36" w:rsidRDefault="00913D4E" w:rsidP="00913D4E">
      <w:pPr>
        <w:pStyle w:val="ad"/>
        <w:spacing w:after="0" w:line="360" w:lineRule="auto"/>
        <w:ind w:firstLine="709"/>
        <w:jc w:val="both"/>
        <w:rPr>
          <w:rFonts w:ascii="Times New Roman" w:hAnsi="Times New Roman"/>
          <w:sz w:val="28"/>
          <w:szCs w:val="28"/>
        </w:rPr>
      </w:pPr>
      <w:r w:rsidRPr="00AC1E36">
        <w:rPr>
          <w:rFonts w:ascii="Times New Roman" w:hAnsi="Times New Roman"/>
          <w:sz w:val="28"/>
          <w:szCs w:val="28"/>
        </w:rPr>
        <w:t>7) формирование эстетических потребностей, ценностей и чувств;</w:t>
      </w:r>
    </w:p>
    <w:p w:rsidR="00913D4E" w:rsidRPr="00AC1E36" w:rsidRDefault="00913D4E" w:rsidP="00913D4E">
      <w:pPr>
        <w:pStyle w:val="ad"/>
        <w:spacing w:after="0" w:line="360" w:lineRule="auto"/>
        <w:ind w:firstLine="709"/>
        <w:jc w:val="both"/>
        <w:rPr>
          <w:rFonts w:ascii="Times New Roman" w:hAnsi="Times New Roman"/>
          <w:sz w:val="28"/>
          <w:szCs w:val="28"/>
        </w:rPr>
      </w:pPr>
      <w:r w:rsidRPr="00AC1E36">
        <w:rPr>
          <w:rFonts w:ascii="Times New Roman" w:hAnsi="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913D4E" w:rsidRPr="00AC1E36" w:rsidRDefault="00913D4E" w:rsidP="00913D4E">
      <w:pPr>
        <w:pStyle w:val="ad"/>
        <w:spacing w:after="0" w:line="360" w:lineRule="auto"/>
        <w:ind w:firstLine="709"/>
        <w:jc w:val="both"/>
        <w:rPr>
          <w:rFonts w:ascii="Times New Roman" w:hAnsi="Times New Roman"/>
          <w:sz w:val="28"/>
          <w:szCs w:val="28"/>
        </w:rPr>
      </w:pPr>
      <w:r w:rsidRPr="00AC1E36">
        <w:rPr>
          <w:rFonts w:ascii="Times New Roman" w:hAnsi="Times New Roman"/>
          <w:sz w:val="28"/>
          <w:szCs w:val="28"/>
        </w:rPr>
        <w:lastRenderedPageBreak/>
        <w:t>9) развитие навыков сотрудничества со взрослыми и сверстниками в разных социальных ситуациях;</w:t>
      </w:r>
    </w:p>
    <w:p w:rsidR="00913D4E" w:rsidRPr="00AC1E36" w:rsidRDefault="00913D4E" w:rsidP="00913D4E">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913D4E" w:rsidRPr="00AC1E36" w:rsidRDefault="00913D4E" w:rsidP="00913D4E">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11) развитие адекватных представлений о собственных возможностях, о насущно необходимом жизнеобеспечении;</w:t>
      </w:r>
    </w:p>
    <w:p w:rsidR="00913D4E" w:rsidRPr="00AC1E36" w:rsidRDefault="00913D4E" w:rsidP="00913D4E">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 xml:space="preserve">12) овладение социально-бытовыми умениями, используемыми в повседневной жизни; </w:t>
      </w:r>
    </w:p>
    <w:p w:rsidR="00913D4E" w:rsidRPr="00AC1E36" w:rsidRDefault="00913D4E" w:rsidP="00913D4E">
      <w:pPr>
        <w:spacing w:after="0" w:line="360" w:lineRule="auto"/>
        <w:ind w:firstLine="709"/>
        <w:jc w:val="both"/>
        <w:rPr>
          <w:rFonts w:ascii="Times New Roman" w:hAnsi="Times New Roman" w:cs="Times New Roman"/>
          <w:iCs/>
          <w:sz w:val="28"/>
          <w:szCs w:val="28"/>
        </w:rPr>
      </w:pPr>
      <w:r w:rsidRPr="00AC1E36">
        <w:rPr>
          <w:rFonts w:ascii="Times New Roman" w:hAnsi="Times New Roman" w:cs="Times New Roman"/>
          <w:sz w:val="28"/>
          <w:szCs w:val="28"/>
        </w:rPr>
        <w:t xml:space="preserve">13) владение навыками коммуникации и принятыми ритуалами социального взаимодействия, </w:t>
      </w:r>
      <w:r w:rsidRPr="00AC1E36">
        <w:rPr>
          <w:rFonts w:ascii="Times New Roman" w:hAnsi="Times New Roman" w:cs="Times New Roman"/>
          <w:iCs/>
          <w:sz w:val="28"/>
          <w:szCs w:val="28"/>
        </w:rPr>
        <w:t>в том числе с использованием информационных технологий;</w:t>
      </w:r>
    </w:p>
    <w:p w:rsidR="00913D4E" w:rsidRPr="00AC1E36" w:rsidRDefault="00913D4E" w:rsidP="00913D4E">
      <w:pPr>
        <w:spacing w:after="0" w:line="360" w:lineRule="auto"/>
        <w:ind w:firstLine="709"/>
        <w:jc w:val="both"/>
        <w:rPr>
          <w:rFonts w:ascii="Times New Roman" w:hAnsi="Times New Roman" w:cs="Times New Roman"/>
          <w:color w:val="auto"/>
          <w:sz w:val="28"/>
          <w:szCs w:val="28"/>
        </w:rPr>
      </w:pPr>
      <w:r w:rsidRPr="00AC1E36">
        <w:rPr>
          <w:rFonts w:ascii="Times New Roman" w:hAnsi="Times New Roman" w:cs="Times New Roman"/>
          <w:iCs/>
          <w:sz w:val="28"/>
          <w:szCs w:val="28"/>
        </w:rPr>
        <w:t>14) </w:t>
      </w:r>
      <w:r w:rsidRPr="00AC1E36">
        <w:rPr>
          <w:rFonts w:ascii="Times New Roman" w:hAnsi="Times New Roman" w:cs="Times New Roman"/>
          <w:sz w:val="28"/>
          <w:szCs w:val="28"/>
        </w:rPr>
        <w:t>способность к осмыслению и дифференциации картины мира, ее временно-пространственной организации.</w:t>
      </w:r>
    </w:p>
    <w:p w:rsidR="00913D4E" w:rsidRPr="00AC1E36" w:rsidRDefault="00913D4E" w:rsidP="00913D4E">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b/>
          <w:i/>
          <w:sz w:val="28"/>
          <w:szCs w:val="28"/>
        </w:rPr>
        <w:t>Метапредметные результаты</w:t>
      </w:r>
      <w:r w:rsidRPr="00AC1E36">
        <w:rPr>
          <w:rFonts w:ascii="Times New Roman" w:hAnsi="Times New Roman" w:cs="Times New Roman"/>
          <w:sz w:val="28"/>
          <w:szCs w:val="28"/>
        </w:rPr>
        <w:t xml:space="preserve">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913D4E" w:rsidRPr="00AC1E36" w:rsidRDefault="00913D4E" w:rsidP="00913D4E">
      <w:pPr>
        <w:spacing w:after="0" w:line="360" w:lineRule="auto"/>
        <w:ind w:firstLine="709"/>
        <w:jc w:val="both"/>
        <w:rPr>
          <w:rFonts w:ascii="Times New Roman" w:hAnsi="Times New Roman" w:cs="Times New Roman"/>
          <w:bCs/>
          <w:sz w:val="28"/>
          <w:szCs w:val="28"/>
        </w:rPr>
      </w:pPr>
      <w:r w:rsidRPr="00AC1E36">
        <w:rPr>
          <w:rFonts w:ascii="Times New Roman" w:eastAsia="Times New Roman" w:hAnsi="Times New Roman" w:cs="Times New Roman"/>
          <w:bCs/>
          <w:sz w:val="28"/>
          <w:szCs w:val="28"/>
        </w:rPr>
        <w:t xml:space="preserve">С учетом </w:t>
      </w:r>
      <w:r w:rsidRPr="00AC1E36">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AC1E36">
        <w:rPr>
          <w:rFonts w:ascii="Times New Roman" w:eastAsia="Times New Roman" w:hAnsi="Times New Roman" w:cs="Times New Roman"/>
          <w:b/>
          <w:bCs/>
          <w:i/>
          <w:sz w:val="28"/>
          <w:szCs w:val="28"/>
        </w:rPr>
        <w:t>метапредметные результаты</w:t>
      </w:r>
      <w:r w:rsidRPr="00AC1E36">
        <w:rPr>
          <w:rFonts w:ascii="Times New Roman" w:eastAsia="Times New Roman" w:hAnsi="Times New Roman" w:cs="Times New Roman"/>
          <w:sz w:val="28"/>
          <w:szCs w:val="28"/>
        </w:rPr>
        <w:t xml:space="preserve"> освоения АООП НОО должны отражать:</w:t>
      </w:r>
    </w:p>
    <w:p w:rsidR="00913D4E" w:rsidRPr="00AC1E36" w:rsidRDefault="00913D4E" w:rsidP="00913D4E">
      <w:pPr>
        <w:spacing w:after="0" w:line="360" w:lineRule="auto"/>
        <w:ind w:firstLine="709"/>
        <w:jc w:val="both"/>
        <w:rPr>
          <w:rFonts w:ascii="Times New Roman" w:hAnsi="Times New Roman" w:cs="Times New Roman"/>
          <w:bCs/>
          <w:sz w:val="28"/>
          <w:szCs w:val="28"/>
        </w:rPr>
      </w:pPr>
      <w:r w:rsidRPr="00AC1E36">
        <w:rPr>
          <w:rFonts w:ascii="Times New Roman" w:hAnsi="Times New Roman" w:cs="Times New Roman"/>
          <w:bCs/>
          <w:sz w:val="28"/>
          <w:szCs w:val="28"/>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913D4E" w:rsidRPr="00AC1E36" w:rsidRDefault="00913D4E" w:rsidP="00913D4E">
      <w:pPr>
        <w:pStyle w:val="ad"/>
        <w:spacing w:after="0" w:line="360" w:lineRule="auto"/>
        <w:ind w:firstLine="709"/>
        <w:jc w:val="both"/>
        <w:rPr>
          <w:rFonts w:ascii="Times New Roman" w:hAnsi="Times New Roman"/>
          <w:sz w:val="28"/>
          <w:szCs w:val="28"/>
        </w:rPr>
      </w:pPr>
      <w:r w:rsidRPr="00AC1E36">
        <w:rPr>
          <w:rFonts w:ascii="Times New Roman" w:hAnsi="Times New Roman"/>
          <w:sz w:val="28"/>
          <w:szCs w:val="28"/>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913D4E" w:rsidRPr="00AC1E36" w:rsidRDefault="00913D4E" w:rsidP="00913D4E">
      <w:pPr>
        <w:pStyle w:val="ad"/>
        <w:spacing w:after="0" w:line="360" w:lineRule="auto"/>
        <w:ind w:firstLine="709"/>
        <w:jc w:val="both"/>
        <w:rPr>
          <w:rFonts w:ascii="Times New Roman" w:hAnsi="Times New Roman"/>
          <w:sz w:val="28"/>
          <w:szCs w:val="28"/>
        </w:rPr>
      </w:pPr>
      <w:r w:rsidRPr="00AC1E36">
        <w:rPr>
          <w:rFonts w:ascii="Times New Roman" w:hAnsi="Times New Roman"/>
          <w:sz w:val="28"/>
          <w:szCs w:val="28"/>
        </w:rPr>
        <w:lastRenderedPageBreak/>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913D4E" w:rsidRPr="00AC1E36" w:rsidRDefault="00913D4E" w:rsidP="00913D4E">
      <w:pPr>
        <w:pStyle w:val="ad"/>
        <w:spacing w:after="0" w:line="360" w:lineRule="auto"/>
        <w:ind w:firstLine="709"/>
        <w:jc w:val="both"/>
        <w:rPr>
          <w:rFonts w:ascii="Times New Roman" w:hAnsi="Times New Roman"/>
          <w:sz w:val="28"/>
          <w:szCs w:val="28"/>
        </w:rPr>
      </w:pPr>
      <w:r w:rsidRPr="00AC1E36">
        <w:rPr>
          <w:rFonts w:ascii="Times New Roman" w:hAnsi="Times New Roman"/>
          <w:sz w:val="28"/>
          <w:szCs w:val="28"/>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913D4E" w:rsidRPr="00AC1E36" w:rsidRDefault="00913D4E" w:rsidP="00913D4E">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bCs/>
          <w:sz w:val="28"/>
          <w:szCs w:val="28"/>
        </w:rPr>
        <w:t>5) </w:t>
      </w:r>
      <w:r w:rsidRPr="00AC1E36">
        <w:rPr>
          <w:rFonts w:ascii="Times New Roman" w:hAnsi="Times New Roman" w:cs="Times New Roman"/>
          <w:sz w:val="28"/>
          <w:szCs w:val="28"/>
        </w:rPr>
        <w:t xml:space="preserve">овладение навыками смыслового чтения </w:t>
      </w:r>
      <w:r w:rsidRPr="00AC1E36">
        <w:rPr>
          <w:rFonts w:ascii="Times New Roman" w:hAnsi="Times New Roman" w:cs="Times New Roman"/>
          <w:bCs/>
          <w:sz w:val="28"/>
          <w:szCs w:val="28"/>
        </w:rPr>
        <w:t>доступных по содержанию и объему художественных текстов и научно-популярных статей в соответствии с целями и задачами;</w:t>
      </w:r>
      <w:r w:rsidRPr="00AC1E36">
        <w:rPr>
          <w:rFonts w:ascii="Times New Roman" w:hAnsi="Times New Roman" w:cs="Times New Roman"/>
          <w:sz w:val="28"/>
          <w:szCs w:val="28"/>
        </w:rPr>
        <w:t xml:space="preserve"> осознанно строить речевое высказывание в соответствии с задачами коммуникации и составлять тексты в устной и письменной формах;</w:t>
      </w:r>
    </w:p>
    <w:p w:rsidR="00913D4E" w:rsidRPr="00AC1E36" w:rsidRDefault="00913D4E" w:rsidP="00913D4E">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bCs/>
          <w:sz w:val="28"/>
          <w:szCs w:val="28"/>
        </w:rPr>
        <w:t>6) </w:t>
      </w:r>
      <w:r w:rsidRPr="00AC1E36">
        <w:rPr>
          <w:rFonts w:ascii="Times New Roman" w:hAnsi="Times New Roman" w:cs="Times New Roman"/>
          <w:sz w:val="28"/>
          <w:szCs w:val="28"/>
        </w:rPr>
        <w:t xml:space="preserve">овладение логическими действиями сравнения, анализа, синтеза, обобщения, классификации </w:t>
      </w:r>
      <w:r w:rsidRPr="00AC1E36">
        <w:rPr>
          <w:rFonts w:ascii="Times New Roman" w:hAnsi="Times New Roman" w:cs="Times New Roman"/>
          <w:bCs/>
          <w:sz w:val="28"/>
          <w:szCs w:val="28"/>
        </w:rPr>
        <w:t>по родовидовым признакам</w:t>
      </w:r>
      <w:r w:rsidRPr="00AC1E36">
        <w:rPr>
          <w:rFonts w:ascii="Times New Roman" w:hAnsi="Times New Roman" w:cs="Times New Roman"/>
          <w:sz w:val="28"/>
          <w:szCs w:val="28"/>
        </w:rPr>
        <w:t xml:space="preserve">, установления аналогий и причинно-следственных связей, построения рассуждений, отнесения к известным понятиям </w:t>
      </w:r>
      <w:r w:rsidRPr="00AC1E36">
        <w:rPr>
          <w:rFonts w:ascii="Times New Roman" w:hAnsi="Times New Roman" w:cs="Times New Roman"/>
          <w:bCs/>
          <w:sz w:val="28"/>
          <w:szCs w:val="28"/>
        </w:rPr>
        <w:t>на уровне, соответствующем индивидуальным возможностям</w:t>
      </w:r>
      <w:r w:rsidRPr="00AC1E36">
        <w:rPr>
          <w:rFonts w:ascii="Times New Roman" w:hAnsi="Times New Roman" w:cs="Times New Roman"/>
          <w:sz w:val="28"/>
          <w:szCs w:val="28"/>
        </w:rPr>
        <w:t>;</w:t>
      </w:r>
    </w:p>
    <w:p w:rsidR="00913D4E" w:rsidRPr="00AC1E36" w:rsidRDefault="00913D4E" w:rsidP="00913D4E">
      <w:pPr>
        <w:pStyle w:val="ad"/>
        <w:spacing w:after="0" w:line="360" w:lineRule="auto"/>
        <w:ind w:firstLine="709"/>
        <w:jc w:val="both"/>
        <w:rPr>
          <w:rFonts w:ascii="Times New Roman" w:hAnsi="Times New Roman"/>
          <w:sz w:val="28"/>
          <w:szCs w:val="28"/>
        </w:rPr>
      </w:pPr>
      <w:r w:rsidRPr="00AC1E36">
        <w:rPr>
          <w:rFonts w:ascii="Times New Roman" w:hAnsi="Times New Roman"/>
          <w:sz w:val="28"/>
          <w:szCs w:val="28"/>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913D4E" w:rsidRPr="00AC1E36" w:rsidRDefault="00913D4E" w:rsidP="00913D4E">
      <w:pPr>
        <w:pStyle w:val="ad"/>
        <w:spacing w:after="0" w:line="360" w:lineRule="auto"/>
        <w:ind w:firstLine="709"/>
        <w:jc w:val="both"/>
        <w:rPr>
          <w:rFonts w:ascii="Times New Roman" w:hAnsi="Times New Roman"/>
          <w:sz w:val="28"/>
          <w:szCs w:val="28"/>
        </w:rPr>
      </w:pPr>
      <w:r w:rsidRPr="00AC1E36">
        <w:rPr>
          <w:rFonts w:ascii="Times New Roman" w:hAnsi="Times New Roman"/>
          <w:sz w:val="28"/>
          <w:szCs w:val="28"/>
        </w:rP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13D4E" w:rsidRPr="00AC1E36" w:rsidRDefault="00913D4E" w:rsidP="00913D4E">
      <w:pPr>
        <w:pStyle w:val="ad"/>
        <w:spacing w:after="0" w:line="360" w:lineRule="auto"/>
        <w:ind w:firstLine="709"/>
        <w:jc w:val="both"/>
        <w:rPr>
          <w:rFonts w:ascii="Times New Roman" w:hAnsi="Times New Roman"/>
          <w:sz w:val="28"/>
          <w:szCs w:val="28"/>
        </w:rPr>
      </w:pPr>
      <w:r w:rsidRPr="00AC1E36">
        <w:rPr>
          <w:rFonts w:ascii="Times New Roman" w:hAnsi="Times New Roman"/>
          <w:sz w:val="28"/>
          <w:szCs w:val="28"/>
        </w:rPr>
        <w:t>9) готовность конструктивно разрешать конфликты посредством учета интересов сторон и сотрудничества;</w:t>
      </w:r>
    </w:p>
    <w:p w:rsidR="00913D4E" w:rsidRPr="00AC1E36" w:rsidRDefault="00913D4E" w:rsidP="00913D4E">
      <w:pPr>
        <w:pStyle w:val="ad"/>
        <w:spacing w:after="0" w:line="360" w:lineRule="auto"/>
        <w:ind w:firstLine="709"/>
        <w:jc w:val="both"/>
        <w:rPr>
          <w:rFonts w:ascii="Times New Roman" w:hAnsi="Times New Roman"/>
          <w:sz w:val="28"/>
          <w:szCs w:val="28"/>
        </w:rPr>
      </w:pPr>
      <w:r w:rsidRPr="00AC1E36">
        <w:rPr>
          <w:rFonts w:ascii="Times New Roman" w:hAnsi="Times New Roman"/>
          <w:sz w:val="28"/>
          <w:szCs w:val="28"/>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913D4E" w:rsidRPr="00AC1E36" w:rsidRDefault="00913D4E" w:rsidP="00913D4E">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bCs/>
          <w:sz w:val="28"/>
          <w:szCs w:val="28"/>
        </w:rPr>
        <w:lastRenderedPageBreak/>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913D4E" w:rsidRPr="00AC1E36" w:rsidRDefault="00913D4E" w:rsidP="00913D4E">
      <w:pPr>
        <w:spacing w:after="0" w:line="360" w:lineRule="auto"/>
        <w:ind w:firstLine="709"/>
        <w:jc w:val="both"/>
        <w:rPr>
          <w:rFonts w:ascii="Times New Roman" w:hAnsi="Times New Roman" w:cs="Times New Roman"/>
          <w:bCs/>
          <w:color w:val="000000"/>
          <w:kern w:val="28"/>
          <w:sz w:val="28"/>
          <w:szCs w:val="28"/>
        </w:rPr>
      </w:pPr>
      <w:r w:rsidRPr="00AC1E36">
        <w:rPr>
          <w:rFonts w:ascii="Times New Roman" w:hAnsi="Times New Roman" w:cs="Times New Roman"/>
          <w:b/>
          <w:bCs/>
          <w:i/>
          <w:color w:val="000000"/>
          <w:kern w:val="28"/>
          <w:sz w:val="28"/>
          <w:szCs w:val="28"/>
        </w:rPr>
        <w:t>Предметные результаты</w:t>
      </w:r>
      <w:r w:rsidRPr="00AC1E36">
        <w:rPr>
          <w:rFonts w:ascii="Times New Roman" w:hAnsi="Times New Roman" w:cs="Times New Roman"/>
          <w:bCs/>
          <w:color w:val="000000"/>
          <w:kern w:val="28"/>
          <w:sz w:val="28"/>
          <w:szCs w:val="28"/>
        </w:rPr>
        <w:t xml:space="preserve"> освоения АООП НОО с учетом специфики содержания предметных областей включают </w:t>
      </w:r>
      <w:r w:rsidRPr="00AC1E36">
        <w:rPr>
          <w:rFonts w:ascii="Times New Roman" w:hAnsi="Times New Roman" w:cs="Times New Roman"/>
          <w:color w:val="auto"/>
          <w:sz w:val="28"/>
          <w:szCs w:val="28"/>
        </w:rPr>
        <w:t>освоенные обучающимися знания и умения, специфичные для каждой предметной области, готовность их применения</w:t>
      </w:r>
      <w:r w:rsidRPr="00AC1E36">
        <w:rPr>
          <w:rFonts w:ascii="Times New Roman" w:hAnsi="Times New Roman" w:cs="Times New Roman"/>
          <w:bCs/>
          <w:color w:val="000000"/>
          <w:kern w:val="28"/>
          <w:sz w:val="28"/>
          <w:szCs w:val="28"/>
        </w:rPr>
        <w:t>.</w:t>
      </w:r>
    </w:p>
    <w:p w:rsidR="00913D4E" w:rsidRPr="00AC1E36" w:rsidRDefault="00913D4E" w:rsidP="00913D4E">
      <w:pPr>
        <w:spacing w:after="0" w:line="360" w:lineRule="auto"/>
        <w:ind w:firstLine="709"/>
        <w:jc w:val="both"/>
        <w:rPr>
          <w:rFonts w:ascii="Times New Roman" w:hAnsi="Times New Roman" w:cs="Times New Roman"/>
          <w:bCs/>
          <w:color w:val="000000"/>
          <w:kern w:val="28"/>
          <w:sz w:val="28"/>
          <w:szCs w:val="28"/>
        </w:rPr>
      </w:pPr>
      <w:r w:rsidRPr="00AC1E36">
        <w:rPr>
          <w:rFonts w:ascii="Times New Roman" w:eastAsia="Times New Roman" w:hAnsi="Times New Roman" w:cs="Times New Roman"/>
          <w:bCs/>
          <w:sz w:val="28"/>
          <w:szCs w:val="28"/>
        </w:rPr>
        <w:t xml:space="preserve">С учетом </w:t>
      </w:r>
      <w:r w:rsidRPr="00AC1E36">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AC1E36">
        <w:rPr>
          <w:rFonts w:ascii="Times New Roman" w:hAnsi="Times New Roman" w:cs="Times New Roman"/>
          <w:b/>
          <w:i/>
          <w:sz w:val="28"/>
          <w:szCs w:val="28"/>
        </w:rPr>
        <w:t>предметные результаты</w:t>
      </w:r>
      <w:r w:rsidRPr="00AC1E36">
        <w:rPr>
          <w:rFonts w:ascii="Times New Roman" w:hAnsi="Times New Roman" w:cs="Times New Roman"/>
          <w:sz w:val="28"/>
          <w:szCs w:val="28"/>
        </w:rPr>
        <w:t xml:space="preserve"> должны отражать:</w:t>
      </w:r>
    </w:p>
    <w:p w:rsidR="00913D4E" w:rsidRPr="00AC1E36" w:rsidRDefault="00913D4E" w:rsidP="00913D4E">
      <w:pPr>
        <w:autoSpaceDE w:val="0"/>
        <w:spacing w:after="0" w:line="360" w:lineRule="auto"/>
        <w:ind w:firstLine="720"/>
        <w:jc w:val="both"/>
        <w:rPr>
          <w:rFonts w:ascii="Times New Roman" w:hAnsi="Times New Roman" w:cs="Times New Roman"/>
          <w:b/>
          <w:bCs/>
          <w:color w:val="000000"/>
          <w:sz w:val="28"/>
          <w:szCs w:val="28"/>
        </w:rPr>
      </w:pPr>
      <w:r w:rsidRPr="00AC1E36">
        <w:rPr>
          <w:rFonts w:ascii="Times New Roman" w:hAnsi="Times New Roman" w:cs="Times New Roman"/>
          <w:b/>
          <w:bCs/>
          <w:color w:val="000000"/>
          <w:sz w:val="28"/>
          <w:szCs w:val="28"/>
        </w:rPr>
        <w:t>Филология</w:t>
      </w:r>
    </w:p>
    <w:p w:rsidR="00913D4E" w:rsidRPr="00AC1E36" w:rsidRDefault="00913D4E" w:rsidP="00913D4E">
      <w:pPr>
        <w:autoSpaceDE w:val="0"/>
        <w:spacing w:after="0" w:line="360" w:lineRule="auto"/>
        <w:ind w:firstLine="720"/>
        <w:rPr>
          <w:rFonts w:ascii="Times New Roman" w:hAnsi="Times New Roman" w:cs="Times New Roman"/>
          <w:b/>
          <w:bCs/>
          <w:i/>
          <w:color w:val="000000"/>
          <w:sz w:val="28"/>
          <w:szCs w:val="28"/>
        </w:rPr>
      </w:pPr>
      <w:r w:rsidRPr="00AC1E36">
        <w:rPr>
          <w:rFonts w:ascii="Times New Roman" w:hAnsi="Times New Roman" w:cs="Times New Roman"/>
          <w:b/>
          <w:bCs/>
          <w:i/>
          <w:color w:val="000000"/>
          <w:sz w:val="28"/>
          <w:szCs w:val="28"/>
        </w:rPr>
        <w:t>Русский язык.</w:t>
      </w:r>
    </w:p>
    <w:p w:rsidR="00913D4E" w:rsidRPr="00AC1E36" w:rsidRDefault="00913D4E" w:rsidP="00913D4E">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AC1E36">
        <w:rPr>
          <w:rFonts w:ascii="Times New Roman" w:hAnsi="Times New Roman" w:cs="Times New Roman"/>
          <w:bCs/>
          <w:color w:val="000000"/>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913D4E" w:rsidRPr="00AC1E36" w:rsidRDefault="00913D4E" w:rsidP="00913D4E">
      <w:pPr>
        <w:pStyle w:val="af2"/>
        <w:numPr>
          <w:ilvl w:val="0"/>
          <w:numId w:val="12"/>
        </w:numPr>
        <w:suppressAutoHyphens/>
        <w:ind w:firstLine="720"/>
        <w:contextualSpacing w:val="0"/>
        <w:jc w:val="both"/>
        <w:rPr>
          <w:bCs/>
          <w:caps w:val="0"/>
          <w:color w:val="000000"/>
          <w:sz w:val="28"/>
          <w:szCs w:val="28"/>
        </w:rPr>
      </w:pPr>
      <w:r w:rsidRPr="00AC1E36">
        <w:rPr>
          <w:bCs/>
          <w:caps w:val="0"/>
          <w:color w:val="000000"/>
          <w:sz w:val="28"/>
          <w:szCs w:val="28"/>
        </w:rPr>
        <w:t>формирование интереса к изучению родного (русского) языка;</w:t>
      </w:r>
    </w:p>
    <w:p w:rsidR="00913D4E" w:rsidRPr="00AC1E36" w:rsidRDefault="00913D4E" w:rsidP="00913D4E">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AC1E36">
        <w:rPr>
          <w:rFonts w:ascii="Times New Roman" w:hAnsi="Times New Roman" w:cs="Times New Roman"/>
          <w:bCs/>
          <w:color w:val="000000"/>
          <w:sz w:val="28"/>
          <w:szCs w:val="28"/>
        </w:rPr>
        <w:t xml:space="preserve">овладение первоначальными представлениями о правилах речевого этикета; </w:t>
      </w:r>
    </w:p>
    <w:p w:rsidR="00913D4E" w:rsidRPr="00AC1E36" w:rsidRDefault="00913D4E" w:rsidP="00913D4E">
      <w:pPr>
        <w:pStyle w:val="af2"/>
        <w:numPr>
          <w:ilvl w:val="0"/>
          <w:numId w:val="12"/>
        </w:numPr>
        <w:suppressAutoHyphens/>
        <w:ind w:firstLine="720"/>
        <w:contextualSpacing w:val="0"/>
        <w:jc w:val="both"/>
        <w:rPr>
          <w:bCs/>
          <w:caps w:val="0"/>
          <w:color w:val="000000"/>
          <w:sz w:val="28"/>
          <w:szCs w:val="28"/>
        </w:rPr>
      </w:pPr>
      <w:r w:rsidRPr="00AC1E36">
        <w:rPr>
          <w:bCs/>
          <w:caps w:val="0"/>
          <w:color w:val="000000"/>
          <w:sz w:val="28"/>
          <w:szCs w:val="28"/>
        </w:rPr>
        <w:t>овладение основами грамотного письма;</w:t>
      </w:r>
    </w:p>
    <w:p w:rsidR="00913D4E" w:rsidRPr="00AC1E36" w:rsidRDefault="00913D4E" w:rsidP="00913D4E">
      <w:pPr>
        <w:pStyle w:val="af2"/>
        <w:numPr>
          <w:ilvl w:val="0"/>
          <w:numId w:val="12"/>
        </w:numPr>
        <w:suppressAutoHyphens/>
        <w:ind w:firstLine="720"/>
        <w:contextualSpacing w:val="0"/>
        <w:jc w:val="both"/>
        <w:rPr>
          <w:bCs/>
          <w:caps w:val="0"/>
          <w:color w:val="000000"/>
          <w:sz w:val="28"/>
          <w:szCs w:val="28"/>
        </w:rPr>
      </w:pPr>
      <w:r w:rsidRPr="00AC1E36">
        <w:rPr>
          <w:bCs/>
          <w:caps w:val="0"/>
          <w:color w:val="000000"/>
          <w:sz w:val="28"/>
          <w:szCs w:val="28"/>
        </w:rPr>
        <w:t>овладение обучающимися коммуникативно-речевыми умениями, необходимыми для совершенствования их речевой практики;</w:t>
      </w:r>
    </w:p>
    <w:p w:rsidR="00913D4E" w:rsidRPr="00AC1E36" w:rsidRDefault="00913D4E" w:rsidP="00913D4E">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AC1E36">
        <w:rPr>
          <w:rFonts w:ascii="Times New Roman" w:hAnsi="Times New Roman" w:cs="Times New Roman"/>
          <w:bCs/>
          <w:color w:val="000000"/>
          <w:sz w:val="28"/>
          <w:szCs w:val="28"/>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913D4E" w:rsidRPr="00AC1E36" w:rsidRDefault="00913D4E" w:rsidP="00913D4E">
      <w:pPr>
        <w:pStyle w:val="af2"/>
        <w:numPr>
          <w:ilvl w:val="0"/>
          <w:numId w:val="12"/>
        </w:numPr>
        <w:suppressAutoHyphens/>
        <w:ind w:firstLine="709"/>
        <w:contextualSpacing w:val="0"/>
        <w:jc w:val="both"/>
        <w:rPr>
          <w:bCs/>
          <w:caps w:val="0"/>
          <w:color w:val="000000"/>
          <w:sz w:val="28"/>
          <w:szCs w:val="28"/>
        </w:rPr>
      </w:pPr>
      <w:r w:rsidRPr="00AC1E36">
        <w:rPr>
          <w:bCs/>
          <w:caps w:val="0"/>
          <w:color w:val="000000"/>
          <w:sz w:val="28"/>
          <w:szCs w:val="28"/>
        </w:rPr>
        <w:t>использование знаний в области русского языка и сформированных грамматико-орфографических умений для решения практических задач.</w:t>
      </w:r>
    </w:p>
    <w:p w:rsidR="00913D4E" w:rsidRPr="00AC1E36" w:rsidRDefault="00913D4E" w:rsidP="00913D4E">
      <w:pPr>
        <w:tabs>
          <w:tab w:val="left" w:pos="1080"/>
        </w:tabs>
        <w:autoSpaceDE w:val="0"/>
        <w:spacing w:after="0" w:line="360" w:lineRule="auto"/>
        <w:ind w:firstLine="720"/>
        <w:jc w:val="both"/>
        <w:rPr>
          <w:rFonts w:ascii="Times New Roman" w:hAnsi="Times New Roman" w:cs="Times New Roman"/>
          <w:b/>
          <w:bCs/>
          <w:i/>
          <w:color w:val="000000"/>
          <w:sz w:val="28"/>
          <w:szCs w:val="28"/>
        </w:rPr>
      </w:pPr>
      <w:r w:rsidRPr="00AC1E36">
        <w:rPr>
          <w:rFonts w:ascii="Times New Roman" w:hAnsi="Times New Roman" w:cs="Times New Roman"/>
          <w:b/>
          <w:bCs/>
          <w:i/>
          <w:color w:val="000000"/>
          <w:sz w:val="28"/>
          <w:szCs w:val="28"/>
        </w:rPr>
        <w:t>Литературное чтение.:</w:t>
      </w:r>
    </w:p>
    <w:p w:rsidR="00913D4E" w:rsidRPr="00AC1E36" w:rsidRDefault="00913D4E" w:rsidP="00913D4E">
      <w:pPr>
        <w:pStyle w:val="af2"/>
        <w:numPr>
          <w:ilvl w:val="0"/>
          <w:numId w:val="15"/>
        </w:numPr>
        <w:suppressAutoHyphens/>
        <w:ind w:firstLine="709"/>
        <w:contextualSpacing w:val="0"/>
        <w:jc w:val="both"/>
        <w:rPr>
          <w:bCs/>
          <w:caps w:val="0"/>
          <w:color w:val="000000"/>
          <w:sz w:val="28"/>
          <w:szCs w:val="28"/>
        </w:rPr>
      </w:pPr>
      <w:r w:rsidRPr="00AC1E36">
        <w:rPr>
          <w:bCs/>
          <w:caps w:val="0"/>
          <w:color w:val="000000"/>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913D4E" w:rsidRPr="00AC1E36" w:rsidRDefault="00913D4E" w:rsidP="00913D4E">
      <w:pPr>
        <w:pStyle w:val="af2"/>
        <w:numPr>
          <w:ilvl w:val="0"/>
          <w:numId w:val="15"/>
        </w:numPr>
        <w:suppressAutoHyphens/>
        <w:ind w:firstLine="709"/>
        <w:contextualSpacing w:val="0"/>
        <w:jc w:val="both"/>
        <w:rPr>
          <w:bCs/>
          <w:caps w:val="0"/>
          <w:color w:val="000000"/>
          <w:sz w:val="28"/>
          <w:szCs w:val="28"/>
        </w:rPr>
      </w:pPr>
      <w:r w:rsidRPr="00AC1E36">
        <w:rPr>
          <w:bCs/>
          <w:caps w:val="0"/>
          <w:color w:val="000000"/>
          <w:sz w:val="28"/>
          <w:szCs w:val="28"/>
        </w:rPr>
        <w:lastRenderedPageBreak/>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913D4E" w:rsidRPr="00AC1E36" w:rsidRDefault="00913D4E" w:rsidP="00913D4E">
      <w:pPr>
        <w:pStyle w:val="af2"/>
        <w:numPr>
          <w:ilvl w:val="0"/>
          <w:numId w:val="15"/>
        </w:numPr>
        <w:suppressAutoHyphens/>
        <w:ind w:firstLine="709"/>
        <w:contextualSpacing w:val="0"/>
        <w:jc w:val="both"/>
        <w:rPr>
          <w:bCs/>
          <w:caps w:val="0"/>
          <w:color w:val="000000"/>
          <w:sz w:val="28"/>
          <w:szCs w:val="28"/>
        </w:rPr>
      </w:pPr>
      <w:r w:rsidRPr="00AC1E36">
        <w:rPr>
          <w:bCs/>
          <w:caps w:val="0"/>
          <w:color w:val="000000"/>
          <w:sz w:val="28"/>
          <w:szCs w:val="28"/>
        </w:rPr>
        <w:t>осознанное, правильное, плавное чтение вслух целыми словами с использованием некоторых средств устной выразительности речи;</w:t>
      </w:r>
    </w:p>
    <w:p w:rsidR="00913D4E" w:rsidRPr="00AC1E36" w:rsidRDefault="00913D4E" w:rsidP="00913D4E">
      <w:pPr>
        <w:pStyle w:val="af2"/>
        <w:numPr>
          <w:ilvl w:val="0"/>
          <w:numId w:val="15"/>
        </w:numPr>
        <w:suppressAutoHyphens/>
        <w:ind w:firstLine="709"/>
        <w:contextualSpacing w:val="0"/>
        <w:jc w:val="both"/>
        <w:rPr>
          <w:bCs/>
          <w:caps w:val="0"/>
          <w:color w:val="000000"/>
          <w:sz w:val="28"/>
          <w:szCs w:val="28"/>
        </w:rPr>
      </w:pPr>
      <w:r w:rsidRPr="00AC1E36">
        <w:rPr>
          <w:bCs/>
          <w:caps w:val="0"/>
          <w:color w:val="000000"/>
          <w:sz w:val="28"/>
          <w:szCs w:val="28"/>
        </w:rPr>
        <w:t xml:space="preserve">понимание роли чтения, использование разных видов чтения; </w:t>
      </w:r>
    </w:p>
    <w:p w:rsidR="00913D4E" w:rsidRPr="00AC1E36" w:rsidRDefault="00913D4E" w:rsidP="00913D4E">
      <w:pPr>
        <w:pStyle w:val="af2"/>
        <w:numPr>
          <w:ilvl w:val="0"/>
          <w:numId w:val="15"/>
        </w:numPr>
        <w:suppressAutoHyphens/>
        <w:ind w:firstLine="709"/>
        <w:contextualSpacing w:val="0"/>
        <w:jc w:val="both"/>
        <w:rPr>
          <w:bCs/>
          <w:caps w:val="0"/>
          <w:color w:val="000000"/>
          <w:sz w:val="28"/>
          <w:szCs w:val="28"/>
        </w:rPr>
      </w:pPr>
      <w:r w:rsidRPr="00AC1E36">
        <w:rPr>
          <w:bCs/>
          <w:caps w:val="0"/>
          <w:color w:val="000000"/>
          <w:sz w:val="28"/>
          <w:szCs w:val="28"/>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913D4E" w:rsidRPr="00AC1E36" w:rsidRDefault="00913D4E" w:rsidP="00913D4E">
      <w:pPr>
        <w:pStyle w:val="af2"/>
        <w:numPr>
          <w:ilvl w:val="0"/>
          <w:numId w:val="15"/>
        </w:numPr>
        <w:suppressAutoHyphens/>
        <w:ind w:firstLine="709"/>
        <w:contextualSpacing w:val="0"/>
        <w:jc w:val="both"/>
        <w:rPr>
          <w:bCs/>
          <w:caps w:val="0"/>
          <w:color w:val="000000"/>
          <w:sz w:val="28"/>
          <w:szCs w:val="28"/>
        </w:rPr>
      </w:pPr>
      <w:r w:rsidRPr="00AC1E36">
        <w:rPr>
          <w:bCs/>
          <w:caps w:val="0"/>
          <w:color w:val="000000"/>
          <w:sz w:val="28"/>
          <w:szCs w:val="28"/>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913D4E" w:rsidRPr="00AC1E36" w:rsidRDefault="00913D4E" w:rsidP="00913D4E">
      <w:pPr>
        <w:pStyle w:val="af2"/>
        <w:numPr>
          <w:ilvl w:val="0"/>
          <w:numId w:val="15"/>
        </w:numPr>
        <w:suppressAutoHyphens/>
        <w:ind w:firstLine="709"/>
        <w:contextualSpacing w:val="0"/>
        <w:jc w:val="both"/>
        <w:rPr>
          <w:bCs/>
          <w:caps w:val="0"/>
          <w:color w:val="000000"/>
          <w:sz w:val="28"/>
          <w:szCs w:val="28"/>
        </w:rPr>
      </w:pPr>
      <w:r w:rsidRPr="00AC1E36">
        <w:rPr>
          <w:bCs/>
          <w:caps w:val="0"/>
          <w:color w:val="000000"/>
          <w:sz w:val="28"/>
          <w:szCs w:val="28"/>
        </w:rPr>
        <w:t xml:space="preserve">формирование потребности в систематическом чтении; </w:t>
      </w:r>
    </w:p>
    <w:p w:rsidR="00913D4E" w:rsidRPr="00AC1E36" w:rsidRDefault="00913D4E" w:rsidP="00913D4E">
      <w:pPr>
        <w:pStyle w:val="af2"/>
        <w:numPr>
          <w:ilvl w:val="0"/>
          <w:numId w:val="15"/>
        </w:numPr>
        <w:suppressAutoHyphens/>
        <w:ind w:firstLine="709"/>
        <w:contextualSpacing w:val="0"/>
        <w:jc w:val="both"/>
        <w:rPr>
          <w:bCs/>
          <w:caps w:val="0"/>
          <w:color w:val="000000"/>
          <w:sz w:val="28"/>
          <w:szCs w:val="28"/>
        </w:rPr>
      </w:pPr>
      <w:r w:rsidRPr="00AC1E36">
        <w:rPr>
          <w:bCs/>
          <w:caps w:val="0"/>
          <w:color w:val="000000"/>
          <w:sz w:val="28"/>
          <w:szCs w:val="28"/>
        </w:rPr>
        <w:t xml:space="preserve">выбор с помощью взрослого интересующей литературы. </w:t>
      </w:r>
    </w:p>
    <w:p w:rsidR="00913D4E" w:rsidRPr="00AC1E36" w:rsidRDefault="00913D4E" w:rsidP="00913D4E">
      <w:pPr>
        <w:autoSpaceDE w:val="0"/>
        <w:spacing w:after="0" w:line="360" w:lineRule="auto"/>
        <w:ind w:firstLine="720"/>
        <w:jc w:val="both"/>
        <w:rPr>
          <w:rFonts w:ascii="Times New Roman" w:hAnsi="Times New Roman" w:cs="Times New Roman"/>
          <w:b/>
          <w:bCs/>
          <w:i/>
          <w:color w:val="000000"/>
          <w:spacing w:val="-15"/>
          <w:sz w:val="28"/>
          <w:szCs w:val="28"/>
        </w:rPr>
      </w:pPr>
      <w:r w:rsidRPr="00AC1E36">
        <w:rPr>
          <w:rFonts w:ascii="Times New Roman" w:hAnsi="Times New Roman" w:cs="Times New Roman"/>
          <w:b/>
          <w:bCs/>
          <w:i/>
          <w:color w:val="000000"/>
          <w:spacing w:val="-15"/>
          <w:sz w:val="28"/>
          <w:szCs w:val="28"/>
        </w:rPr>
        <w:t>Иностранный язык:</w:t>
      </w:r>
    </w:p>
    <w:p w:rsidR="00913D4E" w:rsidRPr="00AC1E36" w:rsidRDefault="00913D4E" w:rsidP="00913D4E">
      <w:pPr>
        <w:numPr>
          <w:ilvl w:val="0"/>
          <w:numId w:val="18"/>
        </w:numPr>
        <w:spacing w:after="0" w:line="360" w:lineRule="auto"/>
        <w:ind w:left="0" w:firstLine="709"/>
        <w:jc w:val="both"/>
        <w:rPr>
          <w:rFonts w:ascii="Times New Roman" w:hAnsi="Times New Roman" w:cs="Times New Roman"/>
          <w:sz w:val="28"/>
          <w:szCs w:val="28"/>
        </w:rPr>
      </w:pPr>
      <w:r w:rsidRPr="00AC1E36">
        <w:rPr>
          <w:rFonts w:ascii="Times New Roman" w:hAnsi="Times New Roman" w:cs="Times New Roman"/>
          <w:sz w:val="28"/>
          <w:szCs w:val="28"/>
        </w:rPr>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913D4E" w:rsidRPr="00AC1E36" w:rsidRDefault="00913D4E" w:rsidP="00913D4E">
      <w:pPr>
        <w:numPr>
          <w:ilvl w:val="0"/>
          <w:numId w:val="18"/>
        </w:numPr>
        <w:spacing w:after="0" w:line="360" w:lineRule="auto"/>
        <w:ind w:left="0" w:firstLine="709"/>
        <w:jc w:val="both"/>
        <w:rPr>
          <w:rFonts w:ascii="Times New Roman" w:hAnsi="Times New Roman" w:cs="Times New Roman"/>
          <w:sz w:val="28"/>
          <w:szCs w:val="28"/>
        </w:rPr>
      </w:pPr>
      <w:r w:rsidRPr="00AC1E36">
        <w:rPr>
          <w:rFonts w:ascii="Times New Roman" w:hAnsi="Times New Roman" w:cs="Times New Roman"/>
          <w:sz w:val="28"/>
          <w:szCs w:val="28"/>
        </w:rPr>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913D4E" w:rsidRPr="00AC1E36" w:rsidRDefault="00913D4E" w:rsidP="00913D4E">
      <w:pPr>
        <w:numPr>
          <w:ilvl w:val="0"/>
          <w:numId w:val="18"/>
        </w:numPr>
        <w:spacing w:after="0" w:line="360" w:lineRule="auto"/>
        <w:ind w:left="0" w:firstLine="709"/>
        <w:jc w:val="both"/>
        <w:rPr>
          <w:rFonts w:ascii="Times New Roman" w:hAnsi="Times New Roman" w:cs="Times New Roman"/>
          <w:sz w:val="28"/>
          <w:szCs w:val="28"/>
        </w:rPr>
      </w:pPr>
      <w:r w:rsidRPr="00AC1E36">
        <w:rPr>
          <w:rFonts w:ascii="Times New Roman" w:hAnsi="Times New Roman" w:cs="Times New Roman"/>
          <w:sz w:val="28"/>
          <w:szCs w:val="28"/>
        </w:rPr>
        <w:t xml:space="preserve">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913D4E" w:rsidRPr="00AC1E36" w:rsidRDefault="00913D4E" w:rsidP="00913D4E">
      <w:pPr>
        <w:tabs>
          <w:tab w:val="left" w:pos="1080"/>
        </w:tabs>
        <w:autoSpaceDE w:val="0"/>
        <w:spacing w:after="0" w:line="360" w:lineRule="auto"/>
        <w:ind w:firstLine="720"/>
        <w:rPr>
          <w:rFonts w:ascii="Times New Roman" w:hAnsi="Times New Roman" w:cs="Times New Roman"/>
          <w:b/>
          <w:sz w:val="28"/>
          <w:szCs w:val="28"/>
        </w:rPr>
      </w:pPr>
      <w:r w:rsidRPr="00AC1E36">
        <w:rPr>
          <w:rFonts w:ascii="Times New Roman" w:hAnsi="Times New Roman" w:cs="Times New Roman"/>
          <w:b/>
          <w:sz w:val="28"/>
          <w:szCs w:val="28"/>
        </w:rPr>
        <w:t>Математика и информатика</w:t>
      </w:r>
    </w:p>
    <w:p w:rsidR="00913D4E" w:rsidRPr="00AC1E36" w:rsidRDefault="00913D4E" w:rsidP="00913D4E">
      <w:pPr>
        <w:tabs>
          <w:tab w:val="left" w:pos="1080"/>
        </w:tabs>
        <w:autoSpaceDE w:val="0"/>
        <w:spacing w:after="0" w:line="360" w:lineRule="auto"/>
        <w:ind w:firstLine="720"/>
        <w:rPr>
          <w:rFonts w:ascii="Times New Roman" w:hAnsi="Times New Roman" w:cs="Times New Roman"/>
          <w:i/>
          <w:sz w:val="28"/>
          <w:szCs w:val="28"/>
        </w:rPr>
      </w:pPr>
      <w:r w:rsidRPr="00AC1E36">
        <w:rPr>
          <w:rFonts w:ascii="Times New Roman" w:hAnsi="Times New Roman" w:cs="Times New Roman"/>
          <w:b/>
          <w:i/>
          <w:sz w:val="28"/>
          <w:szCs w:val="28"/>
        </w:rPr>
        <w:lastRenderedPageBreak/>
        <w:t>Математика:</w:t>
      </w:r>
    </w:p>
    <w:p w:rsidR="00913D4E" w:rsidRPr="00AC1E36" w:rsidRDefault="00913D4E" w:rsidP="00913D4E">
      <w:pPr>
        <w:pStyle w:val="af2"/>
        <w:numPr>
          <w:ilvl w:val="0"/>
          <w:numId w:val="16"/>
        </w:numPr>
        <w:suppressAutoHyphens/>
        <w:ind w:firstLine="709"/>
        <w:contextualSpacing w:val="0"/>
        <w:jc w:val="both"/>
        <w:rPr>
          <w:bCs/>
          <w:caps w:val="0"/>
          <w:color w:val="000000"/>
          <w:sz w:val="28"/>
          <w:szCs w:val="28"/>
        </w:rPr>
      </w:pPr>
      <w:r w:rsidRPr="00AC1E36">
        <w:rPr>
          <w:bCs/>
          <w:caps w:val="0"/>
          <w:color w:val="000000"/>
          <w:sz w:val="28"/>
          <w:szCs w:val="28"/>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913D4E" w:rsidRPr="00AC1E36" w:rsidRDefault="00913D4E" w:rsidP="00913D4E">
      <w:pPr>
        <w:pStyle w:val="af2"/>
        <w:numPr>
          <w:ilvl w:val="0"/>
          <w:numId w:val="16"/>
        </w:numPr>
        <w:suppressAutoHyphens/>
        <w:ind w:firstLine="709"/>
        <w:contextualSpacing w:val="0"/>
        <w:jc w:val="both"/>
        <w:rPr>
          <w:bCs/>
          <w:caps w:val="0"/>
          <w:color w:val="000000"/>
          <w:sz w:val="28"/>
          <w:szCs w:val="28"/>
        </w:rPr>
      </w:pPr>
      <w:r w:rsidRPr="00AC1E36">
        <w:rPr>
          <w:bCs/>
          <w:caps w:val="0"/>
          <w:color w:val="000000"/>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913D4E" w:rsidRPr="00AC1E36" w:rsidRDefault="00913D4E" w:rsidP="00913D4E">
      <w:pPr>
        <w:pStyle w:val="af2"/>
        <w:numPr>
          <w:ilvl w:val="0"/>
          <w:numId w:val="16"/>
        </w:numPr>
        <w:suppressAutoHyphens/>
        <w:ind w:firstLine="709"/>
        <w:contextualSpacing w:val="0"/>
        <w:jc w:val="both"/>
        <w:rPr>
          <w:bCs/>
          <w:caps w:val="0"/>
          <w:color w:val="000000"/>
          <w:sz w:val="28"/>
          <w:szCs w:val="28"/>
        </w:rPr>
      </w:pPr>
      <w:r w:rsidRPr="00AC1E36">
        <w:rPr>
          <w:bCs/>
          <w:caps w:val="0"/>
          <w:color w:val="000000"/>
          <w:sz w:val="28"/>
          <w:szCs w:val="28"/>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913D4E" w:rsidRPr="00AC1E36" w:rsidRDefault="00913D4E" w:rsidP="00913D4E">
      <w:pPr>
        <w:spacing w:after="0" w:line="360" w:lineRule="auto"/>
        <w:ind w:right="113" w:firstLine="709"/>
        <w:rPr>
          <w:rFonts w:ascii="Times New Roman" w:hAnsi="Times New Roman" w:cs="Times New Roman"/>
          <w:b/>
          <w:sz w:val="28"/>
          <w:szCs w:val="28"/>
        </w:rPr>
      </w:pPr>
      <w:r w:rsidRPr="00AC1E36">
        <w:rPr>
          <w:rFonts w:ascii="Times New Roman" w:hAnsi="Times New Roman" w:cs="Times New Roman"/>
          <w:b/>
          <w:sz w:val="28"/>
          <w:szCs w:val="28"/>
        </w:rPr>
        <w:t>Обществознание и естествознание (Окружающий мир)</w:t>
      </w:r>
    </w:p>
    <w:p w:rsidR="00913D4E" w:rsidRPr="00AC1E36" w:rsidRDefault="00913D4E" w:rsidP="00913D4E">
      <w:pPr>
        <w:spacing w:after="0" w:line="360" w:lineRule="auto"/>
        <w:ind w:right="113" w:firstLine="709"/>
        <w:rPr>
          <w:rFonts w:ascii="Times New Roman" w:hAnsi="Times New Roman" w:cs="Times New Roman"/>
          <w:i/>
          <w:sz w:val="28"/>
          <w:szCs w:val="28"/>
        </w:rPr>
      </w:pPr>
      <w:r w:rsidRPr="00AC1E36">
        <w:rPr>
          <w:rFonts w:ascii="Times New Roman" w:hAnsi="Times New Roman" w:cs="Times New Roman"/>
          <w:b/>
          <w:i/>
          <w:sz w:val="28"/>
          <w:szCs w:val="28"/>
        </w:rPr>
        <w:t>Окружающий мир:</w:t>
      </w:r>
    </w:p>
    <w:p w:rsidR="00913D4E" w:rsidRPr="00AC1E36" w:rsidRDefault="00913D4E" w:rsidP="00913D4E">
      <w:pPr>
        <w:numPr>
          <w:ilvl w:val="0"/>
          <w:numId w:val="9"/>
        </w:numPr>
        <w:tabs>
          <w:tab w:val="left" w:pos="1080"/>
        </w:tabs>
        <w:autoSpaceDE w:val="0"/>
        <w:spacing w:after="0" w:line="360" w:lineRule="auto"/>
        <w:ind w:left="0" w:firstLine="709"/>
        <w:jc w:val="both"/>
        <w:rPr>
          <w:rFonts w:ascii="Times New Roman" w:hAnsi="Times New Roman" w:cs="Times New Roman"/>
          <w:bCs/>
          <w:color w:val="000000"/>
          <w:sz w:val="28"/>
          <w:szCs w:val="28"/>
        </w:rPr>
      </w:pPr>
      <w:r w:rsidRPr="00AC1E36">
        <w:rPr>
          <w:rFonts w:ascii="Times New Roman" w:hAnsi="Times New Roman" w:cs="Times New Roman"/>
          <w:sz w:val="28"/>
          <w:szCs w:val="28"/>
        </w:rPr>
        <w:t>сформированность уважительного отношения к России, родному краю, своей семье, истории, культуре, природе нашей страны, её современной жизни;</w:t>
      </w:r>
    </w:p>
    <w:p w:rsidR="00913D4E" w:rsidRPr="00AC1E36" w:rsidRDefault="00913D4E" w:rsidP="00913D4E">
      <w:pPr>
        <w:numPr>
          <w:ilvl w:val="0"/>
          <w:numId w:val="9"/>
        </w:numPr>
        <w:tabs>
          <w:tab w:val="left" w:pos="1080"/>
        </w:tabs>
        <w:autoSpaceDE w:val="0"/>
        <w:spacing w:after="0" w:line="360" w:lineRule="auto"/>
        <w:ind w:left="0" w:firstLine="709"/>
        <w:jc w:val="both"/>
        <w:rPr>
          <w:rFonts w:ascii="Times New Roman" w:hAnsi="Times New Roman" w:cs="Times New Roman"/>
          <w:sz w:val="28"/>
          <w:szCs w:val="28"/>
          <w:shd w:val="clear" w:color="auto" w:fill="FF0000"/>
        </w:rPr>
      </w:pPr>
      <w:r w:rsidRPr="00AC1E36">
        <w:rPr>
          <w:rFonts w:ascii="Times New Roman" w:hAnsi="Times New Roman" w:cs="Times New Roman"/>
          <w:bCs/>
          <w:color w:val="000000"/>
          <w:sz w:val="28"/>
          <w:szCs w:val="28"/>
        </w:rPr>
        <w:t xml:space="preserve">расширение, углубление и систематизация знаний о предметах и явлениях окружающего мира, </w:t>
      </w:r>
      <w:r w:rsidRPr="00AC1E36">
        <w:rPr>
          <w:rFonts w:ascii="Times New Roman" w:hAnsi="Times New Roman" w:cs="Times New Roman"/>
          <w:sz w:val="28"/>
          <w:szCs w:val="28"/>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913D4E" w:rsidRPr="00AC1E36" w:rsidRDefault="00913D4E" w:rsidP="00913D4E">
      <w:pPr>
        <w:numPr>
          <w:ilvl w:val="0"/>
          <w:numId w:val="9"/>
        </w:numPr>
        <w:tabs>
          <w:tab w:val="left" w:pos="1080"/>
        </w:tabs>
        <w:autoSpaceDE w:val="0"/>
        <w:spacing w:after="0" w:line="360" w:lineRule="auto"/>
        <w:ind w:left="0" w:firstLine="709"/>
        <w:jc w:val="both"/>
        <w:rPr>
          <w:rFonts w:ascii="Times New Roman" w:hAnsi="Times New Roman" w:cs="Times New Roman"/>
          <w:sz w:val="28"/>
          <w:szCs w:val="28"/>
        </w:rPr>
      </w:pPr>
      <w:r w:rsidRPr="00AC1E36">
        <w:rPr>
          <w:rFonts w:ascii="Times New Roman" w:hAnsi="Times New Roman" w:cs="Times New Roman"/>
          <w:bCs/>
          <w:color w:val="000000"/>
          <w:sz w:val="28"/>
          <w:szCs w:val="28"/>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913D4E" w:rsidRPr="00AC1E36" w:rsidRDefault="00913D4E" w:rsidP="00913D4E">
      <w:pPr>
        <w:numPr>
          <w:ilvl w:val="0"/>
          <w:numId w:val="9"/>
        </w:numPr>
        <w:tabs>
          <w:tab w:val="left" w:pos="1080"/>
        </w:tabs>
        <w:autoSpaceDE w:val="0"/>
        <w:spacing w:after="0" w:line="360" w:lineRule="auto"/>
        <w:ind w:left="0" w:firstLine="709"/>
        <w:jc w:val="both"/>
        <w:rPr>
          <w:rFonts w:ascii="Times New Roman" w:hAnsi="Times New Roman" w:cs="Times New Roman"/>
          <w:sz w:val="28"/>
          <w:szCs w:val="28"/>
        </w:rPr>
      </w:pPr>
      <w:r w:rsidRPr="00AC1E36">
        <w:rPr>
          <w:rFonts w:ascii="Times New Roman" w:hAnsi="Times New Roman" w:cs="Times New Roman"/>
          <w:sz w:val="28"/>
          <w:szCs w:val="28"/>
        </w:rPr>
        <w:t>развитие навыков устанавливать и выявлять причинно-следственные связи в окружающем мире,умение прогнозировать простые последствия собственных действий и действий, совершаемых другими людьми;</w:t>
      </w:r>
    </w:p>
    <w:p w:rsidR="00913D4E" w:rsidRPr="00AC1E36" w:rsidRDefault="00913D4E" w:rsidP="00913D4E">
      <w:pPr>
        <w:tabs>
          <w:tab w:val="left" w:pos="1080"/>
        </w:tabs>
        <w:autoSpaceDE w:val="0"/>
        <w:spacing w:after="0" w:line="360" w:lineRule="auto"/>
        <w:ind w:firstLine="720"/>
        <w:rPr>
          <w:rFonts w:ascii="Times New Roman" w:hAnsi="Times New Roman" w:cs="Times New Roman"/>
          <w:b/>
          <w:sz w:val="28"/>
          <w:szCs w:val="28"/>
        </w:rPr>
      </w:pPr>
      <w:r w:rsidRPr="00AC1E36">
        <w:rPr>
          <w:rFonts w:ascii="Times New Roman" w:hAnsi="Times New Roman" w:cs="Times New Roman"/>
          <w:b/>
          <w:sz w:val="28"/>
          <w:szCs w:val="28"/>
        </w:rPr>
        <w:t>Основы религиозных культур и светской этики</w:t>
      </w:r>
    </w:p>
    <w:p w:rsidR="00913D4E" w:rsidRPr="00AC1E36" w:rsidRDefault="00913D4E" w:rsidP="00913D4E">
      <w:pPr>
        <w:tabs>
          <w:tab w:val="left" w:pos="1080"/>
        </w:tabs>
        <w:autoSpaceDE w:val="0"/>
        <w:spacing w:after="0" w:line="360" w:lineRule="auto"/>
        <w:ind w:firstLine="720"/>
        <w:rPr>
          <w:rFonts w:ascii="Times New Roman" w:hAnsi="Times New Roman" w:cs="Times New Roman"/>
          <w:b/>
          <w:i/>
          <w:sz w:val="28"/>
          <w:szCs w:val="28"/>
        </w:rPr>
      </w:pPr>
      <w:r w:rsidRPr="00AC1E36">
        <w:rPr>
          <w:rFonts w:ascii="Times New Roman" w:hAnsi="Times New Roman" w:cs="Times New Roman"/>
          <w:b/>
          <w:i/>
          <w:sz w:val="28"/>
          <w:szCs w:val="28"/>
        </w:rPr>
        <w:t xml:space="preserve">Основы </w:t>
      </w:r>
      <w:r w:rsidR="005C0390">
        <w:rPr>
          <w:rFonts w:ascii="Times New Roman" w:hAnsi="Times New Roman" w:cs="Times New Roman"/>
          <w:b/>
          <w:i/>
          <w:sz w:val="28"/>
          <w:szCs w:val="28"/>
        </w:rPr>
        <w:t xml:space="preserve">провославной </w:t>
      </w:r>
      <w:r w:rsidRPr="00AC1E36">
        <w:rPr>
          <w:rFonts w:ascii="Times New Roman" w:hAnsi="Times New Roman" w:cs="Times New Roman"/>
          <w:b/>
          <w:i/>
          <w:sz w:val="28"/>
          <w:szCs w:val="28"/>
        </w:rPr>
        <w:t xml:space="preserve"> культур</w:t>
      </w:r>
      <w:r w:rsidR="005C0390">
        <w:rPr>
          <w:rFonts w:ascii="Times New Roman" w:hAnsi="Times New Roman" w:cs="Times New Roman"/>
          <w:b/>
          <w:i/>
          <w:sz w:val="28"/>
          <w:szCs w:val="28"/>
        </w:rPr>
        <w:t>ы</w:t>
      </w:r>
      <w:r w:rsidRPr="00AC1E36">
        <w:rPr>
          <w:rFonts w:ascii="Times New Roman" w:hAnsi="Times New Roman" w:cs="Times New Roman"/>
          <w:b/>
          <w:i/>
          <w:sz w:val="28"/>
          <w:szCs w:val="28"/>
        </w:rPr>
        <w:t>:</w:t>
      </w:r>
    </w:p>
    <w:p w:rsidR="00913D4E" w:rsidRPr="00AC1E36" w:rsidRDefault="00913D4E" w:rsidP="00913D4E">
      <w:pPr>
        <w:numPr>
          <w:ilvl w:val="0"/>
          <w:numId w:val="10"/>
        </w:numPr>
        <w:tabs>
          <w:tab w:val="left" w:pos="1080"/>
        </w:tabs>
        <w:autoSpaceDE w:val="0"/>
        <w:spacing w:after="0" w:line="360" w:lineRule="auto"/>
        <w:ind w:left="0" w:firstLine="720"/>
        <w:jc w:val="both"/>
        <w:rPr>
          <w:rFonts w:ascii="Times New Roman" w:hAnsi="Times New Roman" w:cs="Times New Roman"/>
          <w:sz w:val="28"/>
          <w:szCs w:val="28"/>
          <w:shd w:val="clear" w:color="auto" w:fill="FFFF00"/>
        </w:rPr>
      </w:pPr>
      <w:r w:rsidRPr="00AC1E36">
        <w:rPr>
          <w:rFonts w:ascii="Times New Roman" w:hAnsi="Times New Roman" w:cs="Times New Roman"/>
          <w:sz w:val="28"/>
          <w:szCs w:val="28"/>
        </w:rPr>
        <w:lastRenderedPageBreak/>
        <w:t xml:space="preserve"> знакомство с основными нормами </w:t>
      </w:r>
      <w:r w:rsidR="005C0390">
        <w:rPr>
          <w:rFonts w:ascii="Times New Roman" w:hAnsi="Times New Roman" w:cs="Times New Roman"/>
          <w:sz w:val="28"/>
          <w:szCs w:val="28"/>
        </w:rPr>
        <w:t>православной культуры</w:t>
      </w:r>
      <w:r w:rsidRPr="00AC1E36">
        <w:rPr>
          <w:rFonts w:ascii="Times New Roman" w:hAnsi="Times New Roman" w:cs="Times New Roman"/>
          <w:sz w:val="28"/>
          <w:szCs w:val="28"/>
        </w:rPr>
        <w:t xml:space="preserve"> и религиозной морали, понимание их значения в выстраивании конструктивных отношений в семье и обществе;</w:t>
      </w:r>
    </w:p>
    <w:p w:rsidR="00913D4E" w:rsidRPr="00AC1E36" w:rsidRDefault="00913D4E" w:rsidP="00913D4E">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shd w:val="clear" w:color="auto" w:fill="FF0000"/>
        </w:rPr>
      </w:pPr>
      <w:r w:rsidRPr="00AC1E36">
        <w:rPr>
          <w:rFonts w:ascii="Times New Roman" w:hAnsi="Times New Roman" w:cs="Times New Roman"/>
          <w:kern w:val="28"/>
          <w:sz w:val="28"/>
          <w:szCs w:val="28"/>
        </w:rPr>
        <w:t>понимание значения нравственности, веры и религии в жизни человека и общества;</w:t>
      </w:r>
    </w:p>
    <w:p w:rsidR="00913D4E" w:rsidRPr="00AC1E36" w:rsidRDefault="00913D4E" w:rsidP="00913D4E">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shd w:val="clear" w:color="auto" w:fill="FF0000"/>
        </w:rPr>
      </w:pPr>
      <w:r w:rsidRPr="00AC1E36">
        <w:rPr>
          <w:rFonts w:ascii="Times New Roman" w:hAnsi="Times New Roman" w:cs="Times New Roman"/>
          <w:kern w:val="28"/>
          <w:sz w:val="28"/>
          <w:szCs w:val="28"/>
        </w:rPr>
        <w:t xml:space="preserve">формирование первоначальных представлений о </w:t>
      </w:r>
      <w:r w:rsidR="005C0390">
        <w:rPr>
          <w:rFonts w:ascii="Times New Roman" w:hAnsi="Times New Roman" w:cs="Times New Roman"/>
          <w:kern w:val="28"/>
          <w:sz w:val="28"/>
          <w:szCs w:val="28"/>
        </w:rPr>
        <w:t>православной</w:t>
      </w:r>
      <w:r w:rsidRPr="00AC1E36">
        <w:rPr>
          <w:rFonts w:ascii="Times New Roman" w:hAnsi="Times New Roman" w:cs="Times New Roman"/>
          <w:kern w:val="28"/>
          <w:sz w:val="28"/>
          <w:szCs w:val="28"/>
        </w:rPr>
        <w:t xml:space="preserve"> религи</w:t>
      </w:r>
      <w:r w:rsidR="005C0390">
        <w:rPr>
          <w:rFonts w:ascii="Times New Roman" w:hAnsi="Times New Roman" w:cs="Times New Roman"/>
          <w:kern w:val="28"/>
          <w:sz w:val="28"/>
          <w:szCs w:val="28"/>
        </w:rPr>
        <w:t>и</w:t>
      </w:r>
      <w:r w:rsidRPr="00AC1E36">
        <w:rPr>
          <w:rFonts w:ascii="Times New Roman" w:hAnsi="Times New Roman" w:cs="Times New Roman"/>
          <w:kern w:val="28"/>
          <w:sz w:val="28"/>
          <w:szCs w:val="28"/>
        </w:rPr>
        <w:t xml:space="preserve">, </w:t>
      </w:r>
      <w:r w:rsidR="005C0390">
        <w:rPr>
          <w:rFonts w:ascii="Times New Roman" w:hAnsi="Times New Roman" w:cs="Times New Roman"/>
          <w:kern w:val="28"/>
          <w:sz w:val="28"/>
          <w:szCs w:val="28"/>
        </w:rPr>
        <w:t>её</w:t>
      </w:r>
      <w:r w:rsidRPr="00AC1E36">
        <w:rPr>
          <w:rFonts w:ascii="Times New Roman" w:hAnsi="Times New Roman" w:cs="Times New Roman"/>
          <w:kern w:val="28"/>
          <w:sz w:val="28"/>
          <w:szCs w:val="28"/>
        </w:rPr>
        <w:t xml:space="preserve"> роли в культуре, истории и современности России;</w:t>
      </w:r>
    </w:p>
    <w:p w:rsidR="00913D4E" w:rsidRPr="00AC1E36" w:rsidRDefault="00913D4E" w:rsidP="00913D4E">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rPr>
      </w:pPr>
      <w:r w:rsidRPr="00AC1E36">
        <w:rPr>
          <w:rFonts w:ascii="Times New Roman" w:hAnsi="Times New Roman" w:cs="Times New Roman"/>
          <w:kern w:val="28"/>
          <w:sz w:val="28"/>
          <w:szCs w:val="28"/>
        </w:rPr>
        <w:t>осознание ценности человеческой жизни.</w:t>
      </w:r>
    </w:p>
    <w:p w:rsidR="00913D4E" w:rsidRPr="00AC1E36" w:rsidRDefault="00913D4E" w:rsidP="00913D4E">
      <w:pPr>
        <w:tabs>
          <w:tab w:val="left" w:pos="1080"/>
        </w:tabs>
        <w:autoSpaceDE w:val="0"/>
        <w:spacing w:after="0" w:line="360" w:lineRule="auto"/>
        <w:ind w:firstLine="720"/>
        <w:rPr>
          <w:rFonts w:ascii="Times New Roman" w:hAnsi="Times New Roman" w:cs="Times New Roman"/>
          <w:b/>
          <w:kern w:val="28"/>
          <w:sz w:val="28"/>
          <w:szCs w:val="28"/>
        </w:rPr>
      </w:pPr>
      <w:r w:rsidRPr="00AC1E36">
        <w:rPr>
          <w:rFonts w:ascii="Times New Roman" w:hAnsi="Times New Roman" w:cs="Times New Roman"/>
          <w:b/>
          <w:kern w:val="28"/>
          <w:sz w:val="28"/>
          <w:szCs w:val="28"/>
        </w:rPr>
        <w:t>Искусство</w:t>
      </w:r>
    </w:p>
    <w:p w:rsidR="00913D4E" w:rsidRPr="00AC1E36" w:rsidRDefault="00913D4E" w:rsidP="00913D4E">
      <w:pPr>
        <w:tabs>
          <w:tab w:val="left" w:pos="1080"/>
        </w:tabs>
        <w:autoSpaceDE w:val="0"/>
        <w:spacing w:after="0" w:line="360" w:lineRule="auto"/>
        <w:ind w:firstLine="720"/>
        <w:rPr>
          <w:rFonts w:ascii="Times New Roman" w:hAnsi="Times New Roman" w:cs="Times New Roman"/>
          <w:i/>
          <w:kern w:val="28"/>
          <w:sz w:val="28"/>
          <w:szCs w:val="28"/>
        </w:rPr>
      </w:pPr>
      <w:r w:rsidRPr="00AC1E36">
        <w:rPr>
          <w:rFonts w:ascii="Times New Roman" w:hAnsi="Times New Roman" w:cs="Times New Roman"/>
          <w:b/>
          <w:i/>
          <w:kern w:val="28"/>
          <w:sz w:val="28"/>
          <w:szCs w:val="28"/>
        </w:rPr>
        <w:t>Изобразительное искусство:</w:t>
      </w:r>
    </w:p>
    <w:p w:rsidR="00913D4E" w:rsidRPr="00AC1E36" w:rsidRDefault="00913D4E" w:rsidP="00913D4E">
      <w:pPr>
        <w:numPr>
          <w:ilvl w:val="0"/>
          <w:numId w:val="11"/>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AC1E36">
        <w:rPr>
          <w:rFonts w:ascii="Times New Roman" w:hAnsi="Times New Roman" w:cs="Times New Roman"/>
          <w:kern w:val="28"/>
          <w:sz w:val="28"/>
          <w:szCs w:val="28"/>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913D4E" w:rsidRPr="00AC1E36" w:rsidRDefault="00913D4E" w:rsidP="00913D4E">
      <w:pPr>
        <w:numPr>
          <w:ilvl w:val="0"/>
          <w:numId w:val="11"/>
        </w:numPr>
        <w:tabs>
          <w:tab w:val="left" w:pos="1080"/>
        </w:tabs>
        <w:autoSpaceDE w:val="0"/>
        <w:spacing w:after="0" w:line="360" w:lineRule="auto"/>
        <w:ind w:left="0" w:firstLine="720"/>
        <w:jc w:val="both"/>
        <w:rPr>
          <w:rFonts w:ascii="Times New Roman" w:hAnsi="Times New Roman" w:cs="Times New Roman"/>
          <w:kern w:val="28"/>
          <w:sz w:val="28"/>
          <w:szCs w:val="28"/>
        </w:rPr>
      </w:pPr>
      <w:r w:rsidRPr="00AC1E36">
        <w:rPr>
          <w:rFonts w:ascii="Times New Roman" w:hAnsi="Times New Roman" w:cs="Times New Roman"/>
          <w:bCs/>
          <w:color w:val="000000"/>
          <w:kern w:val="28"/>
          <w:sz w:val="28"/>
          <w:szCs w:val="28"/>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913D4E" w:rsidRPr="00AC1E36" w:rsidRDefault="00913D4E" w:rsidP="00913D4E">
      <w:pPr>
        <w:numPr>
          <w:ilvl w:val="0"/>
          <w:numId w:val="11"/>
        </w:numPr>
        <w:tabs>
          <w:tab w:val="left" w:pos="1080"/>
        </w:tabs>
        <w:autoSpaceDE w:val="0"/>
        <w:spacing w:after="0" w:line="360" w:lineRule="auto"/>
        <w:ind w:left="0" w:firstLine="720"/>
        <w:jc w:val="both"/>
        <w:rPr>
          <w:rFonts w:ascii="Times New Roman" w:hAnsi="Times New Roman" w:cs="Times New Roman"/>
          <w:kern w:val="28"/>
          <w:sz w:val="28"/>
          <w:szCs w:val="28"/>
        </w:rPr>
      </w:pPr>
      <w:r w:rsidRPr="00AC1E36">
        <w:rPr>
          <w:rFonts w:ascii="Times New Roman" w:hAnsi="Times New Roman" w:cs="Times New Roman"/>
          <w:kern w:val="28"/>
          <w:sz w:val="28"/>
          <w:szCs w:val="28"/>
        </w:rPr>
        <w:t xml:space="preserve">овладение элементарными практическими умениями и навыками в различных видах художественной деятельности </w:t>
      </w:r>
      <w:r w:rsidRPr="00AC1E36">
        <w:rPr>
          <w:rFonts w:ascii="Times New Roman" w:hAnsi="Times New Roman" w:cs="Times New Roman"/>
          <w:bCs/>
          <w:color w:val="000000"/>
          <w:kern w:val="28"/>
          <w:sz w:val="28"/>
          <w:szCs w:val="28"/>
        </w:rPr>
        <w:t>(изобразительного, декоративно-прикладного и народного искусства, скульптуры, дизайна и др.);</w:t>
      </w:r>
    </w:p>
    <w:p w:rsidR="00913D4E" w:rsidRPr="00AC1E36" w:rsidRDefault="00913D4E" w:rsidP="00913D4E">
      <w:pPr>
        <w:numPr>
          <w:ilvl w:val="0"/>
          <w:numId w:val="11"/>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AC1E36">
        <w:rPr>
          <w:rFonts w:ascii="Times New Roman" w:hAnsi="Times New Roman" w:cs="Times New Roman"/>
          <w:kern w:val="28"/>
          <w:sz w:val="28"/>
          <w:szCs w:val="28"/>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913D4E" w:rsidRPr="00AC1E36" w:rsidRDefault="00913D4E" w:rsidP="00913D4E">
      <w:pPr>
        <w:numPr>
          <w:ilvl w:val="0"/>
          <w:numId w:val="11"/>
        </w:numPr>
        <w:tabs>
          <w:tab w:val="left" w:pos="1080"/>
        </w:tabs>
        <w:autoSpaceDE w:val="0"/>
        <w:spacing w:after="0" w:line="360" w:lineRule="auto"/>
        <w:ind w:left="0" w:firstLine="720"/>
        <w:jc w:val="both"/>
        <w:rPr>
          <w:rFonts w:ascii="Times New Roman" w:hAnsi="Times New Roman" w:cs="Times New Roman"/>
          <w:b/>
          <w:kern w:val="28"/>
          <w:sz w:val="28"/>
          <w:szCs w:val="28"/>
        </w:rPr>
      </w:pPr>
      <w:r w:rsidRPr="00AC1E36">
        <w:rPr>
          <w:rFonts w:ascii="Times New Roman" w:hAnsi="Times New Roman" w:cs="Times New Roman"/>
          <w:bCs/>
          <w:color w:val="000000"/>
          <w:kern w:val="28"/>
          <w:sz w:val="28"/>
          <w:szCs w:val="28"/>
        </w:rPr>
        <w:t>овладение практическими умениями самовыражения средствами изобразительного искусства</w:t>
      </w:r>
      <w:r w:rsidRPr="00AC1E36">
        <w:rPr>
          <w:rFonts w:ascii="Times New Roman" w:hAnsi="Times New Roman" w:cs="Times New Roman"/>
          <w:kern w:val="28"/>
          <w:sz w:val="28"/>
          <w:szCs w:val="28"/>
        </w:rPr>
        <w:t>.</w:t>
      </w:r>
    </w:p>
    <w:p w:rsidR="00913D4E" w:rsidRPr="00AC1E36" w:rsidRDefault="00913D4E" w:rsidP="00913D4E">
      <w:pPr>
        <w:tabs>
          <w:tab w:val="left" w:pos="1080"/>
        </w:tabs>
        <w:autoSpaceDE w:val="0"/>
        <w:spacing w:after="0" w:line="360" w:lineRule="auto"/>
        <w:ind w:firstLine="720"/>
        <w:rPr>
          <w:rFonts w:ascii="Times New Roman" w:hAnsi="Times New Roman" w:cs="Times New Roman"/>
          <w:i/>
          <w:kern w:val="28"/>
          <w:sz w:val="28"/>
          <w:szCs w:val="28"/>
        </w:rPr>
      </w:pPr>
      <w:r w:rsidRPr="00AC1E36">
        <w:rPr>
          <w:rFonts w:ascii="Times New Roman" w:hAnsi="Times New Roman" w:cs="Times New Roman"/>
          <w:b/>
          <w:i/>
          <w:kern w:val="28"/>
          <w:sz w:val="28"/>
          <w:szCs w:val="28"/>
        </w:rPr>
        <w:t>Музыка:</w:t>
      </w:r>
    </w:p>
    <w:p w:rsidR="00913D4E" w:rsidRPr="00AC1E36" w:rsidRDefault="00913D4E" w:rsidP="00913D4E">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AC1E36">
        <w:rPr>
          <w:rFonts w:ascii="Times New Roman" w:hAnsi="Times New Roman" w:cs="Times New Roman"/>
          <w:kern w:val="28"/>
          <w:sz w:val="28"/>
          <w:szCs w:val="28"/>
        </w:rPr>
        <w:t>формирование первоначальных представлений о роли музыки в жизни человека, ее роли в  духовно-нравственном развитии человека;</w:t>
      </w:r>
    </w:p>
    <w:p w:rsidR="00913D4E" w:rsidRPr="00AC1E36" w:rsidRDefault="00913D4E" w:rsidP="00913D4E">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AC1E36">
        <w:rPr>
          <w:rFonts w:ascii="Times New Roman" w:hAnsi="Times New Roman" w:cs="Times New Roman"/>
          <w:bCs/>
          <w:color w:val="000000"/>
          <w:kern w:val="28"/>
          <w:sz w:val="28"/>
          <w:szCs w:val="28"/>
        </w:rPr>
        <w:lastRenderedPageBreak/>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913D4E" w:rsidRPr="00AC1E36" w:rsidRDefault="00913D4E" w:rsidP="00913D4E">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AC1E36">
        <w:rPr>
          <w:rFonts w:ascii="Times New Roman" w:hAnsi="Times New Roman" w:cs="Times New Roman"/>
          <w:bCs/>
          <w:color w:val="000000"/>
          <w:kern w:val="28"/>
          <w:sz w:val="28"/>
          <w:szCs w:val="28"/>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913D4E" w:rsidRPr="00AC1E36" w:rsidRDefault="00913D4E" w:rsidP="00913D4E">
      <w:pPr>
        <w:numPr>
          <w:ilvl w:val="0"/>
          <w:numId w:val="8"/>
        </w:numPr>
        <w:tabs>
          <w:tab w:val="left" w:pos="1080"/>
        </w:tabs>
        <w:autoSpaceDE w:val="0"/>
        <w:spacing w:after="0" w:line="360" w:lineRule="auto"/>
        <w:ind w:left="0" w:firstLine="720"/>
        <w:jc w:val="both"/>
        <w:rPr>
          <w:rFonts w:ascii="Times New Roman" w:hAnsi="Times New Roman" w:cs="Times New Roman"/>
          <w:kern w:val="28"/>
          <w:sz w:val="28"/>
          <w:szCs w:val="28"/>
        </w:rPr>
      </w:pPr>
      <w:r w:rsidRPr="00AC1E36">
        <w:rPr>
          <w:rFonts w:ascii="Times New Roman" w:hAnsi="Times New Roman" w:cs="Times New Roman"/>
          <w:bCs/>
          <w:color w:val="000000"/>
          <w:kern w:val="28"/>
          <w:sz w:val="28"/>
          <w:szCs w:val="28"/>
        </w:rPr>
        <w:t>формирование эстетических чувств в процессе слушания музыкальных произведений различных жанров;</w:t>
      </w:r>
    </w:p>
    <w:p w:rsidR="00913D4E" w:rsidRPr="00AC1E36" w:rsidRDefault="00913D4E" w:rsidP="00913D4E">
      <w:pPr>
        <w:numPr>
          <w:ilvl w:val="0"/>
          <w:numId w:val="8"/>
        </w:numPr>
        <w:tabs>
          <w:tab w:val="left" w:pos="1080"/>
        </w:tabs>
        <w:autoSpaceDE w:val="0"/>
        <w:spacing w:after="0" w:line="360" w:lineRule="auto"/>
        <w:ind w:left="0" w:firstLine="720"/>
        <w:jc w:val="both"/>
        <w:rPr>
          <w:rFonts w:ascii="Times New Roman" w:hAnsi="Times New Roman" w:cs="Times New Roman"/>
          <w:kern w:val="28"/>
          <w:sz w:val="28"/>
          <w:szCs w:val="28"/>
        </w:rPr>
      </w:pPr>
      <w:r w:rsidRPr="00AC1E36">
        <w:rPr>
          <w:rFonts w:ascii="Times New Roman" w:hAnsi="Times New Roman" w:cs="Times New Roman"/>
          <w:kern w:val="28"/>
          <w:sz w:val="28"/>
          <w:szCs w:val="28"/>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913D4E" w:rsidRPr="00AC1E36" w:rsidRDefault="00913D4E" w:rsidP="00913D4E">
      <w:pPr>
        <w:tabs>
          <w:tab w:val="left" w:pos="1080"/>
        </w:tabs>
        <w:autoSpaceDE w:val="0"/>
        <w:spacing w:after="0" w:line="360" w:lineRule="auto"/>
        <w:ind w:firstLine="720"/>
        <w:rPr>
          <w:rFonts w:ascii="Times New Roman" w:hAnsi="Times New Roman" w:cs="Times New Roman"/>
          <w:b/>
          <w:kern w:val="28"/>
          <w:sz w:val="28"/>
          <w:szCs w:val="28"/>
        </w:rPr>
      </w:pPr>
      <w:r w:rsidRPr="00AC1E36">
        <w:rPr>
          <w:rFonts w:ascii="Times New Roman" w:hAnsi="Times New Roman" w:cs="Times New Roman"/>
          <w:b/>
          <w:kern w:val="28"/>
          <w:sz w:val="28"/>
          <w:szCs w:val="28"/>
        </w:rPr>
        <w:t>Технология</w:t>
      </w:r>
    </w:p>
    <w:p w:rsidR="00913D4E" w:rsidRPr="00AC1E36" w:rsidRDefault="00913D4E" w:rsidP="00913D4E">
      <w:pPr>
        <w:tabs>
          <w:tab w:val="left" w:pos="1080"/>
        </w:tabs>
        <w:autoSpaceDE w:val="0"/>
        <w:spacing w:after="0" w:line="360" w:lineRule="auto"/>
        <w:ind w:firstLine="720"/>
        <w:rPr>
          <w:rFonts w:ascii="Times New Roman" w:hAnsi="Times New Roman" w:cs="Times New Roman"/>
          <w:b/>
          <w:bCs/>
          <w:i/>
          <w:color w:val="000000"/>
          <w:kern w:val="28"/>
          <w:sz w:val="28"/>
          <w:szCs w:val="28"/>
        </w:rPr>
      </w:pPr>
      <w:r w:rsidRPr="00AC1E36">
        <w:rPr>
          <w:rFonts w:ascii="Times New Roman" w:hAnsi="Times New Roman" w:cs="Times New Roman"/>
          <w:b/>
          <w:i/>
          <w:kern w:val="28"/>
          <w:sz w:val="28"/>
          <w:szCs w:val="28"/>
        </w:rPr>
        <w:t>Технология (труд):</w:t>
      </w:r>
    </w:p>
    <w:p w:rsidR="00913D4E" w:rsidRPr="00AC1E36" w:rsidRDefault="00913D4E" w:rsidP="00913D4E">
      <w:pPr>
        <w:numPr>
          <w:ilvl w:val="0"/>
          <w:numId w:val="14"/>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AC1E36">
        <w:rPr>
          <w:rFonts w:ascii="Times New Roman" w:hAnsi="Times New Roman" w:cs="Times New Roman"/>
          <w:bCs/>
          <w:color w:val="000000"/>
          <w:kern w:val="28"/>
          <w:sz w:val="28"/>
          <w:szCs w:val="28"/>
        </w:rPr>
        <w:t>формирование навыков самообслуживания, овладение некоторыми технологическими приемами ручной обработки материалов,</w:t>
      </w:r>
      <w:r w:rsidRPr="00AC1E36">
        <w:rPr>
          <w:rFonts w:ascii="Times New Roman" w:hAnsi="Times New Roman" w:cs="Times New Roman"/>
          <w:kern w:val="28"/>
          <w:sz w:val="28"/>
          <w:szCs w:val="28"/>
        </w:rPr>
        <w:t xml:space="preserve"> усвоение правил техники безопасности;</w:t>
      </w:r>
    </w:p>
    <w:p w:rsidR="00913D4E" w:rsidRPr="00AC1E36" w:rsidRDefault="00913D4E" w:rsidP="00913D4E">
      <w:pPr>
        <w:numPr>
          <w:ilvl w:val="0"/>
          <w:numId w:val="14"/>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AC1E36">
        <w:rPr>
          <w:rFonts w:ascii="Times New Roman" w:hAnsi="Times New Roman" w:cs="Times New Roman"/>
          <w:bCs/>
          <w:color w:val="000000"/>
          <w:kern w:val="28"/>
          <w:sz w:val="28"/>
          <w:szCs w:val="28"/>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913D4E" w:rsidRPr="00AC1E36" w:rsidRDefault="00913D4E" w:rsidP="00913D4E">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AC1E36">
        <w:rPr>
          <w:rFonts w:ascii="Times New Roman" w:hAnsi="Times New Roman" w:cs="Times New Roman"/>
          <w:bCs/>
          <w:color w:val="000000"/>
          <w:kern w:val="28"/>
          <w:sz w:val="28"/>
          <w:szCs w:val="28"/>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913D4E" w:rsidRPr="00AC1E36" w:rsidRDefault="00913D4E" w:rsidP="00913D4E">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AC1E36">
        <w:rPr>
          <w:rFonts w:ascii="Times New Roman" w:hAnsi="Times New Roman" w:cs="Times New Roman"/>
          <w:kern w:val="28"/>
          <w:sz w:val="28"/>
          <w:szCs w:val="28"/>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913D4E" w:rsidRPr="00AC1E36" w:rsidRDefault="00913D4E" w:rsidP="00913D4E">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AC1E36">
        <w:rPr>
          <w:rFonts w:ascii="Times New Roman" w:hAnsi="Times New Roman" w:cs="Times New Roman"/>
          <w:kern w:val="28"/>
          <w:sz w:val="28"/>
          <w:szCs w:val="28"/>
        </w:rPr>
        <w:t xml:space="preserve">использование приобретенных знаний и умений </w:t>
      </w:r>
      <w:r w:rsidRPr="00AC1E36">
        <w:rPr>
          <w:rFonts w:ascii="Times New Roman" w:hAnsi="Times New Roman" w:cs="Times New Roman"/>
          <w:bCs/>
          <w:color w:val="000000"/>
          <w:kern w:val="28"/>
          <w:sz w:val="28"/>
          <w:szCs w:val="28"/>
        </w:rPr>
        <w:t>для решения практических задач.</w:t>
      </w:r>
    </w:p>
    <w:p w:rsidR="00913D4E" w:rsidRPr="00AC1E36" w:rsidRDefault="00913D4E" w:rsidP="00913D4E">
      <w:pPr>
        <w:tabs>
          <w:tab w:val="left" w:pos="1080"/>
        </w:tabs>
        <w:autoSpaceDE w:val="0"/>
        <w:spacing w:after="0" w:line="360" w:lineRule="auto"/>
        <w:ind w:firstLine="720"/>
        <w:rPr>
          <w:rFonts w:ascii="Times New Roman" w:hAnsi="Times New Roman" w:cs="Times New Roman"/>
          <w:b/>
          <w:kern w:val="28"/>
          <w:sz w:val="28"/>
          <w:szCs w:val="28"/>
        </w:rPr>
      </w:pPr>
      <w:r w:rsidRPr="00AC1E36">
        <w:rPr>
          <w:rFonts w:ascii="Times New Roman" w:hAnsi="Times New Roman" w:cs="Times New Roman"/>
          <w:b/>
          <w:kern w:val="28"/>
          <w:sz w:val="28"/>
          <w:szCs w:val="28"/>
        </w:rPr>
        <w:t>Физическая культура</w:t>
      </w:r>
    </w:p>
    <w:p w:rsidR="00913D4E" w:rsidRPr="00AC1E36" w:rsidRDefault="00913D4E" w:rsidP="00913D4E">
      <w:pPr>
        <w:tabs>
          <w:tab w:val="left" w:pos="1080"/>
        </w:tabs>
        <w:autoSpaceDE w:val="0"/>
        <w:spacing w:after="0" w:line="360" w:lineRule="auto"/>
        <w:ind w:firstLine="720"/>
        <w:rPr>
          <w:rFonts w:ascii="Times New Roman" w:hAnsi="Times New Roman" w:cs="Times New Roman"/>
          <w:bCs/>
          <w:i/>
          <w:color w:val="000000"/>
          <w:kern w:val="28"/>
          <w:sz w:val="28"/>
          <w:szCs w:val="28"/>
        </w:rPr>
      </w:pPr>
      <w:r w:rsidRPr="00AC1E36">
        <w:rPr>
          <w:rFonts w:ascii="Times New Roman" w:hAnsi="Times New Roman" w:cs="Times New Roman"/>
          <w:b/>
          <w:i/>
          <w:kern w:val="28"/>
          <w:sz w:val="28"/>
          <w:szCs w:val="28"/>
        </w:rPr>
        <w:t>Физическая культура</w:t>
      </w:r>
    </w:p>
    <w:p w:rsidR="00913D4E" w:rsidRPr="00AC1E36" w:rsidRDefault="00913D4E" w:rsidP="00913D4E">
      <w:pPr>
        <w:numPr>
          <w:ilvl w:val="0"/>
          <w:numId w:val="13"/>
        </w:numPr>
        <w:tabs>
          <w:tab w:val="left" w:pos="1080"/>
        </w:tabs>
        <w:autoSpaceDE w:val="0"/>
        <w:spacing w:after="0" w:line="360" w:lineRule="auto"/>
        <w:ind w:left="0" w:firstLine="720"/>
        <w:jc w:val="both"/>
        <w:rPr>
          <w:rFonts w:ascii="Times New Roman" w:hAnsi="Times New Roman" w:cs="Times New Roman"/>
          <w:kern w:val="28"/>
          <w:sz w:val="28"/>
          <w:szCs w:val="28"/>
        </w:rPr>
      </w:pPr>
      <w:r w:rsidRPr="00AC1E36">
        <w:rPr>
          <w:rFonts w:ascii="Times New Roman" w:hAnsi="Times New Roman" w:cs="Times New Roman"/>
          <w:bCs/>
          <w:color w:val="000000"/>
          <w:kern w:val="28"/>
          <w:sz w:val="28"/>
          <w:szCs w:val="28"/>
        </w:rPr>
        <w:lastRenderedPageBreak/>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913D4E" w:rsidRPr="00AC1E36" w:rsidRDefault="00913D4E" w:rsidP="00913D4E">
      <w:pPr>
        <w:numPr>
          <w:ilvl w:val="0"/>
          <w:numId w:val="13"/>
        </w:numPr>
        <w:tabs>
          <w:tab w:val="left" w:pos="1080"/>
        </w:tabs>
        <w:autoSpaceDE w:val="0"/>
        <w:spacing w:after="0" w:line="360" w:lineRule="auto"/>
        <w:ind w:left="0" w:firstLine="720"/>
        <w:jc w:val="both"/>
        <w:rPr>
          <w:rFonts w:ascii="Times New Roman" w:hAnsi="Times New Roman" w:cs="Times New Roman"/>
          <w:kern w:val="28"/>
          <w:sz w:val="28"/>
          <w:szCs w:val="28"/>
        </w:rPr>
      </w:pPr>
      <w:r w:rsidRPr="00AC1E36">
        <w:rPr>
          <w:rFonts w:ascii="Times New Roman" w:hAnsi="Times New Roman" w:cs="Times New Roman"/>
          <w:kern w:val="28"/>
          <w:sz w:val="28"/>
          <w:szCs w:val="28"/>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913D4E" w:rsidRPr="00AC1E36" w:rsidRDefault="00913D4E" w:rsidP="00913D4E">
      <w:pPr>
        <w:numPr>
          <w:ilvl w:val="0"/>
          <w:numId w:val="13"/>
        </w:numPr>
        <w:tabs>
          <w:tab w:val="left" w:pos="1080"/>
        </w:tabs>
        <w:autoSpaceDE w:val="0"/>
        <w:spacing w:after="0" w:line="360" w:lineRule="auto"/>
        <w:ind w:left="0" w:firstLine="720"/>
        <w:jc w:val="both"/>
        <w:rPr>
          <w:rFonts w:ascii="Times New Roman" w:hAnsi="Times New Roman" w:cs="Times New Roman"/>
          <w:b/>
          <w:bCs/>
          <w:color w:val="000000"/>
          <w:kern w:val="28"/>
          <w:sz w:val="28"/>
          <w:szCs w:val="28"/>
        </w:rPr>
      </w:pPr>
      <w:r w:rsidRPr="00AC1E36">
        <w:rPr>
          <w:rFonts w:ascii="Times New Roman" w:hAnsi="Times New Roman" w:cs="Times New Roman"/>
          <w:kern w:val="28"/>
          <w:sz w:val="28"/>
          <w:szCs w:val="28"/>
        </w:rPr>
        <w:t>формирование умения следить за своим физическим состоянием, величиной физических нагрузок.</w:t>
      </w:r>
    </w:p>
    <w:p w:rsidR="00913D4E" w:rsidRPr="00AC1E36" w:rsidRDefault="00913D4E" w:rsidP="00D142B1">
      <w:pPr>
        <w:tabs>
          <w:tab w:val="left" w:pos="0"/>
        </w:tabs>
        <w:spacing w:after="0" w:line="360" w:lineRule="auto"/>
        <w:ind w:firstLine="709"/>
        <w:jc w:val="both"/>
        <w:rPr>
          <w:rFonts w:ascii="Times New Roman" w:hAnsi="Times New Roman" w:cs="Times New Roman"/>
          <w:sz w:val="28"/>
          <w:szCs w:val="28"/>
        </w:rPr>
      </w:pPr>
    </w:p>
    <w:p w:rsidR="00067714" w:rsidRPr="00AC1E36" w:rsidRDefault="00D142B1" w:rsidP="00D142B1">
      <w:pPr>
        <w:tabs>
          <w:tab w:val="left" w:pos="0"/>
          <w:tab w:val="right" w:leader="dot" w:pos="9639"/>
        </w:tabs>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CD455F" w:rsidRDefault="00CD455F" w:rsidP="005562F0">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4" w:name="_Toc415833117"/>
    </w:p>
    <w:p w:rsidR="005562F0" w:rsidRPr="00AC1E36" w:rsidRDefault="00576D40" w:rsidP="00CD455F">
      <w:pPr>
        <w:tabs>
          <w:tab w:val="left" w:pos="0"/>
          <w:tab w:val="right" w:leader="dot" w:pos="9639"/>
        </w:tabs>
        <w:spacing w:before="120" w:after="120" w:line="360" w:lineRule="auto"/>
        <w:jc w:val="center"/>
        <w:outlineLvl w:val="2"/>
        <w:rPr>
          <w:rFonts w:ascii="Times New Roman" w:hAnsi="Times New Roman" w:cs="Times New Roman"/>
          <w:b/>
          <w:sz w:val="28"/>
          <w:szCs w:val="28"/>
        </w:rPr>
      </w:pPr>
      <w:r w:rsidRPr="00945815">
        <w:rPr>
          <w:rFonts w:ascii="Times New Roman" w:hAnsi="Times New Roman" w:cs="Times New Roman"/>
          <w:b/>
          <w:color w:val="auto"/>
          <w:sz w:val="28"/>
          <w:szCs w:val="28"/>
        </w:rPr>
        <w:t>1.3.</w:t>
      </w:r>
      <w:r w:rsidRPr="00AC1E36">
        <w:rPr>
          <w:rFonts w:ascii="Times New Roman" w:hAnsi="Times New Roman" w:cs="Times New Roman"/>
          <w:b/>
          <w:sz w:val="28"/>
          <w:szCs w:val="28"/>
        </w:rPr>
        <w:t xml:space="preserve"> </w:t>
      </w:r>
      <w:r w:rsidR="005562F0" w:rsidRPr="00AC1E36">
        <w:rPr>
          <w:rFonts w:ascii="Times New Roman" w:hAnsi="Times New Roman" w:cs="Times New Roman"/>
          <w:b/>
          <w:sz w:val="28"/>
          <w:szCs w:val="28"/>
        </w:rPr>
        <w:t xml:space="preserve">Система оценки достижения обучающимися </w:t>
      </w:r>
      <w:r w:rsidR="005562F0" w:rsidRPr="00AC1E36">
        <w:rPr>
          <w:rFonts w:ascii="Times New Roman" w:hAnsi="Times New Roman" w:cs="Times New Roman"/>
          <w:b/>
          <w:sz w:val="28"/>
          <w:szCs w:val="28"/>
        </w:rPr>
        <w:br/>
        <w:t xml:space="preserve">с задержкой психического развития планируемых результатов освоения </w:t>
      </w:r>
      <w:r w:rsidR="005562F0" w:rsidRPr="00AC1E36">
        <w:rPr>
          <w:rFonts w:ascii="Times New Roman" w:hAnsi="Times New Roman" w:cs="Times New Roman"/>
          <w:b/>
          <w:sz w:val="28"/>
          <w:szCs w:val="28"/>
        </w:rPr>
        <w:br/>
        <w:t xml:space="preserve">адаптированной основной общеобразовательной программы </w:t>
      </w:r>
      <w:r w:rsidR="00F5356F" w:rsidRPr="00AC1E36">
        <w:rPr>
          <w:rFonts w:ascii="Times New Roman" w:hAnsi="Times New Roman" w:cs="Times New Roman"/>
          <w:b/>
          <w:sz w:val="28"/>
          <w:szCs w:val="28"/>
        </w:rPr>
        <w:br/>
      </w:r>
      <w:r w:rsidR="005562F0" w:rsidRPr="00AC1E36">
        <w:rPr>
          <w:rFonts w:ascii="Times New Roman" w:hAnsi="Times New Roman" w:cs="Times New Roman"/>
          <w:b/>
          <w:sz w:val="28"/>
          <w:szCs w:val="28"/>
        </w:rPr>
        <w:t>начального общего образования</w:t>
      </w:r>
      <w:bookmarkEnd w:id="4"/>
    </w:p>
    <w:p w:rsidR="00C54A16" w:rsidRDefault="00C54A16" w:rsidP="00C54A16">
      <w:pPr>
        <w:spacing w:after="0" w:line="360" w:lineRule="auto"/>
        <w:ind w:firstLine="709"/>
        <w:contextualSpacing/>
        <w:jc w:val="both"/>
        <w:rPr>
          <w:rFonts w:ascii="Times New Roman" w:hAnsi="Times New Roman" w:cs="Times New Roman"/>
          <w:sz w:val="28"/>
          <w:szCs w:val="28"/>
        </w:rPr>
      </w:pPr>
      <w:r w:rsidRPr="00AC1E36">
        <w:rPr>
          <w:rFonts w:ascii="Times New Roman" w:hAnsi="Times New Roman" w:cs="Times New Roman"/>
          <w:sz w:val="28"/>
          <w:szCs w:val="28"/>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385E4C" w:rsidRPr="00385E4C" w:rsidRDefault="00385E4C" w:rsidP="00385E4C">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 xml:space="preserve">В </w:t>
      </w:r>
      <w:r>
        <w:rPr>
          <w:rFonts w:ascii="Times New Roman" w:hAnsi="Times New Roman" w:cs="Times New Roman"/>
          <w:sz w:val="28"/>
          <w:szCs w:val="28"/>
        </w:rPr>
        <w:t>Школе</w:t>
      </w:r>
      <w:r w:rsidRPr="00385E4C">
        <w:rPr>
          <w:rFonts w:ascii="Times New Roman" w:hAnsi="Times New Roman" w:cs="Times New Roman"/>
          <w:sz w:val="28"/>
          <w:szCs w:val="28"/>
        </w:rPr>
        <w:t xml:space="preserve"> разработана система оценки, ориентированная на выявление и оценку образовательных достижений обучающихся с ЗПР с целью итоговой оценки подготовки выпускников на уровне начального общего образования (приложение - «Положение о системе оценки, форм и порядка промежуточной аттестации обучающихся».</w:t>
      </w:r>
    </w:p>
    <w:p w:rsidR="00385E4C" w:rsidRPr="00385E4C" w:rsidRDefault="00385E4C" w:rsidP="00385E4C">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Особенностями системы оценки являются:</w:t>
      </w:r>
    </w:p>
    <w:p w:rsidR="00385E4C" w:rsidRPr="00385E4C" w:rsidRDefault="00385E4C" w:rsidP="00385E4C">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lastRenderedPageBreak/>
        <w:t>-</w:t>
      </w:r>
      <w:r w:rsidRPr="00385E4C">
        <w:rPr>
          <w:rFonts w:ascii="Times New Roman" w:hAnsi="Times New Roman" w:cs="Times New Roman"/>
          <w:sz w:val="28"/>
          <w:szCs w:val="28"/>
        </w:rPr>
        <w:tab/>
        <w:t>комплексный подход к оценке результатов образования (оценка предметных, метапредметных и личностных результатов общего образования);</w:t>
      </w:r>
    </w:p>
    <w:p w:rsidR="00385E4C" w:rsidRPr="00385E4C" w:rsidRDefault="00385E4C" w:rsidP="00385E4C">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w:t>
      </w:r>
      <w:r w:rsidRPr="00385E4C">
        <w:rPr>
          <w:rFonts w:ascii="Times New Roman" w:hAnsi="Times New Roman" w:cs="Times New Roman"/>
          <w:sz w:val="28"/>
          <w:szCs w:val="28"/>
        </w:rPr>
        <w:tab/>
        <w:t>использование планируемых результатов освоения основных образовательных программ в качестве содержательной и критериальной базы оценки;</w:t>
      </w:r>
    </w:p>
    <w:p w:rsidR="00385E4C" w:rsidRPr="00385E4C" w:rsidRDefault="00385E4C" w:rsidP="00385E4C">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w:t>
      </w:r>
      <w:r w:rsidRPr="00385E4C">
        <w:rPr>
          <w:rFonts w:ascii="Times New Roman" w:hAnsi="Times New Roman" w:cs="Times New Roman"/>
          <w:sz w:val="28"/>
          <w:szCs w:val="28"/>
        </w:rPr>
        <w:tab/>
        <w:t>оценка успешности освоения содержания отдельных учебных предметов на основе деятельностного подхода, проявляющегося в способности к выполнению учебно-практических и учебно-познавательных задач;</w:t>
      </w:r>
    </w:p>
    <w:p w:rsidR="00385E4C" w:rsidRPr="00385E4C" w:rsidRDefault="00385E4C" w:rsidP="00385E4C">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w:t>
      </w:r>
      <w:r w:rsidRPr="00385E4C">
        <w:rPr>
          <w:rFonts w:ascii="Times New Roman" w:hAnsi="Times New Roman" w:cs="Times New Roman"/>
          <w:sz w:val="28"/>
          <w:szCs w:val="28"/>
        </w:rPr>
        <w:tab/>
        <w:t>оценка динамики образовательных достижений обучающихся;</w:t>
      </w:r>
    </w:p>
    <w:p w:rsidR="00385E4C" w:rsidRPr="00385E4C" w:rsidRDefault="00385E4C" w:rsidP="00385E4C">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w:t>
      </w:r>
      <w:r w:rsidRPr="00385E4C">
        <w:rPr>
          <w:rFonts w:ascii="Times New Roman" w:hAnsi="Times New Roman" w:cs="Times New Roman"/>
          <w:sz w:val="28"/>
          <w:szCs w:val="28"/>
        </w:rPr>
        <w:tab/>
        <w:t>сочетание внешней и внутренней оценки как механизма обеспечения качества образования;</w:t>
      </w:r>
    </w:p>
    <w:p w:rsidR="00385E4C" w:rsidRPr="00385E4C" w:rsidRDefault="00385E4C" w:rsidP="00385E4C">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w:t>
      </w:r>
      <w:r w:rsidRPr="00385E4C">
        <w:rPr>
          <w:rFonts w:ascii="Times New Roman" w:hAnsi="Times New Roman" w:cs="Times New Roman"/>
          <w:sz w:val="28"/>
          <w:szCs w:val="28"/>
        </w:rPr>
        <w:tab/>
        <w:t>уровневый подход к разработке планируемых результатов, инструментария и представлению их;</w:t>
      </w:r>
    </w:p>
    <w:p w:rsidR="00385E4C" w:rsidRPr="00385E4C" w:rsidRDefault="00385E4C" w:rsidP="00385E4C">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w:t>
      </w:r>
      <w:r w:rsidRPr="00385E4C">
        <w:rPr>
          <w:rFonts w:ascii="Times New Roman" w:hAnsi="Times New Roman" w:cs="Times New Roman"/>
          <w:sz w:val="28"/>
          <w:szCs w:val="28"/>
        </w:rPr>
        <w:tab/>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385E4C" w:rsidRPr="00385E4C" w:rsidRDefault="00385E4C" w:rsidP="00385E4C">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Оценка личностных результатов Объектом оценки личностных результатов являются сформированные у обучающихся универсальные учебные действия, включаемые в три основных блока:</w:t>
      </w:r>
    </w:p>
    <w:p w:rsidR="00385E4C" w:rsidRPr="00385E4C" w:rsidRDefault="00385E4C" w:rsidP="00385E4C">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385E4C" w:rsidRPr="00385E4C" w:rsidRDefault="00385E4C" w:rsidP="00385E4C">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смыслообразование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385E4C" w:rsidRPr="00385E4C" w:rsidRDefault="00385E4C" w:rsidP="00385E4C">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lastRenderedPageBreak/>
        <w:t>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385E4C" w:rsidRPr="00385E4C" w:rsidRDefault="00385E4C" w:rsidP="00385E4C">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Основное содержание оценки личностных результатов на уровне начального общего образования строится вокруг оценки:</w:t>
      </w:r>
    </w:p>
    <w:p w:rsidR="00385E4C" w:rsidRPr="00385E4C" w:rsidRDefault="00385E4C" w:rsidP="00385E4C">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w:t>
      </w:r>
      <w:r w:rsidRPr="00385E4C">
        <w:rPr>
          <w:rFonts w:ascii="Times New Roman" w:hAnsi="Times New Roman" w:cs="Times New Roman"/>
          <w:sz w:val="28"/>
          <w:szCs w:val="28"/>
        </w:rPr>
        <w:tab/>
        <w:t>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w:t>
      </w:r>
    </w:p>
    <w:p w:rsidR="00385E4C" w:rsidRPr="00385E4C" w:rsidRDefault="00385E4C" w:rsidP="00385E4C">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w:t>
      </w:r>
      <w:r w:rsidRPr="00385E4C">
        <w:rPr>
          <w:rFonts w:ascii="Times New Roman" w:hAnsi="Times New Roman" w:cs="Times New Roman"/>
          <w:sz w:val="28"/>
          <w:szCs w:val="28"/>
        </w:rPr>
        <w:tab/>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385E4C" w:rsidRPr="00385E4C" w:rsidRDefault="00385E4C" w:rsidP="00385E4C">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w:t>
      </w:r>
      <w:r w:rsidRPr="00385E4C">
        <w:rPr>
          <w:rFonts w:ascii="Times New Roman" w:hAnsi="Times New Roman" w:cs="Times New Roman"/>
          <w:sz w:val="28"/>
          <w:szCs w:val="28"/>
        </w:rPr>
        <w:tab/>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385E4C" w:rsidRPr="00385E4C" w:rsidRDefault="00385E4C" w:rsidP="00385E4C">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w:t>
      </w:r>
      <w:r w:rsidRPr="00385E4C">
        <w:rPr>
          <w:rFonts w:ascii="Times New Roman" w:hAnsi="Times New Roman" w:cs="Times New Roman"/>
          <w:sz w:val="28"/>
          <w:szCs w:val="28"/>
        </w:rPr>
        <w:tab/>
        <w:t>сформированности самооценки, включая осознание своих возможностей</w:t>
      </w:r>
    </w:p>
    <w:p w:rsidR="00385E4C" w:rsidRPr="00385E4C" w:rsidRDefault="00385E4C" w:rsidP="00385E4C">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385E4C" w:rsidRPr="00385E4C" w:rsidRDefault="00385E4C" w:rsidP="00385E4C">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w:t>
      </w:r>
      <w:r w:rsidRPr="00385E4C">
        <w:rPr>
          <w:rFonts w:ascii="Times New Roman" w:hAnsi="Times New Roman" w:cs="Times New Roman"/>
          <w:sz w:val="28"/>
          <w:szCs w:val="28"/>
        </w:rPr>
        <w:tab/>
        <w:t xml:space="preserve">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w:t>
      </w:r>
      <w:r w:rsidRPr="00385E4C">
        <w:rPr>
          <w:rFonts w:ascii="Times New Roman" w:hAnsi="Times New Roman" w:cs="Times New Roman"/>
          <w:sz w:val="28"/>
          <w:szCs w:val="28"/>
        </w:rPr>
        <w:lastRenderedPageBreak/>
        <w:t>новых знаний и умений, мотивации достижения результата, стремления к совершенствованию своих способностей;</w:t>
      </w:r>
    </w:p>
    <w:p w:rsidR="00385E4C" w:rsidRDefault="00385E4C" w:rsidP="00385E4C">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w:t>
      </w:r>
      <w:r w:rsidRPr="00385E4C">
        <w:rPr>
          <w:rFonts w:ascii="Times New Roman" w:hAnsi="Times New Roman" w:cs="Times New Roman"/>
          <w:sz w:val="28"/>
          <w:szCs w:val="28"/>
        </w:rPr>
        <w:tab/>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385E4C" w:rsidRPr="00385E4C" w:rsidRDefault="00385E4C" w:rsidP="00385E4C">
      <w:pPr>
        <w:spacing w:after="0" w:line="360" w:lineRule="auto"/>
        <w:ind w:firstLine="709"/>
        <w:contextualSpacing/>
        <w:jc w:val="center"/>
        <w:rPr>
          <w:rFonts w:ascii="Times New Roman" w:hAnsi="Times New Roman" w:cs="Times New Roman"/>
          <w:b/>
          <w:i/>
          <w:sz w:val="28"/>
          <w:szCs w:val="28"/>
        </w:rPr>
      </w:pPr>
      <w:r w:rsidRPr="00385E4C">
        <w:rPr>
          <w:rFonts w:ascii="Times New Roman" w:hAnsi="Times New Roman" w:cs="Times New Roman"/>
          <w:b/>
          <w:i/>
          <w:sz w:val="28"/>
          <w:szCs w:val="28"/>
        </w:rPr>
        <w:t>Оценка личностных результатов</w:t>
      </w:r>
    </w:p>
    <w:p w:rsidR="00385E4C" w:rsidRPr="00385E4C" w:rsidRDefault="00385E4C" w:rsidP="00385E4C">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Оценка личностных результатов осуществляется, во-первых, в ходе внешних неперсофицированных мониторинговых исследований специалистами, не работающими в школе и обладающими необходимой компетенцией в сфере психолого-медико-педагогической диагностики развития личности.</w:t>
      </w:r>
    </w:p>
    <w:p w:rsidR="00385E4C" w:rsidRPr="00385E4C" w:rsidRDefault="00385E4C" w:rsidP="00385E4C">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Вторым методом оценки личностных результатов обучающихся, используемым в образовательной программе, является оценка личностного прогресса ученика с помощью портфолио, способствующего формированию обучающихся с ЗПР культуры мышления, логики, умений анализировать, обобщать, систематизировать, классифицировать.</w:t>
      </w:r>
    </w:p>
    <w:p w:rsidR="00385E4C" w:rsidRPr="00385E4C" w:rsidRDefault="00385E4C" w:rsidP="00385E4C">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 xml:space="preserve">Еще одной формой оценки личностных результатов обучающихся с ОВЗ является оценка индивидуального прогресса личностного развития обучающихся, которым необходима специальная поддержка. Эта задача решается в процессе систематического наблюдения за ходом психического развития ребенка с ЗПР на основе представлений о нормативном содержании и возрастной периодизации развития - в форме возрастно - 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городской или центральной психолого-медико-педагогической комиссией, т.к. в учреждении нет психолога, </w:t>
      </w:r>
      <w:r w:rsidRPr="00385E4C">
        <w:rPr>
          <w:rFonts w:ascii="Times New Roman" w:hAnsi="Times New Roman" w:cs="Times New Roman"/>
          <w:sz w:val="28"/>
          <w:szCs w:val="28"/>
        </w:rPr>
        <w:lastRenderedPageBreak/>
        <w:t>имеющего специальную профессиональную подготовку в области возрастной психологии.</w:t>
      </w:r>
    </w:p>
    <w:p w:rsidR="00385E4C" w:rsidRPr="00385E4C" w:rsidRDefault="00385E4C" w:rsidP="00385E4C">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Личностные результаты выпускников на уровне начального общего образования в полном соответствии с требованиями Стандарта не подлежат итоговой оценке, т.к. оценка личностных результатов учащихся отражает эффективность воспитательной и образовательной деятельности школы.</w:t>
      </w:r>
    </w:p>
    <w:p w:rsidR="00385E4C" w:rsidRPr="00385E4C" w:rsidRDefault="00385E4C" w:rsidP="00385E4C">
      <w:pPr>
        <w:spacing w:after="0" w:line="360" w:lineRule="auto"/>
        <w:ind w:firstLine="709"/>
        <w:contextualSpacing/>
        <w:jc w:val="center"/>
        <w:rPr>
          <w:rFonts w:ascii="Times New Roman" w:hAnsi="Times New Roman" w:cs="Times New Roman"/>
          <w:b/>
          <w:i/>
          <w:sz w:val="28"/>
          <w:szCs w:val="28"/>
        </w:rPr>
      </w:pPr>
      <w:r w:rsidRPr="00385E4C">
        <w:rPr>
          <w:rFonts w:ascii="Times New Roman" w:hAnsi="Times New Roman" w:cs="Times New Roman"/>
          <w:b/>
          <w:i/>
          <w:sz w:val="28"/>
          <w:szCs w:val="28"/>
        </w:rPr>
        <w:t>Оценка метапредметных результатов</w:t>
      </w:r>
    </w:p>
    <w:p w:rsidR="00385E4C" w:rsidRPr="00385E4C" w:rsidRDefault="00385E4C" w:rsidP="00385E4C">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Оценка метапредметных результатов предполагает оценку универсальных учебных действий обучающихся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385E4C" w:rsidRPr="00385E4C" w:rsidRDefault="00385E4C" w:rsidP="00385E4C">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w:t>
      </w:r>
      <w:r w:rsidRPr="00385E4C">
        <w:rPr>
          <w:rFonts w:ascii="Times New Roman" w:hAnsi="Times New Roman" w:cs="Times New Roman"/>
          <w:sz w:val="28"/>
          <w:szCs w:val="28"/>
        </w:rPr>
        <w:tab/>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385E4C" w:rsidRPr="00385E4C" w:rsidRDefault="00385E4C" w:rsidP="00385E4C">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w:t>
      </w:r>
      <w:r w:rsidRPr="00385E4C">
        <w:rPr>
          <w:rFonts w:ascii="Times New Roman" w:hAnsi="Times New Roman" w:cs="Times New Roman"/>
          <w:sz w:val="28"/>
          <w:szCs w:val="28"/>
        </w:rPr>
        <w:tab/>
        <w:t>умение осуществлять информационный поиск, сбор и выделение существенной информации из различных информационных источников;</w:t>
      </w:r>
    </w:p>
    <w:p w:rsidR="00385E4C" w:rsidRPr="00385E4C" w:rsidRDefault="00385E4C" w:rsidP="00385E4C">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w:t>
      </w:r>
      <w:r w:rsidRPr="00385E4C">
        <w:rPr>
          <w:rFonts w:ascii="Times New Roman" w:hAnsi="Times New Roman" w:cs="Times New Roman"/>
          <w:sz w:val="28"/>
          <w:szCs w:val="28"/>
        </w:rPr>
        <w:tab/>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385E4C" w:rsidRPr="00385E4C" w:rsidRDefault="00385E4C" w:rsidP="00385E4C">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w:t>
      </w:r>
      <w:r w:rsidRPr="00385E4C">
        <w:rPr>
          <w:rFonts w:ascii="Times New Roman" w:hAnsi="Times New Roman" w:cs="Times New Roman"/>
          <w:sz w:val="28"/>
          <w:szCs w:val="28"/>
        </w:rPr>
        <w:tab/>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385E4C" w:rsidRPr="00385E4C" w:rsidRDefault="00385E4C" w:rsidP="00385E4C">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385E4C" w:rsidRPr="00385E4C" w:rsidRDefault="00385E4C" w:rsidP="00385E4C">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lastRenderedPageBreak/>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385E4C" w:rsidRPr="00385E4C" w:rsidRDefault="00385E4C" w:rsidP="00385E4C">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Основное содержание оценки метапредметных результатов на уровне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w:t>
      </w:r>
    </w:p>
    <w:p w:rsidR="00385E4C" w:rsidRPr="00385E4C" w:rsidRDefault="00385E4C" w:rsidP="00385E4C">
      <w:pPr>
        <w:spacing w:after="0" w:line="360" w:lineRule="auto"/>
        <w:ind w:firstLine="709"/>
        <w:contextualSpacing/>
        <w:jc w:val="center"/>
        <w:rPr>
          <w:rFonts w:ascii="Times New Roman" w:hAnsi="Times New Roman" w:cs="Times New Roman"/>
          <w:b/>
          <w:i/>
          <w:sz w:val="28"/>
          <w:szCs w:val="28"/>
        </w:rPr>
      </w:pPr>
      <w:r w:rsidRPr="00385E4C">
        <w:rPr>
          <w:rFonts w:ascii="Times New Roman" w:hAnsi="Times New Roman" w:cs="Times New Roman"/>
          <w:b/>
          <w:i/>
          <w:sz w:val="28"/>
          <w:szCs w:val="28"/>
        </w:rPr>
        <w:t>Оценка предметных результатов</w:t>
      </w:r>
    </w:p>
    <w:p w:rsidR="00385E4C" w:rsidRPr="00385E4C" w:rsidRDefault="00385E4C" w:rsidP="00385E4C">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с ОВЗ решать учебно-познавательные и учебно-практические задачи.</w:t>
      </w:r>
    </w:p>
    <w:p w:rsidR="00385E4C" w:rsidRPr="00385E4C" w:rsidRDefault="00385E4C" w:rsidP="00385E4C">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385E4C" w:rsidRPr="00385E4C" w:rsidRDefault="00385E4C" w:rsidP="00385E4C">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Основным инструментом     итоговой    оценки      являются</w:t>
      </w:r>
    </w:p>
    <w:p w:rsidR="00385E4C" w:rsidRPr="00385E4C" w:rsidRDefault="00385E4C" w:rsidP="00385E4C">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итоговые комплексные работы - система заданий различного уровня сложности по чтению, русскому языку, математике и окружающему миру.</w:t>
      </w:r>
    </w:p>
    <w:p w:rsidR="00385E4C" w:rsidRPr="00385E4C" w:rsidRDefault="00385E4C" w:rsidP="00385E4C">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обучающимися с ЗПР. Проводится </w:t>
      </w:r>
      <w:r w:rsidRPr="00385E4C">
        <w:rPr>
          <w:rFonts w:ascii="Times New Roman" w:hAnsi="Times New Roman" w:cs="Times New Roman"/>
          <w:sz w:val="28"/>
          <w:szCs w:val="28"/>
        </w:rPr>
        <w:lastRenderedPageBreak/>
        <w:t>мониторинг результатов выполнения итоговых работ - по русскому языку, математике - и итоговой комплексной работы на межпредметной основе.</w:t>
      </w:r>
    </w:p>
    <w:p w:rsidR="00385E4C" w:rsidRPr="00385E4C" w:rsidRDefault="00385E4C" w:rsidP="00385E4C">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Контроль планируемых результатов обучающихся</w:t>
      </w:r>
    </w:p>
    <w:p w:rsidR="00385E4C" w:rsidRPr="00385E4C" w:rsidRDefault="00385E4C" w:rsidP="00385E4C">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Критериями контроля являются требования к планируемым результатам стандарта, целевые установки по курсу, разделу, теме, уроку.</w:t>
      </w:r>
    </w:p>
    <w:p w:rsidR="00385E4C" w:rsidRPr="00385E4C" w:rsidRDefault="00385E4C" w:rsidP="00385E4C">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Объектами    контроля    являются    предметные,    метапредметные результаты, универсальные учебные действия.</w:t>
      </w:r>
    </w:p>
    <w:p w:rsidR="00385E4C" w:rsidRPr="00385E4C" w:rsidRDefault="00385E4C" w:rsidP="00385E4C">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На персонифицированную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общего образования, выносятся только предметные и метапредметные результаты.</w:t>
      </w:r>
    </w:p>
    <w:p w:rsidR="00385E4C" w:rsidRPr="00385E4C" w:rsidRDefault="00385E4C" w:rsidP="00385E4C">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w:t>
      </w:r>
    </w:p>
    <w:p w:rsidR="00385E4C" w:rsidRPr="00385E4C" w:rsidRDefault="00385E4C" w:rsidP="00385E4C">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Личностные результаты обучающихся на ступени начального общего образования в полном соответствии с требованиями Стандарта не подлежат итоговой оценке. Они являются предметом различного рода неперсонифицированных мониторинговых исследований.</w:t>
      </w:r>
    </w:p>
    <w:p w:rsidR="006F31D8" w:rsidRDefault="006F31D8" w:rsidP="00385E4C">
      <w:pPr>
        <w:spacing w:after="0" w:line="360" w:lineRule="auto"/>
        <w:ind w:firstLine="709"/>
        <w:contextualSpacing/>
        <w:jc w:val="both"/>
        <w:rPr>
          <w:rFonts w:ascii="Times New Roman" w:hAnsi="Times New Roman" w:cs="Times New Roman"/>
          <w:b/>
          <w:i/>
          <w:sz w:val="28"/>
          <w:szCs w:val="28"/>
        </w:rPr>
      </w:pPr>
    </w:p>
    <w:p w:rsidR="00385E4C" w:rsidRPr="006F31D8" w:rsidRDefault="00385E4C" w:rsidP="00385E4C">
      <w:pPr>
        <w:spacing w:after="0" w:line="360" w:lineRule="auto"/>
        <w:ind w:firstLine="709"/>
        <w:contextualSpacing/>
        <w:jc w:val="both"/>
        <w:rPr>
          <w:rFonts w:ascii="Times New Roman" w:hAnsi="Times New Roman" w:cs="Times New Roman"/>
          <w:b/>
          <w:sz w:val="28"/>
          <w:szCs w:val="28"/>
        </w:rPr>
      </w:pPr>
      <w:r w:rsidRPr="006F31D8">
        <w:rPr>
          <w:rFonts w:ascii="Times New Roman" w:hAnsi="Times New Roman" w:cs="Times New Roman"/>
          <w:b/>
          <w:sz w:val="28"/>
          <w:szCs w:val="28"/>
        </w:rPr>
        <w:t xml:space="preserve">Основными видами контроля являются: Характеристика видов и форм контрольно-оценочной деятельности </w:t>
      </w:r>
      <w:r w:rsidR="008D29D3">
        <w:rPr>
          <w:rFonts w:ascii="Times New Roman" w:hAnsi="Times New Roman" w:cs="Times New Roman"/>
          <w:b/>
          <w:sz w:val="28"/>
          <w:szCs w:val="28"/>
        </w:rPr>
        <w:t>ГБОУ СОШ с. Новое Ганькино</w:t>
      </w:r>
      <w:r w:rsidRPr="006F31D8">
        <w:rPr>
          <w:rFonts w:ascii="Times New Roman" w:hAnsi="Times New Roman" w:cs="Times New Roman"/>
          <w:b/>
          <w:sz w:val="28"/>
          <w:szCs w:val="28"/>
        </w:rPr>
        <w:t>:</w:t>
      </w:r>
    </w:p>
    <w:tbl>
      <w:tblPr>
        <w:tblW w:w="9871" w:type="dxa"/>
        <w:tblInd w:w="40" w:type="dxa"/>
        <w:tblLayout w:type="fixed"/>
        <w:tblCellMar>
          <w:left w:w="40" w:type="dxa"/>
          <w:right w:w="40" w:type="dxa"/>
        </w:tblCellMar>
        <w:tblLook w:val="0000"/>
      </w:tblPr>
      <w:tblGrid>
        <w:gridCol w:w="413"/>
        <w:gridCol w:w="2422"/>
        <w:gridCol w:w="1276"/>
        <w:gridCol w:w="2866"/>
        <w:gridCol w:w="2875"/>
        <w:gridCol w:w="19"/>
      </w:tblGrid>
      <w:tr w:rsidR="00385E4C" w:rsidRPr="008D29D3" w:rsidTr="008D29D3">
        <w:tc>
          <w:tcPr>
            <w:tcW w:w="413" w:type="dxa"/>
            <w:tcBorders>
              <w:top w:val="single" w:sz="6" w:space="0" w:color="auto"/>
              <w:left w:val="single" w:sz="6" w:space="0" w:color="auto"/>
              <w:bottom w:val="single" w:sz="6" w:space="0" w:color="auto"/>
              <w:right w:val="single" w:sz="6" w:space="0" w:color="auto"/>
            </w:tcBorders>
          </w:tcPr>
          <w:p w:rsidR="00385E4C" w:rsidRPr="008D29D3" w:rsidRDefault="00385E4C" w:rsidP="008D29D3">
            <w:pPr>
              <w:pStyle w:val="Style62"/>
              <w:widowControl/>
              <w:spacing w:line="360" w:lineRule="auto"/>
              <w:jc w:val="center"/>
              <w:rPr>
                <w:rStyle w:val="FontStyle82"/>
                <w:sz w:val="28"/>
                <w:szCs w:val="28"/>
              </w:rPr>
            </w:pPr>
            <w:r w:rsidRPr="008D29D3">
              <w:rPr>
                <w:rStyle w:val="FontStyle82"/>
                <w:sz w:val="28"/>
                <w:szCs w:val="28"/>
              </w:rPr>
              <w:t>№</w:t>
            </w:r>
          </w:p>
          <w:p w:rsidR="00385E4C" w:rsidRPr="008D29D3" w:rsidRDefault="00385E4C" w:rsidP="008D29D3">
            <w:pPr>
              <w:pStyle w:val="Style62"/>
              <w:widowControl/>
              <w:spacing w:line="360" w:lineRule="auto"/>
              <w:jc w:val="center"/>
              <w:rPr>
                <w:rStyle w:val="FontStyle82"/>
                <w:sz w:val="28"/>
                <w:szCs w:val="28"/>
              </w:rPr>
            </w:pPr>
            <w:r w:rsidRPr="008D29D3">
              <w:rPr>
                <w:rStyle w:val="FontStyle82"/>
                <w:sz w:val="28"/>
                <w:szCs w:val="28"/>
              </w:rPr>
              <w:t>п/</w:t>
            </w:r>
            <w:r w:rsidR="008D29D3" w:rsidRPr="008D29D3">
              <w:rPr>
                <w:rStyle w:val="FontStyle82"/>
                <w:sz w:val="28"/>
                <w:szCs w:val="28"/>
              </w:rPr>
              <w:t>п</w:t>
            </w:r>
          </w:p>
        </w:tc>
        <w:tc>
          <w:tcPr>
            <w:tcW w:w="2422" w:type="dxa"/>
            <w:tcBorders>
              <w:top w:val="single" w:sz="6" w:space="0" w:color="auto"/>
              <w:left w:val="single" w:sz="6" w:space="0" w:color="auto"/>
              <w:bottom w:val="single" w:sz="6" w:space="0" w:color="auto"/>
              <w:right w:val="single" w:sz="6" w:space="0" w:color="auto"/>
            </w:tcBorders>
          </w:tcPr>
          <w:p w:rsidR="00385E4C" w:rsidRPr="008D29D3" w:rsidRDefault="00385E4C" w:rsidP="008D29D3">
            <w:pPr>
              <w:pStyle w:val="Style62"/>
              <w:widowControl/>
              <w:spacing w:line="360" w:lineRule="auto"/>
              <w:jc w:val="center"/>
              <w:rPr>
                <w:rStyle w:val="FontStyle82"/>
                <w:sz w:val="28"/>
                <w:szCs w:val="28"/>
              </w:rPr>
            </w:pPr>
            <w:r w:rsidRPr="008D29D3">
              <w:rPr>
                <w:rStyle w:val="FontStyle82"/>
                <w:sz w:val="28"/>
                <w:szCs w:val="28"/>
              </w:rPr>
              <w:t>Вид    контрольно-оценочной деятельности</w:t>
            </w:r>
          </w:p>
        </w:tc>
        <w:tc>
          <w:tcPr>
            <w:tcW w:w="1276" w:type="dxa"/>
            <w:tcBorders>
              <w:top w:val="single" w:sz="6" w:space="0" w:color="auto"/>
              <w:left w:val="single" w:sz="6" w:space="0" w:color="auto"/>
              <w:bottom w:val="single" w:sz="6" w:space="0" w:color="auto"/>
              <w:right w:val="single" w:sz="6" w:space="0" w:color="auto"/>
            </w:tcBorders>
          </w:tcPr>
          <w:p w:rsidR="00385E4C" w:rsidRPr="008D29D3" w:rsidRDefault="00385E4C" w:rsidP="008D29D3">
            <w:pPr>
              <w:pStyle w:val="Style62"/>
              <w:widowControl/>
              <w:spacing w:line="360" w:lineRule="auto"/>
              <w:jc w:val="center"/>
              <w:rPr>
                <w:rStyle w:val="FontStyle82"/>
                <w:sz w:val="28"/>
                <w:szCs w:val="28"/>
              </w:rPr>
            </w:pPr>
            <w:r w:rsidRPr="008D29D3">
              <w:rPr>
                <w:rStyle w:val="FontStyle82"/>
                <w:sz w:val="28"/>
                <w:szCs w:val="28"/>
              </w:rPr>
              <w:t>Сроки</w:t>
            </w:r>
          </w:p>
        </w:tc>
        <w:tc>
          <w:tcPr>
            <w:tcW w:w="2866" w:type="dxa"/>
            <w:tcBorders>
              <w:top w:val="single" w:sz="6" w:space="0" w:color="auto"/>
              <w:left w:val="single" w:sz="6" w:space="0" w:color="auto"/>
              <w:bottom w:val="single" w:sz="6" w:space="0" w:color="auto"/>
              <w:right w:val="single" w:sz="6" w:space="0" w:color="auto"/>
            </w:tcBorders>
          </w:tcPr>
          <w:p w:rsidR="00385E4C" w:rsidRPr="008D29D3" w:rsidRDefault="00385E4C" w:rsidP="008D29D3">
            <w:pPr>
              <w:pStyle w:val="Style62"/>
              <w:widowControl/>
              <w:spacing w:line="360" w:lineRule="auto"/>
              <w:ind w:left="614"/>
              <w:rPr>
                <w:rStyle w:val="FontStyle82"/>
                <w:sz w:val="28"/>
                <w:szCs w:val="28"/>
              </w:rPr>
            </w:pPr>
            <w:r w:rsidRPr="008D29D3">
              <w:rPr>
                <w:rStyle w:val="FontStyle82"/>
                <w:sz w:val="28"/>
                <w:szCs w:val="28"/>
              </w:rPr>
              <w:t>Содержание</w:t>
            </w:r>
          </w:p>
        </w:tc>
        <w:tc>
          <w:tcPr>
            <w:tcW w:w="2894" w:type="dxa"/>
            <w:gridSpan w:val="2"/>
            <w:tcBorders>
              <w:top w:val="single" w:sz="6" w:space="0" w:color="auto"/>
              <w:left w:val="single" w:sz="6" w:space="0" w:color="auto"/>
              <w:bottom w:val="single" w:sz="6" w:space="0" w:color="auto"/>
              <w:right w:val="single" w:sz="6" w:space="0" w:color="auto"/>
            </w:tcBorders>
          </w:tcPr>
          <w:p w:rsidR="00385E4C" w:rsidRPr="008D29D3" w:rsidRDefault="00385E4C" w:rsidP="008D29D3">
            <w:pPr>
              <w:pStyle w:val="Style62"/>
              <w:widowControl/>
              <w:spacing w:line="360" w:lineRule="auto"/>
              <w:jc w:val="center"/>
              <w:rPr>
                <w:rStyle w:val="FontStyle82"/>
                <w:sz w:val="28"/>
                <w:szCs w:val="28"/>
              </w:rPr>
            </w:pPr>
            <w:r w:rsidRPr="008D29D3">
              <w:rPr>
                <w:rStyle w:val="FontStyle82"/>
                <w:sz w:val="28"/>
                <w:szCs w:val="28"/>
              </w:rPr>
              <w:t>Формы и виды оценки</w:t>
            </w:r>
          </w:p>
        </w:tc>
      </w:tr>
      <w:tr w:rsidR="00385E4C" w:rsidRPr="008D29D3" w:rsidTr="008D29D3">
        <w:tc>
          <w:tcPr>
            <w:tcW w:w="413" w:type="dxa"/>
            <w:tcBorders>
              <w:top w:val="single" w:sz="6" w:space="0" w:color="auto"/>
              <w:left w:val="single" w:sz="6" w:space="0" w:color="auto"/>
              <w:bottom w:val="single" w:sz="6" w:space="0" w:color="auto"/>
              <w:right w:val="single" w:sz="6" w:space="0" w:color="auto"/>
            </w:tcBorders>
          </w:tcPr>
          <w:p w:rsidR="00385E4C" w:rsidRPr="008D29D3" w:rsidRDefault="00385E4C" w:rsidP="00714FEA">
            <w:pPr>
              <w:pStyle w:val="Style62"/>
              <w:widowControl/>
              <w:spacing w:line="360" w:lineRule="auto"/>
              <w:rPr>
                <w:rStyle w:val="FontStyle82"/>
                <w:sz w:val="28"/>
                <w:szCs w:val="28"/>
              </w:rPr>
            </w:pPr>
            <w:r w:rsidRPr="008D29D3">
              <w:rPr>
                <w:rStyle w:val="FontStyle82"/>
                <w:sz w:val="28"/>
                <w:szCs w:val="28"/>
              </w:rPr>
              <w:t>1</w:t>
            </w:r>
          </w:p>
        </w:tc>
        <w:tc>
          <w:tcPr>
            <w:tcW w:w="2422" w:type="dxa"/>
            <w:tcBorders>
              <w:top w:val="single" w:sz="6" w:space="0" w:color="auto"/>
              <w:left w:val="single" w:sz="6" w:space="0" w:color="auto"/>
              <w:bottom w:val="single" w:sz="6" w:space="0" w:color="auto"/>
              <w:right w:val="single" w:sz="6" w:space="0" w:color="auto"/>
            </w:tcBorders>
          </w:tcPr>
          <w:p w:rsidR="00385E4C" w:rsidRPr="008D29D3" w:rsidRDefault="00385E4C" w:rsidP="00714FEA">
            <w:pPr>
              <w:pStyle w:val="Style62"/>
              <w:widowControl/>
              <w:spacing w:line="360" w:lineRule="auto"/>
              <w:rPr>
                <w:rStyle w:val="FontStyle82"/>
                <w:sz w:val="28"/>
                <w:szCs w:val="28"/>
              </w:rPr>
            </w:pPr>
            <w:r w:rsidRPr="008D29D3">
              <w:rPr>
                <w:rStyle w:val="FontStyle82"/>
                <w:sz w:val="28"/>
                <w:szCs w:val="28"/>
              </w:rPr>
              <w:t>Стартовый</w:t>
            </w:r>
          </w:p>
          <w:p w:rsidR="00385E4C" w:rsidRPr="008D29D3" w:rsidRDefault="00385E4C" w:rsidP="00714FEA">
            <w:pPr>
              <w:pStyle w:val="Style62"/>
              <w:widowControl/>
              <w:spacing w:line="360" w:lineRule="auto"/>
              <w:ind w:firstLine="5"/>
              <w:rPr>
                <w:rStyle w:val="FontStyle82"/>
                <w:sz w:val="28"/>
                <w:szCs w:val="28"/>
              </w:rPr>
            </w:pPr>
            <w:r w:rsidRPr="008D29D3">
              <w:rPr>
                <w:rStyle w:val="FontStyle82"/>
                <w:sz w:val="28"/>
                <w:szCs w:val="28"/>
              </w:rPr>
              <w:t xml:space="preserve">(входной     контроль </w:t>
            </w:r>
            <w:r w:rsidRPr="008D29D3">
              <w:rPr>
                <w:rStyle w:val="FontStyle82"/>
                <w:sz w:val="28"/>
                <w:szCs w:val="28"/>
              </w:rPr>
              <w:lastRenderedPageBreak/>
              <w:t>(стартовая диагностическая работа)</w:t>
            </w:r>
          </w:p>
        </w:tc>
        <w:tc>
          <w:tcPr>
            <w:tcW w:w="1276" w:type="dxa"/>
            <w:tcBorders>
              <w:top w:val="single" w:sz="6" w:space="0" w:color="auto"/>
              <w:left w:val="single" w:sz="6" w:space="0" w:color="auto"/>
              <w:bottom w:val="single" w:sz="6" w:space="0" w:color="auto"/>
              <w:right w:val="single" w:sz="6" w:space="0" w:color="auto"/>
            </w:tcBorders>
          </w:tcPr>
          <w:p w:rsidR="00385E4C" w:rsidRPr="008D29D3" w:rsidRDefault="00385E4C" w:rsidP="00714FEA">
            <w:pPr>
              <w:pStyle w:val="Style62"/>
              <w:widowControl/>
              <w:spacing w:line="360" w:lineRule="auto"/>
              <w:rPr>
                <w:rStyle w:val="FontStyle82"/>
                <w:sz w:val="28"/>
                <w:szCs w:val="28"/>
              </w:rPr>
            </w:pPr>
            <w:r w:rsidRPr="008D29D3">
              <w:rPr>
                <w:rStyle w:val="FontStyle82"/>
                <w:sz w:val="28"/>
                <w:szCs w:val="28"/>
              </w:rPr>
              <w:lastRenderedPageBreak/>
              <w:t>Сентябрь</w:t>
            </w:r>
          </w:p>
        </w:tc>
        <w:tc>
          <w:tcPr>
            <w:tcW w:w="2866" w:type="dxa"/>
            <w:tcBorders>
              <w:top w:val="single" w:sz="6" w:space="0" w:color="auto"/>
              <w:left w:val="single" w:sz="6" w:space="0" w:color="auto"/>
              <w:bottom w:val="single" w:sz="6" w:space="0" w:color="auto"/>
              <w:right w:val="single" w:sz="6" w:space="0" w:color="auto"/>
            </w:tcBorders>
          </w:tcPr>
          <w:p w:rsidR="00385E4C" w:rsidRPr="008D29D3" w:rsidRDefault="00385E4C" w:rsidP="00714FEA">
            <w:pPr>
              <w:pStyle w:val="Style62"/>
              <w:widowControl/>
              <w:spacing w:line="360" w:lineRule="auto"/>
              <w:ind w:firstLine="10"/>
              <w:rPr>
                <w:rStyle w:val="FontStyle82"/>
                <w:sz w:val="28"/>
                <w:szCs w:val="28"/>
              </w:rPr>
            </w:pPr>
            <w:r w:rsidRPr="008D29D3">
              <w:rPr>
                <w:rStyle w:val="FontStyle82"/>
                <w:sz w:val="28"/>
                <w:szCs w:val="28"/>
              </w:rPr>
              <w:t xml:space="preserve">Определяет   актуальный уровень             знаний, необходимый            </w:t>
            </w:r>
            <w:r w:rsidRPr="008D29D3">
              <w:rPr>
                <w:rStyle w:val="FontStyle82"/>
                <w:sz w:val="28"/>
                <w:szCs w:val="28"/>
              </w:rPr>
              <w:lastRenderedPageBreak/>
              <w:t>для продолжения обучения, а также   намечает   «зону ближайшего развития» и предметных        знаний, организует</w:t>
            </w:r>
          </w:p>
          <w:p w:rsidR="00385E4C" w:rsidRPr="008D29D3" w:rsidRDefault="00385E4C" w:rsidP="00714FEA">
            <w:pPr>
              <w:pStyle w:val="Style62"/>
              <w:widowControl/>
              <w:spacing w:line="360" w:lineRule="auto"/>
              <w:ind w:firstLine="5"/>
              <w:rPr>
                <w:rStyle w:val="FontStyle82"/>
                <w:sz w:val="28"/>
                <w:szCs w:val="28"/>
              </w:rPr>
            </w:pPr>
            <w:r w:rsidRPr="008D29D3">
              <w:rPr>
                <w:rStyle w:val="FontStyle82"/>
                <w:sz w:val="28"/>
                <w:szCs w:val="28"/>
              </w:rPr>
              <w:t>коррекционную работу в зоне актуальных знаний</w:t>
            </w:r>
          </w:p>
        </w:tc>
        <w:tc>
          <w:tcPr>
            <w:tcW w:w="2894" w:type="dxa"/>
            <w:gridSpan w:val="2"/>
            <w:tcBorders>
              <w:top w:val="single" w:sz="6" w:space="0" w:color="auto"/>
              <w:left w:val="single" w:sz="6" w:space="0" w:color="auto"/>
              <w:bottom w:val="single" w:sz="6" w:space="0" w:color="auto"/>
              <w:right w:val="single" w:sz="6" w:space="0" w:color="auto"/>
            </w:tcBorders>
          </w:tcPr>
          <w:p w:rsidR="00385E4C" w:rsidRPr="008D29D3" w:rsidRDefault="00385E4C" w:rsidP="00714FEA">
            <w:pPr>
              <w:pStyle w:val="Style62"/>
              <w:widowControl/>
              <w:spacing w:line="360" w:lineRule="auto"/>
              <w:ind w:firstLine="5"/>
              <w:rPr>
                <w:rStyle w:val="FontStyle82"/>
                <w:sz w:val="28"/>
                <w:szCs w:val="28"/>
              </w:rPr>
            </w:pPr>
            <w:r w:rsidRPr="008D29D3">
              <w:rPr>
                <w:rStyle w:val="FontStyle82"/>
                <w:sz w:val="28"/>
                <w:szCs w:val="28"/>
              </w:rPr>
              <w:lastRenderedPageBreak/>
              <w:t xml:space="preserve">Фиксируется учителем в диагностической карте обучающегося. </w:t>
            </w:r>
            <w:r w:rsidRPr="008D29D3">
              <w:rPr>
                <w:rStyle w:val="FontStyle82"/>
                <w:sz w:val="28"/>
                <w:szCs w:val="28"/>
              </w:rPr>
              <w:lastRenderedPageBreak/>
              <w:t>Результаты   работы   не влияют на дальнейшую итоговую оценку ученика</w:t>
            </w:r>
          </w:p>
        </w:tc>
      </w:tr>
      <w:tr w:rsidR="00385E4C" w:rsidRPr="008D29D3" w:rsidTr="008D29D3">
        <w:tc>
          <w:tcPr>
            <w:tcW w:w="413" w:type="dxa"/>
            <w:tcBorders>
              <w:top w:val="single" w:sz="6" w:space="0" w:color="auto"/>
              <w:left w:val="single" w:sz="6" w:space="0" w:color="auto"/>
              <w:bottom w:val="single" w:sz="6" w:space="0" w:color="auto"/>
              <w:right w:val="single" w:sz="6" w:space="0" w:color="auto"/>
            </w:tcBorders>
          </w:tcPr>
          <w:p w:rsidR="00385E4C" w:rsidRPr="008D29D3" w:rsidRDefault="00385E4C" w:rsidP="00714FEA">
            <w:pPr>
              <w:pStyle w:val="Style62"/>
              <w:widowControl/>
              <w:spacing w:line="360" w:lineRule="auto"/>
              <w:rPr>
                <w:rStyle w:val="FontStyle82"/>
                <w:sz w:val="28"/>
                <w:szCs w:val="28"/>
              </w:rPr>
            </w:pPr>
            <w:r w:rsidRPr="008D29D3">
              <w:rPr>
                <w:rStyle w:val="FontStyle82"/>
                <w:sz w:val="28"/>
                <w:szCs w:val="28"/>
              </w:rPr>
              <w:lastRenderedPageBreak/>
              <w:t>2.</w:t>
            </w:r>
          </w:p>
        </w:tc>
        <w:tc>
          <w:tcPr>
            <w:tcW w:w="2422" w:type="dxa"/>
            <w:tcBorders>
              <w:top w:val="single" w:sz="6" w:space="0" w:color="auto"/>
              <w:left w:val="single" w:sz="6" w:space="0" w:color="auto"/>
              <w:bottom w:val="single" w:sz="6" w:space="0" w:color="auto"/>
              <w:right w:val="single" w:sz="6" w:space="0" w:color="auto"/>
            </w:tcBorders>
          </w:tcPr>
          <w:p w:rsidR="00385E4C" w:rsidRPr="008D29D3" w:rsidRDefault="00385E4C" w:rsidP="00714FEA">
            <w:pPr>
              <w:pStyle w:val="Style62"/>
              <w:widowControl/>
              <w:spacing w:line="360" w:lineRule="auto"/>
              <w:ind w:left="5" w:hanging="5"/>
              <w:rPr>
                <w:rStyle w:val="FontStyle82"/>
                <w:sz w:val="28"/>
                <w:szCs w:val="28"/>
              </w:rPr>
            </w:pPr>
            <w:r w:rsidRPr="008D29D3">
              <w:rPr>
                <w:rStyle w:val="FontStyle82"/>
                <w:sz w:val="28"/>
                <w:szCs w:val="28"/>
              </w:rPr>
              <w:t>Комплексная диагностическая работа      на   основе единого текста</w:t>
            </w:r>
          </w:p>
        </w:tc>
        <w:tc>
          <w:tcPr>
            <w:tcW w:w="1276" w:type="dxa"/>
            <w:tcBorders>
              <w:top w:val="single" w:sz="6" w:space="0" w:color="auto"/>
              <w:left w:val="single" w:sz="6" w:space="0" w:color="auto"/>
              <w:bottom w:val="single" w:sz="6" w:space="0" w:color="auto"/>
              <w:right w:val="single" w:sz="6" w:space="0" w:color="auto"/>
            </w:tcBorders>
          </w:tcPr>
          <w:p w:rsidR="00385E4C" w:rsidRPr="008D29D3" w:rsidRDefault="00385E4C" w:rsidP="00714FEA">
            <w:pPr>
              <w:pStyle w:val="Style62"/>
              <w:widowControl/>
              <w:spacing w:line="360" w:lineRule="auto"/>
              <w:ind w:left="5" w:hanging="5"/>
              <w:rPr>
                <w:rStyle w:val="FontStyle82"/>
                <w:sz w:val="28"/>
                <w:szCs w:val="28"/>
              </w:rPr>
            </w:pPr>
            <w:r w:rsidRPr="008D29D3">
              <w:rPr>
                <w:rStyle w:val="FontStyle82"/>
                <w:sz w:val="28"/>
                <w:szCs w:val="28"/>
              </w:rPr>
              <w:t>Перед и</w:t>
            </w:r>
          </w:p>
          <w:p w:rsidR="00385E4C" w:rsidRPr="008D29D3" w:rsidRDefault="008D29D3" w:rsidP="00714FEA">
            <w:pPr>
              <w:pStyle w:val="Style62"/>
              <w:widowControl/>
              <w:spacing w:line="360" w:lineRule="auto"/>
              <w:rPr>
                <w:rStyle w:val="FontStyle82"/>
                <w:sz w:val="28"/>
                <w:szCs w:val="28"/>
              </w:rPr>
            </w:pPr>
            <w:r>
              <w:rPr>
                <w:rStyle w:val="FontStyle82"/>
                <w:sz w:val="28"/>
                <w:szCs w:val="28"/>
              </w:rPr>
              <w:t>после изуче</w:t>
            </w:r>
            <w:r w:rsidR="00385E4C" w:rsidRPr="008D29D3">
              <w:rPr>
                <w:rStyle w:val="FontStyle82"/>
                <w:sz w:val="28"/>
                <w:szCs w:val="28"/>
              </w:rPr>
              <w:t>ния темы</w:t>
            </w:r>
          </w:p>
        </w:tc>
        <w:tc>
          <w:tcPr>
            <w:tcW w:w="2866" w:type="dxa"/>
            <w:tcBorders>
              <w:top w:val="single" w:sz="6" w:space="0" w:color="auto"/>
              <w:left w:val="single" w:sz="6" w:space="0" w:color="auto"/>
              <w:bottom w:val="single" w:sz="6" w:space="0" w:color="auto"/>
              <w:right w:val="single" w:sz="6" w:space="0" w:color="auto"/>
            </w:tcBorders>
          </w:tcPr>
          <w:p w:rsidR="00385E4C" w:rsidRPr="008D29D3" w:rsidRDefault="00385E4C" w:rsidP="00714FEA">
            <w:pPr>
              <w:pStyle w:val="Style62"/>
              <w:widowControl/>
              <w:spacing w:line="360" w:lineRule="auto"/>
              <w:rPr>
                <w:rStyle w:val="FontStyle82"/>
                <w:sz w:val="28"/>
                <w:szCs w:val="28"/>
              </w:rPr>
            </w:pPr>
            <w:r w:rsidRPr="008D29D3">
              <w:rPr>
                <w:rStyle w:val="FontStyle82"/>
                <w:sz w:val="28"/>
                <w:szCs w:val="28"/>
              </w:rPr>
              <w:t>Направлена на проверку пооперационного состава действия,   необходимого для овладения учащимся изучаемой темой</w:t>
            </w:r>
          </w:p>
        </w:tc>
        <w:tc>
          <w:tcPr>
            <w:tcW w:w="2894" w:type="dxa"/>
            <w:gridSpan w:val="2"/>
            <w:tcBorders>
              <w:top w:val="single" w:sz="6" w:space="0" w:color="auto"/>
              <w:left w:val="single" w:sz="6" w:space="0" w:color="auto"/>
              <w:bottom w:val="single" w:sz="6" w:space="0" w:color="auto"/>
              <w:right w:val="single" w:sz="6" w:space="0" w:color="auto"/>
            </w:tcBorders>
          </w:tcPr>
          <w:p w:rsidR="00385E4C" w:rsidRPr="008D29D3" w:rsidRDefault="00385E4C" w:rsidP="00714FEA">
            <w:pPr>
              <w:pStyle w:val="Style62"/>
              <w:widowControl/>
              <w:spacing w:line="360" w:lineRule="auto"/>
              <w:ind w:left="5" w:hanging="5"/>
              <w:rPr>
                <w:rStyle w:val="FontStyle82"/>
                <w:sz w:val="28"/>
                <w:szCs w:val="28"/>
              </w:rPr>
            </w:pPr>
            <w:r w:rsidRPr="008D29D3">
              <w:rPr>
                <w:rStyle w:val="FontStyle82"/>
                <w:sz w:val="28"/>
                <w:szCs w:val="28"/>
              </w:rPr>
              <w:t>Результаты фиксируются отдельно     по     каждой отдельной операции и не влияют на  дальнейшую итоговую оценку</w:t>
            </w:r>
          </w:p>
        </w:tc>
      </w:tr>
      <w:tr w:rsidR="00385E4C" w:rsidRPr="008D29D3" w:rsidTr="008D29D3">
        <w:tc>
          <w:tcPr>
            <w:tcW w:w="413" w:type="dxa"/>
            <w:tcBorders>
              <w:top w:val="single" w:sz="6" w:space="0" w:color="auto"/>
              <w:left w:val="single" w:sz="6" w:space="0" w:color="auto"/>
              <w:bottom w:val="single" w:sz="6" w:space="0" w:color="auto"/>
              <w:right w:val="single" w:sz="6" w:space="0" w:color="auto"/>
            </w:tcBorders>
          </w:tcPr>
          <w:p w:rsidR="00385E4C" w:rsidRPr="008D29D3" w:rsidRDefault="00385E4C" w:rsidP="00714FEA">
            <w:pPr>
              <w:pStyle w:val="Style62"/>
              <w:widowControl/>
              <w:spacing w:line="360" w:lineRule="auto"/>
              <w:rPr>
                <w:rStyle w:val="FontStyle82"/>
                <w:sz w:val="28"/>
                <w:szCs w:val="28"/>
              </w:rPr>
            </w:pPr>
            <w:r w:rsidRPr="008D29D3">
              <w:rPr>
                <w:rStyle w:val="FontStyle82"/>
                <w:sz w:val="28"/>
                <w:szCs w:val="28"/>
              </w:rPr>
              <w:t>3.</w:t>
            </w:r>
          </w:p>
        </w:tc>
        <w:tc>
          <w:tcPr>
            <w:tcW w:w="2422" w:type="dxa"/>
            <w:tcBorders>
              <w:top w:val="single" w:sz="6" w:space="0" w:color="auto"/>
              <w:left w:val="single" w:sz="6" w:space="0" w:color="auto"/>
              <w:bottom w:val="single" w:sz="6" w:space="0" w:color="auto"/>
              <w:right w:val="single" w:sz="6" w:space="0" w:color="auto"/>
            </w:tcBorders>
          </w:tcPr>
          <w:p w:rsidR="00385E4C" w:rsidRPr="008D29D3" w:rsidRDefault="00385E4C" w:rsidP="00714FEA">
            <w:pPr>
              <w:pStyle w:val="Style62"/>
              <w:widowControl/>
              <w:spacing w:line="360" w:lineRule="auto"/>
              <w:ind w:left="5" w:hanging="5"/>
              <w:rPr>
                <w:rStyle w:val="FontStyle82"/>
                <w:sz w:val="28"/>
                <w:szCs w:val="28"/>
              </w:rPr>
            </w:pPr>
            <w:r w:rsidRPr="008D29D3">
              <w:rPr>
                <w:rStyle w:val="FontStyle82"/>
                <w:sz w:val="28"/>
                <w:szCs w:val="28"/>
              </w:rPr>
              <w:t>Промежуточный тематическая проверочная (контрольная)</w:t>
            </w:r>
            <w:r w:rsidR="006F31D8" w:rsidRPr="008D29D3">
              <w:rPr>
                <w:rStyle w:val="FontStyle82"/>
                <w:sz w:val="28"/>
                <w:szCs w:val="28"/>
              </w:rPr>
              <w:t xml:space="preserve"> </w:t>
            </w:r>
            <w:r w:rsidRPr="008D29D3">
              <w:rPr>
                <w:rStyle w:val="FontStyle82"/>
                <w:sz w:val="28"/>
                <w:szCs w:val="28"/>
              </w:rPr>
              <w:t>работа</w:t>
            </w:r>
          </w:p>
        </w:tc>
        <w:tc>
          <w:tcPr>
            <w:tcW w:w="1276" w:type="dxa"/>
            <w:tcBorders>
              <w:top w:val="single" w:sz="6" w:space="0" w:color="auto"/>
              <w:left w:val="single" w:sz="6" w:space="0" w:color="auto"/>
              <w:bottom w:val="single" w:sz="6" w:space="0" w:color="auto"/>
              <w:right w:val="single" w:sz="6" w:space="0" w:color="auto"/>
            </w:tcBorders>
          </w:tcPr>
          <w:p w:rsidR="00385E4C" w:rsidRPr="008D29D3" w:rsidRDefault="008D29D3" w:rsidP="00714FEA">
            <w:pPr>
              <w:pStyle w:val="Style62"/>
              <w:widowControl/>
              <w:spacing w:line="360" w:lineRule="auto"/>
              <w:ind w:left="5" w:hanging="5"/>
              <w:rPr>
                <w:rStyle w:val="FontStyle82"/>
                <w:sz w:val="28"/>
                <w:szCs w:val="28"/>
              </w:rPr>
            </w:pPr>
            <w:r>
              <w:rPr>
                <w:rStyle w:val="FontStyle82"/>
                <w:sz w:val="28"/>
                <w:szCs w:val="28"/>
              </w:rPr>
              <w:t>После изуче</w:t>
            </w:r>
            <w:r w:rsidR="00385E4C" w:rsidRPr="008D29D3">
              <w:rPr>
                <w:rStyle w:val="FontStyle82"/>
                <w:sz w:val="28"/>
                <w:szCs w:val="28"/>
              </w:rPr>
              <w:t>ния темы</w:t>
            </w:r>
          </w:p>
        </w:tc>
        <w:tc>
          <w:tcPr>
            <w:tcW w:w="2866" w:type="dxa"/>
            <w:tcBorders>
              <w:top w:val="single" w:sz="6" w:space="0" w:color="auto"/>
              <w:left w:val="single" w:sz="6" w:space="0" w:color="auto"/>
              <w:bottom w:val="single" w:sz="6" w:space="0" w:color="auto"/>
              <w:right w:val="single" w:sz="6" w:space="0" w:color="auto"/>
            </w:tcBorders>
          </w:tcPr>
          <w:p w:rsidR="00385E4C" w:rsidRPr="008D29D3" w:rsidRDefault="00385E4C" w:rsidP="00714FEA">
            <w:pPr>
              <w:pStyle w:val="Style62"/>
              <w:widowControl/>
              <w:spacing w:line="360" w:lineRule="auto"/>
              <w:rPr>
                <w:rStyle w:val="FontStyle82"/>
                <w:sz w:val="28"/>
                <w:szCs w:val="28"/>
              </w:rPr>
            </w:pPr>
            <w:r w:rsidRPr="008D29D3">
              <w:rPr>
                <w:rStyle w:val="FontStyle82"/>
                <w:sz w:val="28"/>
                <w:szCs w:val="28"/>
              </w:rPr>
              <w:t>Проверяет         уровень освоения      учащимися предметных   культурных способов/средств действия.</w:t>
            </w:r>
          </w:p>
          <w:p w:rsidR="00385E4C" w:rsidRPr="008D29D3" w:rsidRDefault="00385E4C" w:rsidP="00714FEA">
            <w:pPr>
              <w:pStyle w:val="Style62"/>
              <w:widowControl/>
              <w:spacing w:line="360" w:lineRule="auto"/>
              <w:ind w:left="5" w:hanging="5"/>
              <w:rPr>
                <w:rStyle w:val="FontStyle82"/>
                <w:sz w:val="28"/>
                <w:szCs w:val="28"/>
              </w:rPr>
            </w:pPr>
            <w:r w:rsidRPr="008D29D3">
              <w:rPr>
                <w:rStyle w:val="FontStyle82"/>
                <w:sz w:val="28"/>
                <w:szCs w:val="28"/>
              </w:rPr>
              <w:t>Представляет        собой задания             разного уровня сложности</w:t>
            </w:r>
          </w:p>
        </w:tc>
        <w:tc>
          <w:tcPr>
            <w:tcW w:w="2894" w:type="dxa"/>
            <w:gridSpan w:val="2"/>
            <w:tcBorders>
              <w:top w:val="single" w:sz="6" w:space="0" w:color="auto"/>
              <w:left w:val="single" w:sz="6" w:space="0" w:color="auto"/>
              <w:bottom w:val="single" w:sz="6" w:space="0" w:color="auto"/>
              <w:right w:val="single" w:sz="6" w:space="0" w:color="auto"/>
            </w:tcBorders>
          </w:tcPr>
          <w:p w:rsidR="00385E4C" w:rsidRPr="008D29D3" w:rsidRDefault="00385E4C" w:rsidP="00714FEA">
            <w:pPr>
              <w:pStyle w:val="Style62"/>
              <w:widowControl/>
              <w:spacing w:line="360" w:lineRule="auto"/>
              <w:ind w:left="5" w:hanging="5"/>
              <w:rPr>
                <w:rStyle w:val="FontStyle82"/>
                <w:sz w:val="28"/>
                <w:szCs w:val="28"/>
              </w:rPr>
            </w:pPr>
            <w:r w:rsidRPr="008D29D3">
              <w:rPr>
                <w:rStyle w:val="FontStyle82"/>
                <w:sz w:val="28"/>
                <w:szCs w:val="28"/>
              </w:rPr>
              <w:t>Все задания обязательны для выполнения. Учитель   оценивает   все задания по уровням и диагностирует     уровень овладения        способами учебного действия</w:t>
            </w:r>
          </w:p>
        </w:tc>
      </w:tr>
      <w:tr w:rsidR="00385E4C" w:rsidRPr="008D29D3" w:rsidTr="008D29D3">
        <w:tc>
          <w:tcPr>
            <w:tcW w:w="413" w:type="dxa"/>
            <w:tcBorders>
              <w:top w:val="single" w:sz="6" w:space="0" w:color="auto"/>
              <w:left w:val="single" w:sz="6" w:space="0" w:color="auto"/>
              <w:bottom w:val="single" w:sz="6" w:space="0" w:color="auto"/>
              <w:right w:val="single" w:sz="6" w:space="0" w:color="auto"/>
            </w:tcBorders>
          </w:tcPr>
          <w:p w:rsidR="00385E4C" w:rsidRPr="008D29D3" w:rsidRDefault="00385E4C" w:rsidP="00714FEA">
            <w:pPr>
              <w:pStyle w:val="Style62"/>
              <w:widowControl/>
              <w:spacing w:line="360" w:lineRule="auto"/>
              <w:rPr>
                <w:rStyle w:val="FontStyle82"/>
                <w:sz w:val="28"/>
                <w:szCs w:val="28"/>
              </w:rPr>
            </w:pPr>
            <w:r w:rsidRPr="008D29D3">
              <w:rPr>
                <w:rStyle w:val="FontStyle82"/>
                <w:sz w:val="28"/>
                <w:szCs w:val="28"/>
              </w:rPr>
              <w:t>4.</w:t>
            </w:r>
          </w:p>
        </w:tc>
        <w:tc>
          <w:tcPr>
            <w:tcW w:w="2422" w:type="dxa"/>
            <w:tcBorders>
              <w:top w:val="single" w:sz="6" w:space="0" w:color="auto"/>
              <w:left w:val="single" w:sz="6" w:space="0" w:color="auto"/>
              <w:bottom w:val="single" w:sz="6" w:space="0" w:color="auto"/>
              <w:right w:val="single" w:sz="6" w:space="0" w:color="auto"/>
            </w:tcBorders>
          </w:tcPr>
          <w:p w:rsidR="00385E4C" w:rsidRPr="008D29D3" w:rsidRDefault="00385E4C" w:rsidP="00714FEA">
            <w:pPr>
              <w:pStyle w:val="Style62"/>
              <w:widowControl/>
              <w:spacing w:line="360" w:lineRule="auto"/>
              <w:rPr>
                <w:rStyle w:val="FontStyle82"/>
                <w:sz w:val="28"/>
                <w:szCs w:val="28"/>
              </w:rPr>
            </w:pPr>
            <w:r w:rsidRPr="008D29D3">
              <w:rPr>
                <w:rStyle w:val="FontStyle82"/>
                <w:sz w:val="28"/>
                <w:szCs w:val="28"/>
              </w:rPr>
              <w:t>Итоговая</w:t>
            </w:r>
          </w:p>
          <w:p w:rsidR="00385E4C" w:rsidRPr="008D29D3" w:rsidRDefault="00385E4C" w:rsidP="00714FEA">
            <w:pPr>
              <w:pStyle w:val="Style62"/>
              <w:widowControl/>
              <w:spacing w:line="360" w:lineRule="auto"/>
              <w:rPr>
                <w:rStyle w:val="FontStyle82"/>
                <w:sz w:val="28"/>
                <w:szCs w:val="28"/>
              </w:rPr>
            </w:pPr>
            <w:r w:rsidRPr="008D29D3">
              <w:rPr>
                <w:rStyle w:val="FontStyle82"/>
                <w:sz w:val="28"/>
                <w:szCs w:val="28"/>
              </w:rPr>
              <w:t xml:space="preserve">диагностическая (контрольная) </w:t>
            </w:r>
            <w:r w:rsidRPr="008D29D3">
              <w:rPr>
                <w:rStyle w:val="FontStyle82"/>
                <w:sz w:val="28"/>
                <w:szCs w:val="28"/>
              </w:rPr>
              <w:lastRenderedPageBreak/>
              <w:t>работа</w:t>
            </w:r>
          </w:p>
        </w:tc>
        <w:tc>
          <w:tcPr>
            <w:tcW w:w="1276" w:type="dxa"/>
            <w:tcBorders>
              <w:top w:val="single" w:sz="6" w:space="0" w:color="auto"/>
              <w:left w:val="single" w:sz="6" w:space="0" w:color="auto"/>
              <w:bottom w:val="single" w:sz="6" w:space="0" w:color="auto"/>
              <w:right w:val="single" w:sz="6" w:space="0" w:color="auto"/>
            </w:tcBorders>
          </w:tcPr>
          <w:p w:rsidR="00385E4C" w:rsidRPr="008D29D3" w:rsidRDefault="00385E4C" w:rsidP="006F31D8">
            <w:pPr>
              <w:pStyle w:val="Style62"/>
              <w:widowControl/>
              <w:spacing w:line="360" w:lineRule="auto"/>
              <w:ind w:left="5" w:hanging="5"/>
              <w:rPr>
                <w:rStyle w:val="FontStyle82"/>
                <w:sz w:val="28"/>
                <w:szCs w:val="28"/>
              </w:rPr>
            </w:pPr>
            <w:r w:rsidRPr="008D29D3">
              <w:rPr>
                <w:rStyle w:val="FontStyle82"/>
                <w:sz w:val="28"/>
                <w:szCs w:val="28"/>
              </w:rPr>
              <w:lastRenderedPageBreak/>
              <w:t>Конец апреля-май</w:t>
            </w:r>
          </w:p>
        </w:tc>
        <w:tc>
          <w:tcPr>
            <w:tcW w:w="2866" w:type="dxa"/>
            <w:tcBorders>
              <w:top w:val="single" w:sz="6" w:space="0" w:color="auto"/>
              <w:left w:val="single" w:sz="6" w:space="0" w:color="auto"/>
              <w:bottom w:val="single" w:sz="6" w:space="0" w:color="auto"/>
              <w:right w:val="single" w:sz="6" w:space="0" w:color="auto"/>
            </w:tcBorders>
          </w:tcPr>
          <w:p w:rsidR="00385E4C" w:rsidRPr="008D29D3" w:rsidRDefault="00385E4C" w:rsidP="00714FEA">
            <w:pPr>
              <w:pStyle w:val="Style62"/>
              <w:widowControl/>
              <w:spacing w:line="360" w:lineRule="auto"/>
              <w:rPr>
                <w:rStyle w:val="FontStyle79"/>
                <w:sz w:val="28"/>
                <w:szCs w:val="28"/>
              </w:rPr>
            </w:pPr>
            <w:r w:rsidRPr="008D29D3">
              <w:rPr>
                <w:rStyle w:val="FontStyle82"/>
                <w:sz w:val="28"/>
                <w:szCs w:val="28"/>
              </w:rPr>
              <w:t xml:space="preserve">Включает        основные темы учебного    года. </w:t>
            </w:r>
            <w:r w:rsidRPr="008D29D3">
              <w:rPr>
                <w:rStyle w:val="FontStyle82"/>
                <w:sz w:val="28"/>
                <w:szCs w:val="28"/>
              </w:rPr>
              <w:lastRenderedPageBreak/>
              <w:t xml:space="preserve">Задания рассчитаны на проверку      не    только предметных,       но и метапредметных результатов.     Задания </w:t>
            </w:r>
            <w:r w:rsidRPr="00945815">
              <w:rPr>
                <w:rStyle w:val="FontStyle79"/>
                <w:b w:val="0"/>
                <w:sz w:val="28"/>
                <w:szCs w:val="28"/>
              </w:rPr>
              <w:t>разного             уровня сложности</w:t>
            </w:r>
          </w:p>
        </w:tc>
        <w:tc>
          <w:tcPr>
            <w:tcW w:w="2894" w:type="dxa"/>
            <w:gridSpan w:val="2"/>
            <w:tcBorders>
              <w:top w:val="single" w:sz="6" w:space="0" w:color="auto"/>
              <w:left w:val="single" w:sz="6" w:space="0" w:color="auto"/>
              <w:bottom w:val="single" w:sz="6" w:space="0" w:color="auto"/>
              <w:right w:val="single" w:sz="6" w:space="0" w:color="auto"/>
            </w:tcBorders>
          </w:tcPr>
          <w:p w:rsidR="00385E4C" w:rsidRPr="008D29D3" w:rsidRDefault="00385E4C" w:rsidP="00714FEA">
            <w:pPr>
              <w:pStyle w:val="Style62"/>
              <w:widowControl/>
              <w:spacing w:line="360" w:lineRule="auto"/>
              <w:rPr>
                <w:rStyle w:val="FontStyle82"/>
                <w:sz w:val="28"/>
                <w:szCs w:val="28"/>
              </w:rPr>
            </w:pPr>
            <w:r w:rsidRPr="008D29D3">
              <w:rPr>
                <w:rStyle w:val="FontStyle82"/>
                <w:sz w:val="28"/>
                <w:szCs w:val="28"/>
              </w:rPr>
              <w:lastRenderedPageBreak/>
              <w:t>Оценивание</w:t>
            </w:r>
          </w:p>
          <w:p w:rsidR="00385E4C" w:rsidRPr="008D29D3" w:rsidRDefault="00385E4C" w:rsidP="00714FEA">
            <w:pPr>
              <w:pStyle w:val="Style62"/>
              <w:widowControl/>
              <w:spacing w:line="360" w:lineRule="auto"/>
              <w:rPr>
                <w:rStyle w:val="FontStyle82"/>
                <w:sz w:val="28"/>
                <w:szCs w:val="28"/>
              </w:rPr>
            </w:pPr>
            <w:r w:rsidRPr="008D29D3">
              <w:rPr>
                <w:rStyle w:val="FontStyle82"/>
                <w:sz w:val="28"/>
                <w:szCs w:val="28"/>
              </w:rPr>
              <w:t>многобалльное,</w:t>
            </w:r>
          </w:p>
          <w:p w:rsidR="00385E4C" w:rsidRPr="008D29D3" w:rsidRDefault="00385E4C" w:rsidP="00714FEA">
            <w:pPr>
              <w:pStyle w:val="Style62"/>
              <w:widowControl/>
              <w:spacing w:line="360" w:lineRule="auto"/>
              <w:rPr>
                <w:rStyle w:val="FontStyle82"/>
                <w:sz w:val="28"/>
                <w:szCs w:val="28"/>
              </w:rPr>
            </w:pPr>
            <w:r w:rsidRPr="008D29D3">
              <w:rPr>
                <w:rStyle w:val="FontStyle82"/>
                <w:sz w:val="28"/>
                <w:szCs w:val="28"/>
              </w:rPr>
              <w:t>уровневое.</w:t>
            </w:r>
          </w:p>
          <w:p w:rsidR="00385E4C" w:rsidRPr="008D29D3" w:rsidRDefault="00385E4C" w:rsidP="00714FEA">
            <w:pPr>
              <w:pStyle w:val="Style62"/>
              <w:widowControl/>
              <w:spacing w:line="360" w:lineRule="auto"/>
              <w:rPr>
                <w:rStyle w:val="FontStyle82"/>
                <w:sz w:val="28"/>
                <w:szCs w:val="28"/>
              </w:rPr>
            </w:pPr>
            <w:r w:rsidRPr="008D29D3">
              <w:rPr>
                <w:rStyle w:val="FontStyle82"/>
                <w:sz w:val="28"/>
                <w:szCs w:val="28"/>
              </w:rPr>
              <w:lastRenderedPageBreak/>
              <w:t>Сравнительный     анализ результатов стартовой и итоговой работы.</w:t>
            </w:r>
          </w:p>
        </w:tc>
      </w:tr>
      <w:tr w:rsidR="00385E4C" w:rsidRPr="008D29D3" w:rsidTr="008D29D3">
        <w:trPr>
          <w:gridAfter w:val="1"/>
          <w:wAfter w:w="19" w:type="dxa"/>
        </w:trPr>
        <w:tc>
          <w:tcPr>
            <w:tcW w:w="413" w:type="dxa"/>
            <w:tcBorders>
              <w:top w:val="single" w:sz="6" w:space="0" w:color="auto"/>
              <w:left w:val="single" w:sz="6" w:space="0" w:color="auto"/>
              <w:bottom w:val="nil"/>
              <w:right w:val="single" w:sz="6" w:space="0" w:color="auto"/>
            </w:tcBorders>
          </w:tcPr>
          <w:p w:rsidR="00385E4C" w:rsidRPr="008D29D3" w:rsidRDefault="00385E4C" w:rsidP="00714FEA">
            <w:pPr>
              <w:pStyle w:val="Style23"/>
              <w:widowControl/>
              <w:spacing w:line="360" w:lineRule="auto"/>
              <w:jc w:val="left"/>
              <w:rPr>
                <w:rStyle w:val="FontStyle82"/>
                <w:sz w:val="28"/>
                <w:szCs w:val="28"/>
              </w:rPr>
            </w:pPr>
            <w:r w:rsidRPr="008D29D3">
              <w:rPr>
                <w:rStyle w:val="FontStyle82"/>
                <w:sz w:val="28"/>
                <w:szCs w:val="28"/>
              </w:rPr>
              <w:lastRenderedPageBreak/>
              <w:t>5.</w:t>
            </w:r>
          </w:p>
        </w:tc>
        <w:tc>
          <w:tcPr>
            <w:tcW w:w="2422" w:type="dxa"/>
            <w:tcBorders>
              <w:top w:val="single" w:sz="6" w:space="0" w:color="auto"/>
              <w:left w:val="single" w:sz="6" w:space="0" w:color="auto"/>
              <w:bottom w:val="nil"/>
              <w:right w:val="single" w:sz="6" w:space="0" w:color="auto"/>
            </w:tcBorders>
          </w:tcPr>
          <w:p w:rsidR="00385E4C" w:rsidRPr="008D29D3" w:rsidRDefault="00385E4C" w:rsidP="00714FEA">
            <w:pPr>
              <w:pStyle w:val="Style23"/>
              <w:widowControl/>
              <w:spacing w:line="360" w:lineRule="auto"/>
              <w:jc w:val="left"/>
              <w:rPr>
                <w:rStyle w:val="FontStyle82"/>
                <w:sz w:val="28"/>
                <w:szCs w:val="28"/>
              </w:rPr>
            </w:pPr>
            <w:r w:rsidRPr="008D29D3">
              <w:rPr>
                <w:rStyle w:val="FontStyle82"/>
                <w:sz w:val="28"/>
                <w:szCs w:val="28"/>
              </w:rPr>
              <w:t>Демонстрация</w:t>
            </w:r>
          </w:p>
        </w:tc>
        <w:tc>
          <w:tcPr>
            <w:tcW w:w="1276" w:type="dxa"/>
            <w:tcBorders>
              <w:top w:val="single" w:sz="6" w:space="0" w:color="auto"/>
              <w:left w:val="single" w:sz="6" w:space="0" w:color="auto"/>
              <w:bottom w:val="nil"/>
              <w:right w:val="single" w:sz="6" w:space="0" w:color="auto"/>
            </w:tcBorders>
          </w:tcPr>
          <w:p w:rsidR="00385E4C" w:rsidRPr="008D29D3" w:rsidRDefault="00385E4C" w:rsidP="00714FEA">
            <w:pPr>
              <w:pStyle w:val="Style23"/>
              <w:widowControl/>
              <w:spacing w:line="360" w:lineRule="auto"/>
              <w:jc w:val="left"/>
              <w:rPr>
                <w:rStyle w:val="FontStyle82"/>
                <w:sz w:val="28"/>
                <w:szCs w:val="28"/>
              </w:rPr>
            </w:pPr>
            <w:r w:rsidRPr="008D29D3">
              <w:rPr>
                <w:rStyle w:val="FontStyle82"/>
                <w:sz w:val="28"/>
                <w:szCs w:val="28"/>
              </w:rPr>
              <w:t>Май</w:t>
            </w:r>
          </w:p>
        </w:tc>
        <w:tc>
          <w:tcPr>
            <w:tcW w:w="2866" w:type="dxa"/>
            <w:tcBorders>
              <w:top w:val="single" w:sz="6" w:space="0" w:color="auto"/>
              <w:left w:val="single" w:sz="6" w:space="0" w:color="auto"/>
              <w:bottom w:val="nil"/>
              <w:right w:val="single" w:sz="6" w:space="0" w:color="auto"/>
            </w:tcBorders>
          </w:tcPr>
          <w:p w:rsidR="00385E4C" w:rsidRPr="008D29D3" w:rsidRDefault="00385E4C" w:rsidP="00714FEA">
            <w:pPr>
              <w:pStyle w:val="Style23"/>
              <w:widowControl/>
              <w:spacing w:line="360" w:lineRule="auto"/>
              <w:jc w:val="left"/>
              <w:rPr>
                <w:rStyle w:val="FontStyle82"/>
                <w:sz w:val="28"/>
                <w:szCs w:val="28"/>
              </w:rPr>
            </w:pPr>
            <w:r w:rsidRPr="008D29D3">
              <w:rPr>
                <w:rStyle w:val="FontStyle82"/>
                <w:sz w:val="28"/>
                <w:szCs w:val="28"/>
              </w:rPr>
              <w:t>Даёт         возможность</w:t>
            </w:r>
          </w:p>
        </w:tc>
        <w:tc>
          <w:tcPr>
            <w:tcW w:w="2875" w:type="dxa"/>
            <w:tcBorders>
              <w:top w:val="single" w:sz="6" w:space="0" w:color="auto"/>
              <w:left w:val="single" w:sz="6" w:space="0" w:color="auto"/>
              <w:bottom w:val="nil"/>
              <w:right w:val="single" w:sz="6" w:space="0" w:color="auto"/>
            </w:tcBorders>
          </w:tcPr>
          <w:p w:rsidR="00385E4C" w:rsidRPr="008D29D3" w:rsidRDefault="00385E4C" w:rsidP="00714FEA">
            <w:pPr>
              <w:pStyle w:val="Style23"/>
              <w:widowControl/>
              <w:spacing w:line="360" w:lineRule="auto"/>
              <w:jc w:val="left"/>
              <w:rPr>
                <w:rStyle w:val="FontStyle82"/>
                <w:sz w:val="28"/>
                <w:szCs w:val="28"/>
              </w:rPr>
            </w:pPr>
            <w:r w:rsidRPr="008D29D3">
              <w:rPr>
                <w:rStyle w:val="FontStyle82"/>
                <w:sz w:val="28"/>
                <w:szCs w:val="28"/>
              </w:rPr>
              <w:t>Портфолио по ВД</w:t>
            </w:r>
            <w:r w:rsidR="00BD554D" w:rsidRPr="008D29D3">
              <w:rPr>
                <w:rStyle w:val="FontStyle82"/>
                <w:sz w:val="28"/>
                <w:szCs w:val="28"/>
              </w:rPr>
              <w:t xml:space="preserve"> </w:t>
            </w:r>
          </w:p>
        </w:tc>
      </w:tr>
      <w:tr w:rsidR="00385E4C" w:rsidRPr="008D29D3" w:rsidTr="008D29D3">
        <w:trPr>
          <w:gridAfter w:val="1"/>
          <w:wAfter w:w="19" w:type="dxa"/>
        </w:trPr>
        <w:tc>
          <w:tcPr>
            <w:tcW w:w="413" w:type="dxa"/>
            <w:tcBorders>
              <w:top w:val="nil"/>
              <w:left w:val="single" w:sz="6" w:space="0" w:color="auto"/>
              <w:bottom w:val="nil"/>
              <w:right w:val="single" w:sz="6" w:space="0" w:color="auto"/>
            </w:tcBorders>
          </w:tcPr>
          <w:p w:rsidR="00385E4C" w:rsidRPr="008D29D3" w:rsidRDefault="00385E4C" w:rsidP="00714FEA">
            <w:pPr>
              <w:pStyle w:val="Style69"/>
              <w:widowControl/>
              <w:spacing w:line="360" w:lineRule="auto"/>
              <w:rPr>
                <w:sz w:val="28"/>
                <w:szCs w:val="28"/>
              </w:rPr>
            </w:pPr>
          </w:p>
        </w:tc>
        <w:tc>
          <w:tcPr>
            <w:tcW w:w="2422" w:type="dxa"/>
            <w:tcBorders>
              <w:top w:val="nil"/>
              <w:left w:val="single" w:sz="6" w:space="0" w:color="auto"/>
              <w:bottom w:val="nil"/>
              <w:right w:val="single" w:sz="6" w:space="0" w:color="auto"/>
            </w:tcBorders>
          </w:tcPr>
          <w:p w:rsidR="00385E4C" w:rsidRPr="008D29D3" w:rsidRDefault="00385E4C" w:rsidP="00714FEA">
            <w:pPr>
              <w:pStyle w:val="Style23"/>
              <w:widowControl/>
              <w:spacing w:line="360" w:lineRule="auto"/>
              <w:jc w:val="left"/>
              <w:rPr>
                <w:rStyle w:val="FontStyle82"/>
                <w:sz w:val="28"/>
                <w:szCs w:val="28"/>
              </w:rPr>
            </w:pPr>
            <w:r w:rsidRPr="008D29D3">
              <w:rPr>
                <w:rStyle w:val="FontStyle82"/>
                <w:sz w:val="28"/>
                <w:szCs w:val="28"/>
              </w:rPr>
              <w:t>достижений   ученика</w:t>
            </w:r>
          </w:p>
        </w:tc>
        <w:tc>
          <w:tcPr>
            <w:tcW w:w="1276" w:type="dxa"/>
            <w:tcBorders>
              <w:top w:val="nil"/>
              <w:left w:val="single" w:sz="6" w:space="0" w:color="auto"/>
              <w:bottom w:val="nil"/>
              <w:right w:val="single" w:sz="6" w:space="0" w:color="auto"/>
            </w:tcBorders>
          </w:tcPr>
          <w:p w:rsidR="00385E4C" w:rsidRPr="008D29D3" w:rsidRDefault="00385E4C" w:rsidP="00714FEA">
            <w:pPr>
              <w:pStyle w:val="Style69"/>
              <w:widowControl/>
              <w:spacing w:line="360" w:lineRule="auto"/>
              <w:rPr>
                <w:sz w:val="28"/>
                <w:szCs w:val="28"/>
              </w:rPr>
            </w:pPr>
          </w:p>
        </w:tc>
        <w:tc>
          <w:tcPr>
            <w:tcW w:w="2866" w:type="dxa"/>
            <w:tcBorders>
              <w:top w:val="nil"/>
              <w:left w:val="single" w:sz="6" w:space="0" w:color="auto"/>
              <w:bottom w:val="nil"/>
              <w:right w:val="single" w:sz="6" w:space="0" w:color="auto"/>
            </w:tcBorders>
          </w:tcPr>
          <w:p w:rsidR="00385E4C" w:rsidRPr="008D29D3" w:rsidRDefault="00385E4C" w:rsidP="00714FEA">
            <w:pPr>
              <w:pStyle w:val="Style23"/>
              <w:widowControl/>
              <w:spacing w:line="360" w:lineRule="auto"/>
              <w:jc w:val="left"/>
              <w:rPr>
                <w:rStyle w:val="FontStyle82"/>
                <w:sz w:val="28"/>
                <w:szCs w:val="28"/>
              </w:rPr>
            </w:pPr>
            <w:r w:rsidRPr="008D29D3">
              <w:rPr>
                <w:rStyle w:val="FontStyle82"/>
                <w:sz w:val="28"/>
                <w:szCs w:val="28"/>
              </w:rPr>
              <w:t>каждому       учащемуся</w:t>
            </w:r>
          </w:p>
        </w:tc>
        <w:tc>
          <w:tcPr>
            <w:tcW w:w="2875" w:type="dxa"/>
            <w:tcBorders>
              <w:top w:val="nil"/>
              <w:left w:val="single" w:sz="6" w:space="0" w:color="auto"/>
              <w:bottom w:val="nil"/>
              <w:right w:val="single" w:sz="6" w:space="0" w:color="auto"/>
            </w:tcBorders>
          </w:tcPr>
          <w:p w:rsidR="00385E4C" w:rsidRPr="008D29D3" w:rsidRDefault="00385E4C" w:rsidP="00714FEA">
            <w:pPr>
              <w:pStyle w:val="Style69"/>
              <w:widowControl/>
              <w:spacing w:line="360" w:lineRule="auto"/>
              <w:rPr>
                <w:sz w:val="28"/>
                <w:szCs w:val="28"/>
              </w:rPr>
            </w:pPr>
          </w:p>
        </w:tc>
      </w:tr>
      <w:tr w:rsidR="00385E4C" w:rsidRPr="008D29D3" w:rsidTr="008D29D3">
        <w:trPr>
          <w:gridAfter w:val="1"/>
          <w:wAfter w:w="19" w:type="dxa"/>
        </w:trPr>
        <w:tc>
          <w:tcPr>
            <w:tcW w:w="413" w:type="dxa"/>
            <w:tcBorders>
              <w:top w:val="nil"/>
              <w:left w:val="single" w:sz="6" w:space="0" w:color="auto"/>
              <w:bottom w:val="nil"/>
              <w:right w:val="single" w:sz="6" w:space="0" w:color="auto"/>
            </w:tcBorders>
          </w:tcPr>
          <w:p w:rsidR="00385E4C" w:rsidRPr="008D29D3" w:rsidRDefault="00385E4C" w:rsidP="00714FEA">
            <w:pPr>
              <w:pStyle w:val="Style69"/>
              <w:widowControl/>
              <w:spacing w:line="360" w:lineRule="auto"/>
              <w:rPr>
                <w:sz w:val="28"/>
                <w:szCs w:val="28"/>
              </w:rPr>
            </w:pPr>
          </w:p>
        </w:tc>
        <w:tc>
          <w:tcPr>
            <w:tcW w:w="2422" w:type="dxa"/>
            <w:tcBorders>
              <w:top w:val="nil"/>
              <w:left w:val="single" w:sz="6" w:space="0" w:color="auto"/>
              <w:bottom w:val="nil"/>
              <w:right w:val="single" w:sz="6" w:space="0" w:color="auto"/>
            </w:tcBorders>
          </w:tcPr>
          <w:p w:rsidR="00385E4C" w:rsidRPr="008D29D3" w:rsidRDefault="00385E4C" w:rsidP="00714FEA">
            <w:pPr>
              <w:pStyle w:val="Style23"/>
              <w:widowControl/>
              <w:spacing w:line="360" w:lineRule="auto"/>
              <w:jc w:val="left"/>
              <w:rPr>
                <w:rStyle w:val="FontStyle82"/>
                <w:sz w:val="28"/>
                <w:szCs w:val="28"/>
              </w:rPr>
            </w:pPr>
            <w:r w:rsidRPr="008D29D3">
              <w:rPr>
                <w:rStyle w:val="FontStyle82"/>
                <w:sz w:val="28"/>
                <w:szCs w:val="28"/>
              </w:rPr>
              <w:t>за год</w:t>
            </w:r>
          </w:p>
        </w:tc>
        <w:tc>
          <w:tcPr>
            <w:tcW w:w="1276" w:type="dxa"/>
            <w:tcBorders>
              <w:top w:val="nil"/>
              <w:left w:val="single" w:sz="6" w:space="0" w:color="auto"/>
              <w:bottom w:val="nil"/>
              <w:right w:val="single" w:sz="6" w:space="0" w:color="auto"/>
            </w:tcBorders>
          </w:tcPr>
          <w:p w:rsidR="00385E4C" w:rsidRPr="008D29D3" w:rsidRDefault="00385E4C" w:rsidP="00714FEA">
            <w:pPr>
              <w:pStyle w:val="Style69"/>
              <w:widowControl/>
              <w:spacing w:line="360" w:lineRule="auto"/>
              <w:rPr>
                <w:sz w:val="28"/>
                <w:szCs w:val="28"/>
              </w:rPr>
            </w:pPr>
          </w:p>
        </w:tc>
        <w:tc>
          <w:tcPr>
            <w:tcW w:w="2866" w:type="dxa"/>
            <w:tcBorders>
              <w:top w:val="nil"/>
              <w:left w:val="single" w:sz="6" w:space="0" w:color="auto"/>
              <w:bottom w:val="nil"/>
              <w:right w:val="single" w:sz="6" w:space="0" w:color="auto"/>
            </w:tcBorders>
          </w:tcPr>
          <w:p w:rsidR="00385E4C" w:rsidRPr="008D29D3" w:rsidRDefault="00385E4C" w:rsidP="00714FEA">
            <w:pPr>
              <w:pStyle w:val="Style23"/>
              <w:widowControl/>
              <w:spacing w:line="360" w:lineRule="auto"/>
              <w:jc w:val="left"/>
              <w:rPr>
                <w:rStyle w:val="FontStyle82"/>
                <w:sz w:val="28"/>
                <w:szCs w:val="28"/>
              </w:rPr>
            </w:pPr>
            <w:r w:rsidRPr="008D29D3">
              <w:rPr>
                <w:rStyle w:val="FontStyle82"/>
                <w:sz w:val="28"/>
                <w:szCs w:val="28"/>
              </w:rPr>
              <w:t>продемонстрировать</w:t>
            </w:r>
          </w:p>
        </w:tc>
        <w:tc>
          <w:tcPr>
            <w:tcW w:w="2875" w:type="dxa"/>
            <w:tcBorders>
              <w:top w:val="nil"/>
              <w:left w:val="single" w:sz="6" w:space="0" w:color="auto"/>
              <w:bottom w:val="nil"/>
              <w:right w:val="single" w:sz="6" w:space="0" w:color="auto"/>
            </w:tcBorders>
          </w:tcPr>
          <w:p w:rsidR="00385E4C" w:rsidRPr="008D29D3" w:rsidRDefault="00385E4C" w:rsidP="00714FEA">
            <w:pPr>
              <w:pStyle w:val="Style69"/>
              <w:widowControl/>
              <w:spacing w:line="360" w:lineRule="auto"/>
              <w:rPr>
                <w:sz w:val="28"/>
                <w:szCs w:val="28"/>
              </w:rPr>
            </w:pPr>
          </w:p>
        </w:tc>
      </w:tr>
      <w:tr w:rsidR="00385E4C" w:rsidRPr="008D29D3" w:rsidTr="008D29D3">
        <w:trPr>
          <w:gridAfter w:val="1"/>
          <w:wAfter w:w="19" w:type="dxa"/>
        </w:trPr>
        <w:tc>
          <w:tcPr>
            <w:tcW w:w="413" w:type="dxa"/>
            <w:tcBorders>
              <w:top w:val="nil"/>
              <w:left w:val="single" w:sz="6" w:space="0" w:color="auto"/>
              <w:bottom w:val="nil"/>
              <w:right w:val="single" w:sz="6" w:space="0" w:color="auto"/>
            </w:tcBorders>
          </w:tcPr>
          <w:p w:rsidR="00385E4C" w:rsidRPr="008D29D3" w:rsidRDefault="00385E4C" w:rsidP="00714FEA">
            <w:pPr>
              <w:pStyle w:val="Style69"/>
              <w:widowControl/>
              <w:spacing w:line="360" w:lineRule="auto"/>
              <w:rPr>
                <w:sz w:val="28"/>
                <w:szCs w:val="28"/>
              </w:rPr>
            </w:pPr>
          </w:p>
        </w:tc>
        <w:tc>
          <w:tcPr>
            <w:tcW w:w="2422" w:type="dxa"/>
            <w:tcBorders>
              <w:top w:val="nil"/>
              <w:left w:val="single" w:sz="6" w:space="0" w:color="auto"/>
              <w:bottom w:val="nil"/>
              <w:right w:val="single" w:sz="6" w:space="0" w:color="auto"/>
            </w:tcBorders>
          </w:tcPr>
          <w:p w:rsidR="00385E4C" w:rsidRPr="008D29D3" w:rsidRDefault="00385E4C" w:rsidP="00714FEA">
            <w:pPr>
              <w:pStyle w:val="Style69"/>
              <w:widowControl/>
              <w:spacing w:line="360" w:lineRule="auto"/>
              <w:rPr>
                <w:sz w:val="28"/>
                <w:szCs w:val="28"/>
              </w:rPr>
            </w:pPr>
          </w:p>
        </w:tc>
        <w:tc>
          <w:tcPr>
            <w:tcW w:w="1276" w:type="dxa"/>
            <w:tcBorders>
              <w:top w:val="nil"/>
              <w:left w:val="single" w:sz="6" w:space="0" w:color="auto"/>
              <w:bottom w:val="nil"/>
              <w:right w:val="single" w:sz="6" w:space="0" w:color="auto"/>
            </w:tcBorders>
          </w:tcPr>
          <w:p w:rsidR="00385E4C" w:rsidRPr="008D29D3" w:rsidRDefault="00385E4C" w:rsidP="00714FEA">
            <w:pPr>
              <w:pStyle w:val="Style69"/>
              <w:widowControl/>
              <w:spacing w:line="360" w:lineRule="auto"/>
              <w:rPr>
                <w:sz w:val="28"/>
                <w:szCs w:val="28"/>
              </w:rPr>
            </w:pPr>
          </w:p>
        </w:tc>
        <w:tc>
          <w:tcPr>
            <w:tcW w:w="2866" w:type="dxa"/>
            <w:tcBorders>
              <w:top w:val="nil"/>
              <w:left w:val="single" w:sz="6" w:space="0" w:color="auto"/>
              <w:bottom w:val="nil"/>
              <w:right w:val="single" w:sz="6" w:space="0" w:color="auto"/>
            </w:tcBorders>
          </w:tcPr>
          <w:p w:rsidR="00385E4C" w:rsidRPr="008D29D3" w:rsidRDefault="00385E4C" w:rsidP="00714FEA">
            <w:pPr>
              <w:pStyle w:val="Style23"/>
              <w:widowControl/>
              <w:spacing w:line="360" w:lineRule="auto"/>
              <w:jc w:val="left"/>
              <w:rPr>
                <w:rStyle w:val="FontStyle82"/>
                <w:sz w:val="28"/>
                <w:szCs w:val="28"/>
              </w:rPr>
            </w:pPr>
            <w:r w:rsidRPr="008D29D3">
              <w:rPr>
                <w:rStyle w:val="FontStyle82"/>
                <w:sz w:val="28"/>
                <w:szCs w:val="28"/>
              </w:rPr>
              <w:t xml:space="preserve">результаты    </w:t>
            </w:r>
          </w:p>
        </w:tc>
        <w:tc>
          <w:tcPr>
            <w:tcW w:w="2875" w:type="dxa"/>
            <w:tcBorders>
              <w:top w:val="nil"/>
              <w:left w:val="single" w:sz="6" w:space="0" w:color="auto"/>
              <w:bottom w:val="nil"/>
              <w:right w:val="single" w:sz="6" w:space="0" w:color="auto"/>
            </w:tcBorders>
          </w:tcPr>
          <w:p w:rsidR="00385E4C" w:rsidRPr="008D29D3" w:rsidRDefault="00385E4C" w:rsidP="00714FEA">
            <w:pPr>
              <w:pStyle w:val="Style69"/>
              <w:widowControl/>
              <w:spacing w:line="360" w:lineRule="auto"/>
              <w:rPr>
                <w:sz w:val="28"/>
                <w:szCs w:val="28"/>
              </w:rPr>
            </w:pPr>
          </w:p>
        </w:tc>
      </w:tr>
      <w:tr w:rsidR="00385E4C" w:rsidRPr="008D29D3" w:rsidTr="008D29D3">
        <w:trPr>
          <w:gridAfter w:val="1"/>
          <w:wAfter w:w="19" w:type="dxa"/>
        </w:trPr>
        <w:tc>
          <w:tcPr>
            <w:tcW w:w="413" w:type="dxa"/>
            <w:tcBorders>
              <w:top w:val="nil"/>
              <w:left w:val="single" w:sz="6" w:space="0" w:color="auto"/>
              <w:bottom w:val="nil"/>
              <w:right w:val="single" w:sz="6" w:space="0" w:color="auto"/>
            </w:tcBorders>
          </w:tcPr>
          <w:p w:rsidR="00385E4C" w:rsidRPr="008D29D3" w:rsidRDefault="00385E4C" w:rsidP="00714FEA">
            <w:pPr>
              <w:pStyle w:val="Style69"/>
              <w:widowControl/>
              <w:spacing w:line="360" w:lineRule="auto"/>
              <w:rPr>
                <w:sz w:val="28"/>
                <w:szCs w:val="28"/>
              </w:rPr>
            </w:pPr>
          </w:p>
        </w:tc>
        <w:tc>
          <w:tcPr>
            <w:tcW w:w="2422" w:type="dxa"/>
            <w:tcBorders>
              <w:top w:val="nil"/>
              <w:left w:val="single" w:sz="6" w:space="0" w:color="auto"/>
              <w:bottom w:val="nil"/>
              <w:right w:val="single" w:sz="6" w:space="0" w:color="auto"/>
            </w:tcBorders>
          </w:tcPr>
          <w:p w:rsidR="00385E4C" w:rsidRPr="008D29D3" w:rsidRDefault="00385E4C" w:rsidP="00714FEA">
            <w:pPr>
              <w:pStyle w:val="Style69"/>
              <w:widowControl/>
              <w:spacing w:line="360" w:lineRule="auto"/>
              <w:rPr>
                <w:sz w:val="28"/>
                <w:szCs w:val="28"/>
              </w:rPr>
            </w:pPr>
          </w:p>
        </w:tc>
        <w:tc>
          <w:tcPr>
            <w:tcW w:w="1276" w:type="dxa"/>
            <w:tcBorders>
              <w:top w:val="nil"/>
              <w:left w:val="single" w:sz="6" w:space="0" w:color="auto"/>
              <w:bottom w:val="nil"/>
              <w:right w:val="single" w:sz="6" w:space="0" w:color="auto"/>
            </w:tcBorders>
          </w:tcPr>
          <w:p w:rsidR="00385E4C" w:rsidRPr="008D29D3" w:rsidRDefault="00385E4C" w:rsidP="00714FEA">
            <w:pPr>
              <w:pStyle w:val="Style69"/>
              <w:widowControl/>
              <w:spacing w:line="360" w:lineRule="auto"/>
              <w:rPr>
                <w:sz w:val="28"/>
                <w:szCs w:val="28"/>
              </w:rPr>
            </w:pPr>
          </w:p>
        </w:tc>
        <w:tc>
          <w:tcPr>
            <w:tcW w:w="2866" w:type="dxa"/>
            <w:tcBorders>
              <w:top w:val="nil"/>
              <w:left w:val="single" w:sz="6" w:space="0" w:color="auto"/>
              <w:bottom w:val="nil"/>
              <w:right w:val="single" w:sz="6" w:space="0" w:color="auto"/>
            </w:tcBorders>
          </w:tcPr>
          <w:p w:rsidR="00385E4C" w:rsidRPr="008D29D3" w:rsidRDefault="00385E4C" w:rsidP="00714FEA">
            <w:pPr>
              <w:pStyle w:val="Style23"/>
              <w:widowControl/>
              <w:spacing w:line="360" w:lineRule="auto"/>
              <w:jc w:val="left"/>
              <w:rPr>
                <w:rStyle w:val="FontStyle82"/>
                <w:sz w:val="28"/>
                <w:szCs w:val="28"/>
              </w:rPr>
            </w:pPr>
            <w:r w:rsidRPr="008D29D3">
              <w:rPr>
                <w:rStyle w:val="FontStyle82"/>
                <w:sz w:val="28"/>
                <w:szCs w:val="28"/>
              </w:rPr>
              <w:t>внеурочной</w:t>
            </w:r>
          </w:p>
        </w:tc>
        <w:tc>
          <w:tcPr>
            <w:tcW w:w="2875" w:type="dxa"/>
            <w:tcBorders>
              <w:top w:val="nil"/>
              <w:left w:val="single" w:sz="6" w:space="0" w:color="auto"/>
              <w:bottom w:val="nil"/>
              <w:right w:val="single" w:sz="6" w:space="0" w:color="auto"/>
            </w:tcBorders>
          </w:tcPr>
          <w:p w:rsidR="00385E4C" w:rsidRPr="008D29D3" w:rsidRDefault="00385E4C" w:rsidP="00714FEA">
            <w:pPr>
              <w:pStyle w:val="Style69"/>
              <w:widowControl/>
              <w:spacing w:line="360" w:lineRule="auto"/>
              <w:rPr>
                <w:sz w:val="28"/>
                <w:szCs w:val="28"/>
              </w:rPr>
            </w:pPr>
          </w:p>
        </w:tc>
      </w:tr>
      <w:tr w:rsidR="00385E4C" w:rsidRPr="008D29D3" w:rsidTr="008D29D3">
        <w:trPr>
          <w:gridAfter w:val="1"/>
          <w:wAfter w:w="19" w:type="dxa"/>
        </w:trPr>
        <w:tc>
          <w:tcPr>
            <w:tcW w:w="413" w:type="dxa"/>
            <w:tcBorders>
              <w:top w:val="nil"/>
              <w:left w:val="single" w:sz="6" w:space="0" w:color="auto"/>
              <w:bottom w:val="single" w:sz="6" w:space="0" w:color="auto"/>
              <w:right w:val="single" w:sz="6" w:space="0" w:color="auto"/>
            </w:tcBorders>
          </w:tcPr>
          <w:p w:rsidR="00385E4C" w:rsidRPr="008D29D3" w:rsidRDefault="00385E4C" w:rsidP="00714FEA">
            <w:pPr>
              <w:pStyle w:val="Style69"/>
              <w:widowControl/>
              <w:spacing w:line="360" w:lineRule="auto"/>
              <w:rPr>
                <w:sz w:val="28"/>
                <w:szCs w:val="28"/>
              </w:rPr>
            </w:pPr>
          </w:p>
        </w:tc>
        <w:tc>
          <w:tcPr>
            <w:tcW w:w="2422" w:type="dxa"/>
            <w:tcBorders>
              <w:top w:val="nil"/>
              <w:left w:val="single" w:sz="6" w:space="0" w:color="auto"/>
              <w:bottom w:val="single" w:sz="6" w:space="0" w:color="auto"/>
              <w:right w:val="single" w:sz="6" w:space="0" w:color="auto"/>
            </w:tcBorders>
          </w:tcPr>
          <w:p w:rsidR="00385E4C" w:rsidRPr="008D29D3" w:rsidRDefault="00385E4C" w:rsidP="00714FEA">
            <w:pPr>
              <w:pStyle w:val="Style69"/>
              <w:widowControl/>
              <w:spacing w:line="360" w:lineRule="auto"/>
              <w:rPr>
                <w:sz w:val="28"/>
                <w:szCs w:val="28"/>
              </w:rPr>
            </w:pPr>
          </w:p>
        </w:tc>
        <w:tc>
          <w:tcPr>
            <w:tcW w:w="1276" w:type="dxa"/>
            <w:tcBorders>
              <w:top w:val="nil"/>
              <w:left w:val="single" w:sz="6" w:space="0" w:color="auto"/>
              <w:bottom w:val="single" w:sz="6" w:space="0" w:color="auto"/>
              <w:right w:val="single" w:sz="6" w:space="0" w:color="auto"/>
            </w:tcBorders>
          </w:tcPr>
          <w:p w:rsidR="00385E4C" w:rsidRPr="008D29D3" w:rsidRDefault="00385E4C" w:rsidP="00714FEA">
            <w:pPr>
              <w:pStyle w:val="Style69"/>
              <w:widowControl/>
              <w:spacing w:line="360" w:lineRule="auto"/>
              <w:rPr>
                <w:sz w:val="28"/>
                <w:szCs w:val="28"/>
              </w:rPr>
            </w:pPr>
          </w:p>
        </w:tc>
        <w:tc>
          <w:tcPr>
            <w:tcW w:w="2866" w:type="dxa"/>
            <w:tcBorders>
              <w:top w:val="nil"/>
              <w:left w:val="single" w:sz="6" w:space="0" w:color="auto"/>
              <w:bottom w:val="single" w:sz="6" w:space="0" w:color="auto"/>
              <w:right w:val="single" w:sz="6" w:space="0" w:color="auto"/>
            </w:tcBorders>
          </w:tcPr>
          <w:p w:rsidR="00385E4C" w:rsidRPr="008D29D3" w:rsidRDefault="00385E4C" w:rsidP="00714FEA">
            <w:pPr>
              <w:pStyle w:val="Style23"/>
              <w:widowControl/>
              <w:spacing w:line="360" w:lineRule="auto"/>
              <w:jc w:val="left"/>
              <w:rPr>
                <w:rStyle w:val="FontStyle82"/>
                <w:sz w:val="28"/>
                <w:szCs w:val="28"/>
              </w:rPr>
            </w:pPr>
            <w:r w:rsidRPr="008D29D3">
              <w:rPr>
                <w:rStyle w:val="FontStyle82"/>
                <w:sz w:val="28"/>
                <w:szCs w:val="28"/>
              </w:rPr>
              <w:t>деятельности</w:t>
            </w:r>
          </w:p>
        </w:tc>
        <w:tc>
          <w:tcPr>
            <w:tcW w:w="2875" w:type="dxa"/>
            <w:tcBorders>
              <w:top w:val="nil"/>
              <w:left w:val="single" w:sz="6" w:space="0" w:color="auto"/>
              <w:bottom w:val="single" w:sz="6" w:space="0" w:color="auto"/>
              <w:right w:val="single" w:sz="6" w:space="0" w:color="auto"/>
            </w:tcBorders>
          </w:tcPr>
          <w:p w:rsidR="00385E4C" w:rsidRPr="008D29D3" w:rsidRDefault="00385E4C" w:rsidP="00714FEA">
            <w:pPr>
              <w:pStyle w:val="Style69"/>
              <w:widowControl/>
              <w:spacing w:line="360" w:lineRule="auto"/>
              <w:rPr>
                <w:sz w:val="28"/>
                <w:szCs w:val="28"/>
              </w:rPr>
            </w:pPr>
          </w:p>
        </w:tc>
      </w:tr>
    </w:tbl>
    <w:p w:rsidR="00385E4C" w:rsidRPr="00385E4C" w:rsidRDefault="00385E4C" w:rsidP="00385E4C">
      <w:pPr>
        <w:spacing w:after="0" w:line="360" w:lineRule="auto"/>
        <w:ind w:firstLine="709"/>
        <w:contextualSpacing/>
        <w:jc w:val="both"/>
        <w:rPr>
          <w:rFonts w:ascii="Times New Roman" w:hAnsi="Times New Roman" w:cs="Times New Roman"/>
          <w:sz w:val="28"/>
          <w:szCs w:val="28"/>
        </w:rPr>
      </w:pPr>
    </w:p>
    <w:p w:rsidR="00385E4C" w:rsidRPr="00385E4C" w:rsidRDefault="00385E4C" w:rsidP="00385E4C">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1.</w:t>
      </w:r>
      <w:r w:rsidRPr="00385E4C">
        <w:rPr>
          <w:rFonts w:ascii="Times New Roman" w:hAnsi="Times New Roman" w:cs="Times New Roman"/>
          <w:sz w:val="28"/>
          <w:szCs w:val="28"/>
        </w:rPr>
        <w:tab/>
        <w:t>Стартовый (предварительный) контроль. Осуществляется в начале учебного года (или перед изучением новых крупных разделов). Носит диагностический характер. Цель стартового контроля: зафиксировать начальный уровень подготовки ученика, имеющиеся у него знания, умения и универсальные учебные действия, связанные с предстоящей деятельностью.</w:t>
      </w:r>
      <w:r w:rsidR="00BD554D" w:rsidRPr="00BD554D">
        <w:t xml:space="preserve"> </w:t>
      </w:r>
      <w:r w:rsidR="00BD554D" w:rsidRPr="00BD554D">
        <w:rPr>
          <w:rFonts w:ascii="Times New Roman" w:hAnsi="Times New Roman" w:cs="Times New Roman"/>
          <w:sz w:val="28"/>
          <w:szCs w:val="28"/>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385E4C" w:rsidRPr="00385E4C" w:rsidRDefault="00385E4C" w:rsidP="00385E4C">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2.</w:t>
      </w:r>
      <w:r w:rsidRPr="00385E4C">
        <w:rPr>
          <w:rFonts w:ascii="Times New Roman" w:hAnsi="Times New Roman" w:cs="Times New Roman"/>
          <w:sz w:val="28"/>
          <w:szCs w:val="28"/>
        </w:rPr>
        <w:tab/>
        <w:t>Промежуточный, тематический контроль (урока, темы, раздела, курса); проводится после осуществления учебного действия методом сравнения фактических результатов или выполненных операций с образцом.</w:t>
      </w:r>
      <w:r w:rsidR="00BD554D" w:rsidRPr="00BD554D">
        <w:t xml:space="preserve"> </w:t>
      </w:r>
      <w:r w:rsidR="00BD554D" w:rsidRPr="00BD554D">
        <w:rPr>
          <w:rFonts w:ascii="Times New Roman" w:hAnsi="Times New Roman" w:cs="Times New Roman"/>
          <w:sz w:val="28"/>
          <w:szCs w:val="28"/>
        </w:rPr>
        <w:t xml:space="preserve">Текущая диагностика используется для осуществления мониторинга в течение всего времени обучения обучающегося на начальной ступени образования. При </w:t>
      </w:r>
      <w:r w:rsidR="00BD554D" w:rsidRPr="00BD554D">
        <w:rPr>
          <w:rFonts w:ascii="Times New Roman" w:hAnsi="Times New Roman" w:cs="Times New Roman"/>
          <w:sz w:val="28"/>
          <w:szCs w:val="28"/>
        </w:rPr>
        <w:lastRenderedPageBreak/>
        <w:t>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w:t>
      </w:r>
    </w:p>
    <w:p w:rsidR="00385E4C" w:rsidRPr="00385E4C" w:rsidRDefault="00385E4C" w:rsidP="00385E4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Pr="00385E4C">
        <w:rPr>
          <w:rFonts w:ascii="Times New Roman" w:hAnsi="Times New Roman" w:cs="Times New Roman"/>
          <w:sz w:val="28"/>
          <w:szCs w:val="28"/>
        </w:rPr>
        <w:t>.</w:t>
      </w:r>
      <w:r w:rsidRPr="00385E4C">
        <w:rPr>
          <w:rFonts w:ascii="Times New Roman" w:hAnsi="Times New Roman" w:cs="Times New Roman"/>
          <w:sz w:val="28"/>
          <w:szCs w:val="28"/>
        </w:rPr>
        <w:tab/>
        <w:t>Итоговый контроль; предполагает комплексную проверку образовательных результатов (в том числе и метапредметных) в конце учебных четвертей и учебного года.</w:t>
      </w:r>
    </w:p>
    <w:p w:rsidR="00385E4C" w:rsidRPr="00385E4C" w:rsidRDefault="00385E4C" w:rsidP="00385E4C">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Формы контроля:</w:t>
      </w:r>
    </w:p>
    <w:p w:rsidR="00385E4C" w:rsidRPr="00385E4C" w:rsidRDefault="00385E4C" w:rsidP="00385E4C">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w:t>
      </w:r>
      <w:r w:rsidRPr="00385E4C">
        <w:rPr>
          <w:rFonts w:ascii="Times New Roman" w:hAnsi="Times New Roman" w:cs="Times New Roman"/>
          <w:sz w:val="28"/>
          <w:szCs w:val="28"/>
        </w:rPr>
        <w:tab/>
        <w:t>стартовые диагностические работы на начало учебного года;</w:t>
      </w:r>
    </w:p>
    <w:p w:rsidR="00385E4C" w:rsidRPr="00385E4C" w:rsidRDefault="00385E4C" w:rsidP="00385E4C">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w:t>
      </w:r>
      <w:r w:rsidRPr="00385E4C">
        <w:rPr>
          <w:rFonts w:ascii="Times New Roman" w:hAnsi="Times New Roman" w:cs="Times New Roman"/>
          <w:sz w:val="28"/>
          <w:szCs w:val="28"/>
        </w:rPr>
        <w:tab/>
        <w:t>стандартизированные письменные и устные работы;</w:t>
      </w:r>
    </w:p>
    <w:p w:rsidR="00385E4C" w:rsidRPr="00385E4C" w:rsidRDefault="00385E4C" w:rsidP="00385E4C">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w:t>
      </w:r>
      <w:r w:rsidRPr="00385E4C">
        <w:rPr>
          <w:rFonts w:ascii="Times New Roman" w:hAnsi="Times New Roman" w:cs="Times New Roman"/>
          <w:sz w:val="28"/>
          <w:szCs w:val="28"/>
        </w:rPr>
        <w:tab/>
        <w:t>комплексные диагностические и контрольные работы;</w:t>
      </w:r>
    </w:p>
    <w:p w:rsidR="00385E4C" w:rsidRPr="00385E4C" w:rsidRDefault="00385E4C" w:rsidP="00385E4C">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w:t>
      </w:r>
      <w:r w:rsidRPr="00385E4C">
        <w:rPr>
          <w:rFonts w:ascii="Times New Roman" w:hAnsi="Times New Roman" w:cs="Times New Roman"/>
          <w:sz w:val="28"/>
          <w:szCs w:val="28"/>
        </w:rPr>
        <w:tab/>
        <w:t>тематические проверочные (контрольные) работы;</w:t>
      </w:r>
    </w:p>
    <w:p w:rsidR="00385E4C" w:rsidRPr="00385E4C" w:rsidRDefault="00385E4C" w:rsidP="00385E4C">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w:t>
      </w:r>
      <w:r w:rsidRPr="00385E4C">
        <w:rPr>
          <w:rFonts w:ascii="Times New Roman" w:hAnsi="Times New Roman" w:cs="Times New Roman"/>
          <w:sz w:val="28"/>
          <w:szCs w:val="28"/>
        </w:rPr>
        <w:tab/>
        <w:t>самоанализ и самооценка;</w:t>
      </w:r>
    </w:p>
    <w:p w:rsidR="00385E4C" w:rsidRPr="00385E4C" w:rsidRDefault="00385E4C" w:rsidP="00385E4C">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w:t>
      </w:r>
      <w:r w:rsidRPr="00385E4C">
        <w:rPr>
          <w:rFonts w:ascii="Times New Roman" w:hAnsi="Times New Roman" w:cs="Times New Roman"/>
          <w:sz w:val="28"/>
          <w:szCs w:val="28"/>
        </w:rPr>
        <w:tab/>
        <w:t>диагностические задания;</w:t>
      </w:r>
    </w:p>
    <w:p w:rsidR="00385E4C" w:rsidRPr="00385E4C" w:rsidRDefault="00385E4C" w:rsidP="00385E4C">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w:t>
      </w:r>
      <w:r w:rsidRPr="00385E4C">
        <w:rPr>
          <w:rFonts w:ascii="Times New Roman" w:hAnsi="Times New Roman" w:cs="Times New Roman"/>
          <w:sz w:val="28"/>
          <w:szCs w:val="28"/>
        </w:rPr>
        <w:tab/>
        <w:t>индивидуальные накопительные портфолио обучающихся.</w:t>
      </w:r>
    </w:p>
    <w:p w:rsidR="00385E4C" w:rsidRPr="00385E4C" w:rsidRDefault="00385E4C" w:rsidP="00385E4C">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Количество тематических, проверочных, диагностических и итоговых работ установлено по каждому предмету в соответствии рабочей программой.</w:t>
      </w:r>
      <w:r w:rsidR="00BD554D" w:rsidRPr="00BD554D">
        <w:t xml:space="preserve"> </w:t>
      </w:r>
      <w:r w:rsidR="00BD554D" w:rsidRPr="00BD554D">
        <w:rPr>
          <w:rFonts w:ascii="Times New Roman" w:hAnsi="Times New Roman" w:cs="Times New Roman"/>
          <w:sz w:val="28"/>
          <w:szCs w:val="28"/>
        </w:rPr>
        <w:t>Целью финишной диагностики, приводящейся на заключительном этапе, выступает оценка достижений обучающегося с ЗПР</w:t>
      </w:r>
    </w:p>
    <w:p w:rsidR="00385E4C" w:rsidRPr="00385E4C" w:rsidRDefault="00385E4C" w:rsidP="00385E4C">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 xml:space="preserve">Содержанием </w:t>
      </w:r>
      <w:r w:rsidR="00BD554D">
        <w:rPr>
          <w:rFonts w:ascii="Times New Roman" w:hAnsi="Times New Roman" w:cs="Times New Roman"/>
          <w:sz w:val="28"/>
          <w:szCs w:val="28"/>
        </w:rPr>
        <w:t xml:space="preserve">итоговой </w:t>
      </w:r>
      <w:r w:rsidRPr="00385E4C">
        <w:rPr>
          <w:rFonts w:ascii="Times New Roman" w:hAnsi="Times New Roman" w:cs="Times New Roman"/>
          <w:sz w:val="28"/>
          <w:szCs w:val="28"/>
        </w:rPr>
        <w:t>промежуточной аттестации являются две стандартизированные контрольные работы</w:t>
      </w:r>
      <w:r w:rsidR="00BD554D">
        <w:rPr>
          <w:rFonts w:ascii="Times New Roman" w:hAnsi="Times New Roman" w:cs="Times New Roman"/>
          <w:sz w:val="28"/>
          <w:szCs w:val="28"/>
        </w:rPr>
        <w:t xml:space="preserve">  в тестовой форме</w:t>
      </w:r>
      <w:r w:rsidRPr="00385E4C">
        <w:rPr>
          <w:rFonts w:ascii="Times New Roman" w:hAnsi="Times New Roman" w:cs="Times New Roman"/>
          <w:sz w:val="28"/>
          <w:szCs w:val="28"/>
        </w:rPr>
        <w:t>: п</w:t>
      </w:r>
      <w:r w:rsidR="00BD554D">
        <w:rPr>
          <w:rFonts w:ascii="Times New Roman" w:hAnsi="Times New Roman" w:cs="Times New Roman"/>
          <w:sz w:val="28"/>
          <w:szCs w:val="28"/>
        </w:rPr>
        <w:t>о математике и русскому языку .</w:t>
      </w:r>
    </w:p>
    <w:p w:rsidR="006F31D8" w:rsidRDefault="006F31D8" w:rsidP="00BD554D">
      <w:pPr>
        <w:spacing w:after="0" w:line="360" w:lineRule="auto"/>
        <w:ind w:firstLine="709"/>
        <w:contextualSpacing/>
        <w:jc w:val="center"/>
        <w:rPr>
          <w:rFonts w:ascii="Times New Roman" w:hAnsi="Times New Roman" w:cs="Times New Roman"/>
          <w:b/>
          <w:i/>
          <w:sz w:val="28"/>
          <w:szCs w:val="28"/>
        </w:rPr>
      </w:pPr>
    </w:p>
    <w:p w:rsidR="00385E4C" w:rsidRPr="00945815" w:rsidRDefault="00385E4C" w:rsidP="00945815">
      <w:pPr>
        <w:spacing w:after="0" w:line="360" w:lineRule="auto"/>
        <w:ind w:firstLine="709"/>
        <w:contextualSpacing/>
        <w:rPr>
          <w:rFonts w:ascii="Times New Roman" w:hAnsi="Times New Roman" w:cs="Times New Roman"/>
          <w:color w:val="auto"/>
          <w:sz w:val="28"/>
          <w:szCs w:val="28"/>
        </w:rPr>
      </w:pPr>
      <w:r w:rsidRPr="00945815">
        <w:rPr>
          <w:rFonts w:ascii="Times New Roman" w:hAnsi="Times New Roman" w:cs="Times New Roman"/>
          <w:color w:val="auto"/>
          <w:sz w:val="28"/>
          <w:szCs w:val="28"/>
        </w:rPr>
        <w:t>4. Оценка результатов</w:t>
      </w:r>
    </w:p>
    <w:p w:rsidR="00385E4C" w:rsidRPr="00385E4C" w:rsidRDefault="00385E4C" w:rsidP="00385E4C">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Основными функциями оценки являются:</w:t>
      </w:r>
    </w:p>
    <w:p w:rsidR="00385E4C" w:rsidRPr="00385E4C" w:rsidRDefault="00385E4C" w:rsidP="00385E4C">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w:t>
      </w:r>
      <w:r w:rsidRPr="00385E4C">
        <w:rPr>
          <w:rFonts w:ascii="Times New Roman" w:hAnsi="Times New Roman" w:cs="Times New Roman"/>
          <w:sz w:val="28"/>
          <w:szCs w:val="28"/>
        </w:rPr>
        <w:tab/>
        <w:t>мотивационная - поощряет образовательную деятельность обучающегося и стимулирует её продолжение;</w:t>
      </w:r>
    </w:p>
    <w:p w:rsidR="00385E4C" w:rsidRPr="00385E4C" w:rsidRDefault="00385E4C" w:rsidP="00385E4C">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lastRenderedPageBreak/>
        <w:t>-</w:t>
      </w:r>
      <w:r w:rsidRPr="00385E4C">
        <w:rPr>
          <w:rFonts w:ascii="Times New Roman" w:hAnsi="Times New Roman" w:cs="Times New Roman"/>
          <w:sz w:val="28"/>
          <w:szCs w:val="28"/>
        </w:rPr>
        <w:tab/>
        <w:t>диагностическая - указывает на причины тех или иных образовательных результатов ученика, выявляет индивидуальную динамику учебных достижений обучающихся;</w:t>
      </w:r>
    </w:p>
    <w:p w:rsidR="00385E4C" w:rsidRPr="00385E4C" w:rsidRDefault="00385E4C" w:rsidP="00385E4C">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w:t>
      </w:r>
      <w:r w:rsidRPr="00385E4C">
        <w:rPr>
          <w:rFonts w:ascii="Times New Roman" w:hAnsi="Times New Roman" w:cs="Times New Roman"/>
          <w:sz w:val="28"/>
          <w:szCs w:val="28"/>
        </w:rPr>
        <w:tab/>
        <w:t>воспитательная - формирует самосознание и адекватную самооценку учебной деятельности школьника;</w:t>
      </w:r>
    </w:p>
    <w:p w:rsidR="00385E4C" w:rsidRPr="00385E4C" w:rsidRDefault="00385E4C" w:rsidP="00385E4C">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w:t>
      </w:r>
      <w:r w:rsidRPr="00385E4C">
        <w:rPr>
          <w:rFonts w:ascii="Times New Roman" w:hAnsi="Times New Roman" w:cs="Times New Roman"/>
          <w:sz w:val="28"/>
          <w:szCs w:val="28"/>
        </w:rPr>
        <w:tab/>
        <w:t>информационная - свидетельствует о степени успешности ученика в достижении предметных, метапредметных результатов в соответствии с ФГОС НОО, овладении знаниями, умениями и способами деятельности, развитии способностей.</w:t>
      </w:r>
    </w:p>
    <w:p w:rsidR="00385E4C" w:rsidRPr="00385E4C" w:rsidRDefault="00385E4C" w:rsidP="00385E4C">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На уровне начального общего образования стараемся использовать преимущественно внутреннюю оценку, которая включает разнообразные методы оценивания:</w:t>
      </w:r>
    </w:p>
    <w:p w:rsidR="00385E4C" w:rsidRPr="00385E4C" w:rsidRDefault="00385E4C" w:rsidP="00385E4C">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w:t>
      </w:r>
      <w:r w:rsidRPr="00385E4C">
        <w:rPr>
          <w:rFonts w:ascii="Times New Roman" w:hAnsi="Times New Roman" w:cs="Times New Roman"/>
          <w:sz w:val="28"/>
          <w:szCs w:val="28"/>
        </w:rPr>
        <w:tab/>
        <w:t>наблюдения за определенными аспектами деятельности учащихся или их продвижением в обучении (например, наблюдения за совершенствованием техники чтения и письма, или за развитием коммуникативных и исследовательских умений),</w:t>
      </w:r>
    </w:p>
    <w:p w:rsidR="00385E4C" w:rsidRPr="00385E4C" w:rsidRDefault="00385E4C" w:rsidP="00385E4C">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w:t>
      </w:r>
      <w:r w:rsidRPr="00385E4C">
        <w:rPr>
          <w:rFonts w:ascii="Times New Roman" w:hAnsi="Times New Roman" w:cs="Times New Roman"/>
          <w:sz w:val="28"/>
          <w:szCs w:val="28"/>
        </w:rPr>
        <w:tab/>
        <w:t>оценку процесса выполнения учащимися различного рода творческих заданий, выполняемых ими как индивидуально, так и в парах, группах (чтение и пересказ, участие в обсуждениях, выполнение проектов и мини-исследований и т.д.);</w:t>
      </w:r>
    </w:p>
    <w:p w:rsidR="00385E4C" w:rsidRPr="00385E4C" w:rsidRDefault="00385E4C" w:rsidP="00385E4C">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w:t>
      </w:r>
      <w:r w:rsidRPr="00385E4C">
        <w:rPr>
          <w:rFonts w:ascii="Times New Roman" w:hAnsi="Times New Roman" w:cs="Times New Roman"/>
          <w:sz w:val="28"/>
          <w:szCs w:val="28"/>
        </w:rPr>
        <w:tab/>
        <w:t>тестирование (как правило, для оценки продвижения в освоении системы предметных знаний);</w:t>
      </w:r>
    </w:p>
    <w:p w:rsidR="00385E4C" w:rsidRPr="00385E4C" w:rsidRDefault="00385E4C" w:rsidP="00385E4C">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w:t>
      </w:r>
      <w:r w:rsidRPr="00385E4C">
        <w:rPr>
          <w:rFonts w:ascii="Times New Roman" w:hAnsi="Times New Roman" w:cs="Times New Roman"/>
          <w:sz w:val="28"/>
          <w:szCs w:val="28"/>
        </w:rPr>
        <w:tab/>
        <w:t>оценку открытых ответов (т.е. даваемых учеником в свободном формате) - как устных, так и письменных;</w:t>
      </w:r>
    </w:p>
    <w:p w:rsidR="00385E4C" w:rsidRPr="00385E4C" w:rsidRDefault="00385E4C" w:rsidP="00385E4C">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w:t>
      </w:r>
      <w:r w:rsidRPr="00385E4C">
        <w:rPr>
          <w:rFonts w:ascii="Times New Roman" w:hAnsi="Times New Roman" w:cs="Times New Roman"/>
          <w:sz w:val="28"/>
          <w:szCs w:val="28"/>
        </w:rPr>
        <w:tab/>
        <w:t>оценку закрытых или частично закрытых ответов, ограничиваемых форматом заданий (задания с выбором ответа, задания с коротким свободным ответом);</w:t>
      </w:r>
    </w:p>
    <w:p w:rsidR="00385E4C" w:rsidRPr="00385E4C" w:rsidRDefault="00385E4C" w:rsidP="00385E4C">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w:t>
      </w:r>
      <w:r w:rsidRPr="00385E4C">
        <w:rPr>
          <w:rFonts w:ascii="Times New Roman" w:hAnsi="Times New Roman" w:cs="Times New Roman"/>
          <w:sz w:val="28"/>
          <w:szCs w:val="28"/>
        </w:rPr>
        <w:tab/>
        <w:t>оценку результатов рефлексии учащихся (разнообразных листов самоанализа, листов достижений, дневников учащихся и т.п.).</w:t>
      </w:r>
    </w:p>
    <w:p w:rsidR="00385E4C" w:rsidRPr="00385E4C" w:rsidRDefault="00385E4C" w:rsidP="00385E4C">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lastRenderedPageBreak/>
        <w:t>Оценивание младших школьников в течение первого года обучения осуществляются в форме словесных качественных оценок на критериальной основе, в форме письменных заключений учителя, по итогам проверки самостоятельных работ в соответствии с критериями.</w:t>
      </w:r>
    </w:p>
    <w:p w:rsidR="00385E4C" w:rsidRPr="00385E4C" w:rsidRDefault="00385E4C" w:rsidP="00385E4C">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В течение 1-го года обучения в журнале и личных делах обучающихся фиксируются только пропуски уроков.</w:t>
      </w:r>
    </w:p>
    <w:p w:rsidR="00385E4C" w:rsidRPr="00385E4C" w:rsidRDefault="00385E4C" w:rsidP="00385E4C">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Начиная со 2 класса текущая оценка выставляется в виде отметок: «5», «4», «3», (в соответствии с оценочной шкалой). В журнал выставляются отметки за тематические проверочные (контрольные) работы, за стандартизированные контрольные работы по итогам четверти, проекты, творческие работы, практические работы, полные устные ответы, выразительное чтение стихотворений наизусть, пересказы.</w:t>
      </w:r>
    </w:p>
    <w:p w:rsidR="00385E4C" w:rsidRPr="00385E4C" w:rsidRDefault="00385E4C" w:rsidP="00385E4C">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Средства фиксации результатов контроля и оценки: классные журналы, электронные дневники</w:t>
      </w:r>
      <w:r w:rsidR="00BD554D">
        <w:rPr>
          <w:rFonts w:ascii="Times New Roman" w:hAnsi="Times New Roman" w:cs="Times New Roman"/>
          <w:sz w:val="28"/>
          <w:szCs w:val="28"/>
        </w:rPr>
        <w:t xml:space="preserve"> в системе АСУ РСО</w:t>
      </w:r>
      <w:r w:rsidRPr="00385E4C">
        <w:rPr>
          <w:rFonts w:ascii="Times New Roman" w:hAnsi="Times New Roman" w:cs="Times New Roman"/>
          <w:sz w:val="28"/>
          <w:szCs w:val="28"/>
        </w:rPr>
        <w:t>, дневники обучающихся.</w:t>
      </w:r>
    </w:p>
    <w:p w:rsidR="00385E4C" w:rsidRPr="00385E4C" w:rsidRDefault="00385E4C" w:rsidP="00385E4C">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Условия эффективности системы оценки - систематичность, личностная ориентированность, динамика.</w:t>
      </w:r>
    </w:p>
    <w:p w:rsidR="00385E4C" w:rsidRPr="00385E4C" w:rsidRDefault="00385E4C" w:rsidP="00385E4C">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Конечная цель системы контроля и оценки заключается в переводе внешней оценки во внутреннюю самооценку и в достижении (в перспективе) полной ответственности обучаемого за процесс и результат непрерывного самообразования.</w:t>
      </w:r>
    </w:p>
    <w:p w:rsidR="00385E4C" w:rsidRPr="00385E4C" w:rsidRDefault="00385E4C" w:rsidP="00385E4C">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Критериями оценивания являются</w:t>
      </w:r>
    </w:p>
    <w:p w:rsidR="00385E4C" w:rsidRPr="00385E4C" w:rsidRDefault="00385E4C" w:rsidP="00385E4C">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1. Соответствие достигнутых предметных, метапредметных и личностных результатов    обучающихся    требованиям    к   результатам    освоения</w:t>
      </w:r>
      <w:r w:rsidR="00ED5393">
        <w:rPr>
          <w:rFonts w:ascii="Times New Roman" w:hAnsi="Times New Roman" w:cs="Times New Roman"/>
          <w:sz w:val="28"/>
          <w:szCs w:val="28"/>
        </w:rPr>
        <w:t xml:space="preserve"> </w:t>
      </w:r>
      <w:r w:rsidRPr="00385E4C">
        <w:rPr>
          <w:rFonts w:ascii="Times New Roman" w:hAnsi="Times New Roman" w:cs="Times New Roman"/>
          <w:sz w:val="28"/>
          <w:szCs w:val="28"/>
        </w:rPr>
        <w:t>образовательной программы начального общего образования ФГОС.</w:t>
      </w:r>
    </w:p>
    <w:p w:rsidR="00385E4C" w:rsidRPr="00385E4C" w:rsidRDefault="00385E4C" w:rsidP="00385E4C">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2.</w:t>
      </w:r>
      <w:r w:rsidRPr="00385E4C">
        <w:rPr>
          <w:rFonts w:ascii="Times New Roman" w:hAnsi="Times New Roman" w:cs="Times New Roman"/>
          <w:sz w:val="28"/>
          <w:szCs w:val="28"/>
        </w:rPr>
        <w:tab/>
        <w:t>Динамика результатов предметной обученности,      формирования</w:t>
      </w:r>
    </w:p>
    <w:p w:rsidR="00ED5393" w:rsidRDefault="00385E4C" w:rsidP="00BD554D">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УУД.</w:t>
      </w:r>
      <w:r w:rsidR="00ED5393">
        <w:rPr>
          <w:rFonts w:ascii="Times New Roman" w:hAnsi="Times New Roman" w:cs="Times New Roman"/>
          <w:sz w:val="28"/>
          <w:szCs w:val="28"/>
        </w:rPr>
        <w:t xml:space="preserve"> </w:t>
      </w:r>
    </w:p>
    <w:p w:rsidR="00385E4C" w:rsidRPr="00385E4C" w:rsidRDefault="00385E4C" w:rsidP="00BD554D">
      <w:pPr>
        <w:spacing w:after="0" w:line="360" w:lineRule="auto"/>
        <w:ind w:firstLine="709"/>
        <w:contextualSpacing/>
        <w:jc w:val="both"/>
        <w:rPr>
          <w:rFonts w:ascii="Times New Roman" w:hAnsi="Times New Roman" w:cs="Times New Roman"/>
          <w:sz w:val="28"/>
          <w:szCs w:val="28"/>
        </w:rPr>
      </w:pPr>
      <w:r w:rsidRPr="00385E4C">
        <w:rPr>
          <w:rFonts w:ascii="Times New Roman" w:hAnsi="Times New Roman" w:cs="Times New Roman"/>
          <w:sz w:val="28"/>
          <w:szCs w:val="28"/>
        </w:rPr>
        <w:t>3.</w:t>
      </w:r>
      <w:r w:rsidRPr="00385E4C">
        <w:rPr>
          <w:rFonts w:ascii="Times New Roman" w:hAnsi="Times New Roman" w:cs="Times New Roman"/>
          <w:sz w:val="28"/>
          <w:szCs w:val="28"/>
        </w:rPr>
        <w:tab/>
        <w:t>Используемая в школе система оценки ориентирована на</w:t>
      </w:r>
      <w:r w:rsidR="00ED5393">
        <w:rPr>
          <w:rFonts w:ascii="Times New Roman" w:hAnsi="Times New Roman" w:cs="Times New Roman"/>
          <w:sz w:val="28"/>
          <w:szCs w:val="28"/>
        </w:rPr>
        <w:t xml:space="preserve"> </w:t>
      </w:r>
      <w:r w:rsidRPr="00385E4C">
        <w:rPr>
          <w:rFonts w:ascii="Times New Roman" w:hAnsi="Times New Roman" w:cs="Times New Roman"/>
          <w:sz w:val="28"/>
          <w:szCs w:val="28"/>
        </w:rPr>
        <w:t>стимулирование обучающегося стремиться к объективному контролю, а не</w:t>
      </w:r>
      <w:r w:rsidR="00BD554D">
        <w:rPr>
          <w:rFonts w:ascii="Times New Roman" w:hAnsi="Times New Roman" w:cs="Times New Roman"/>
          <w:sz w:val="28"/>
          <w:szCs w:val="28"/>
        </w:rPr>
        <w:t xml:space="preserve"> </w:t>
      </w:r>
      <w:r w:rsidRPr="00385E4C">
        <w:rPr>
          <w:rFonts w:ascii="Times New Roman" w:hAnsi="Times New Roman" w:cs="Times New Roman"/>
          <w:sz w:val="28"/>
          <w:szCs w:val="28"/>
        </w:rPr>
        <w:t>сокрытию своего незнания и неумения, на формирование потребности в</w:t>
      </w:r>
      <w:r w:rsidR="00BD554D">
        <w:rPr>
          <w:rFonts w:ascii="Times New Roman" w:hAnsi="Times New Roman" w:cs="Times New Roman"/>
          <w:sz w:val="28"/>
          <w:szCs w:val="28"/>
        </w:rPr>
        <w:t xml:space="preserve"> </w:t>
      </w:r>
      <w:r w:rsidRPr="00385E4C">
        <w:rPr>
          <w:rFonts w:ascii="Times New Roman" w:hAnsi="Times New Roman" w:cs="Times New Roman"/>
          <w:sz w:val="28"/>
          <w:szCs w:val="28"/>
        </w:rPr>
        <w:t>адекватной и конструктивной самооценке.</w:t>
      </w:r>
    </w:p>
    <w:p w:rsidR="00BF2E42" w:rsidRPr="00AC1E36" w:rsidRDefault="00BF2E42" w:rsidP="00BF2E42">
      <w:pPr>
        <w:spacing w:after="0" w:line="360" w:lineRule="auto"/>
        <w:ind w:firstLine="709"/>
        <w:contextualSpacing/>
        <w:jc w:val="both"/>
        <w:rPr>
          <w:rFonts w:ascii="Times New Roman" w:hAnsi="Times New Roman" w:cs="Times New Roman"/>
          <w:sz w:val="28"/>
          <w:szCs w:val="28"/>
        </w:rPr>
      </w:pPr>
      <w:r w:rsidRPr="00AC1E36">
        <w:rPr>
          <w:rFonts w:ascii="Times New Roman" w:hAnsi="Times New Roman" w:cs="Times New Roman"/>
          <w:sz w:val="28"/>
          <w:szCs w:val="28"/>
        </w:rPr>
        <w:lastRenderedPageBreak/>
        <w:t>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BF2E42" w:rsidRPr="00AC1E36" w:rsidRDefault="00BF2E42" w:rsidP="00BF2E42">
      <w:pPr>
        <w:spacing w:after="0" w:line="360" w:lineRule="auto"/>
        <w:ind w:firstLine="709"/>
        <w:contextualSpacing/>
        <w:jc w:val="both"/>
        <w:rPr>
          <w:rFonts w:ascii="Times New Roman" w:hAnsi="Times New Roman" w:cs="Times New Roman"/>
          <w:sz w:val="28"/>
          <w:szCs w:val="28"/>
        </w:rPr>
      </w:pPr>
      <w:r w:rsidRPr="00AC1E36">
        <w:rPr>
          <w:rFonts w:ascii="Times New Roman" w:hAnsi="Times New Roman" w:cs="Times New Roman"/>
          <w:sz w:val="28"/>
          <w:szCs w:val="28"/>
        </w:rPr>
        <w:t>Оценка результатов освоения обучающимися с ЗПР АООП НОО (кроме программы коррекционной работы) осуществляется в соответствии с требованиями ФГОС НОО.</w:t>
      </w:r>
    </w:p>
    <w:p w:rsidR="00294286" w:rsidRPr="00AC1E36" w:rsidRDefault="00294286" w:rsidP="00294286">
      <w:pPr>
        <w:pStyle w:val="14TexstOSNOVA1012"/>
        <w:spacing w:line="360" w:lineRule="auto"/>
        <w:ind w:firstLine="709"/>
        <w:rPr>
          <w:rFonts w:ascii="Times New Roman" w:hAnsi="Times New Roman" w:cs="Times New Roman"/>
          <w:color w:val="auto"/>
          <w:sz w:val="28"/>
          <w:szCs w:val="28"/>
        </w:rPr>
      </w:pPr>
      <w:r w:rsidRPr="00AC1E36">
        <w:rPr>
          <w:rFonts w:ascii="Times New Roman" w:hAnsi="Times New Roman" w:cs="Times New Roman"/>
          <w:color w:val="auto"/>
          <w:sz w:val="28"/>
          <w:szCs w:val="28"/>
        </w:rPr>
        <w:t xml:space="preserve">Оценивать </w:t>
      </w:r>
      <w:r w:rsidRPr="00AC1E36">
        <w:rPr>
          <w:rFonts w:ascii="Times New Roman" w:hAnsi="Times New Roman" w:cs="Times New Roman"/>
          <w:sz w:val="28"/>
          <w:szCs w:val="28"/>
        </w:rPr>
        <w:t>достижения обучающимся с ЗПР планируемых результатов</w:t>
      </w:r>
      <w:r w:rsidRPr="00AC1E36">
        <w:rPr>
          <w:rFonts w:ascii="Times New Roman" w:hAnsi="Times New Roman" w:cs="Times New Roman"/>
          <w:color w:val="auto"/>
          <w:sz w:val="28"/>
          <w:szCs w:val="28"/>
        </w:rPr>
        <w:t xml:space="preserve"> необходимо при завершении каждого уровня образования</w:t>
      </w:r>
      <w:r w:rsidRPr="00AC1E36">
        <w:rPr>
          <w:rStyle w:val="aff1"/>
          <w:rFonts w:ascii="Times New Roman" w:hAnsi="Times New Roman" w:cs="Times New Roman"/>
          <w:color w:val="auto"/>
          <w:sz w:val="28"/>
          <w:szCs w:val="28"/>
        </w:rPr>
        <w:t xml:space="preserve">, </w:t>
      </w:r>
      <w:r w:rsidRPr="00AC1E36">
        <w:rPr>
          <w:rFonts w:ascii="Times New Roman" w:hAnsi="Times New Roman" w:cs="Times New Roman"/>
          <w:color w:val="auto"/>
          <w:sz w:val="28"/>
          <w:szCs w:val="28"/>
        </w:rPr>
        <w:t>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530152" w:rsidRPr="002B309C" w:rsidRDefault="00530152" w:rsidP="00530152">
      <w:pPr>
        <w:pStyle w:val="a7"/>
        <w:spacing w:line="360" w:lineRule="auto"/>
        <w:ind w:firstLine="709"/>
        <w:jc w:val="both"/>
        <w:rPr>
          <w:rFonts w:ascii="Times New Roman" w:hAnsi="Times New Roman" w:cs="Times New Roman"/>
          <w:color w:val="auto"/>
          <w:sz w:val="28"/>
          <w:szCs w:val="28"/>
        </w:rPr>
      </w:pPr>
      <w:r w:rsidRPr="00AC1E36">
        <w:rPr>
          <w:rFonts w:ascii="Times New Roman" w:hAnsi="Times New Roman" w:cs="Times New Roman"/>
          <w:sz w:val="28"/>
          <w:szCs w:val="28"/>
        </w:rPr>
        <w:t xml:space="preserve">Обучающиеся с ЗПР имеют право на прохождение текущей, </w:t>
      </w:r>
      <w:r w:rsidRPr="002B309C">
        <w:rPr>
          <w:rFonts w:ascii="Times New Roman" w:hAnsi="Times New Roman" w:cs="Times New Roman"/>
          <w:color w:val="auto"/>
          <w:sz w:val="28"/>
          <w:szCs w:val="28"/>
        </w:rPr>
        <w:t>промежуточной аттестации</w:t>
      </w:r>
      <w:r w:rsidRPr="002B309C">
        <w:rPr>
          <w:rFonts w:ascii="Times New Roman" w:hAnsi="Times New Roman" w:cs="Times New Roman"/>
          <w:b/>
          <w:color w:val="auto"/>
          <w:sz w:val="28"/>
          <w:szCs w:val="28"/>
        </w:rPr>
        <w:t xml:space="preserve"> </w:t>
      </w:r>
      <w:r w:rsidRPr="002B309C">
        <w:rPr>
          <w:rFonts w:ascii="Times New Roman" w:hAnsi="Times New Roman" w:cs="Times New Roman"/>
          <w:color w:val="auto"/>
          <w:sz w:val="28"/>
          <w:szCs w:val="28"/>
        </w:rPr>
        <w:t>освоения АООП НОО в иных формах.</w:t>
      </w:r>
    </w:p>
    <w:p w:rsidR="00530152" w:rsidRPr="002B309C" w:rsidRDefault="00530152" w:rsidP="00530152">
      <w:pPr>
        <w:pStyle w:val="a7"/>
        <w:spacing w:line="360" w:lineRule="auto"/>
        <w:ind w:firstLine="709"/>
        <w:jc w:val="both"/>
        <w:rPr>
          <w:rFonts w:ascii="Times New Roman" w:hAnsi="Times New Roman" w:cs="Times New Roman"/>
          <w:color w:val="auto"/>
          <w:sz w:val="28"/>
          <w:szCs w:val="28"/>
        </w:rPr>
      </w:pPr>
      <w:r w:rsidRPr="002B309C">
        <w:rPr>
          <w:rFonts w:ascii="Times New Roman" w:hAnsi="Times New Roman" w:cs="Times New Roman"/>
          <w:color w:val="auto"/>
          <w:sz w:val="28"/>
          <w:szCs w:val="28"/>
        </w:rPr>
        <w:t>Специальные условия</w:t>
      </w:r>
      <w:r w:rsidRPr="002B309C">
        <w:rPr>
          <w:rFonts w:ascii="Times New Roman" w:hAnsi="Times New Roman" w:cs="Times New Roman"/>
          <w:b/>
          <w:color w:val="auto"/>
          <w:sz w:val="28"/>
          <w:szCs w:val="28"/>
        </w:rPr>
        <w:t xml:space="preserve"> </w:t>
      </w:r>
      <w:r w:rsidRPr="002B309C">
        <w:rPr>
          <w:rFonts w:ascii="Times New Roman" w:hAnsi="Times New Roman" w:cs="Times New Roman"/>
          <w:color w:val="auto"/>
          <w:sz w:val="28"/>
          <w:szCs w:val="28"/>
        </w:rPr>
        <w:t xml:space="preserve">проведения </w:t>
      </w:r>
      <w:r w:rsidR="00F6023F" w:rsidRPr="002B309C">
        <w:rPr>
          <w:rFonts w:ascii="Times New Roman" w:hAnsi="Times New Roman" w:cs="Times New Roman"/>
          <w:color w:val="auto"/>
          <w:sz w:val="28"/>
          <w:szCs w:val="28"/>
        </w:rPr>
        <w:t xml:space="preserve">текущей и  промежуточной </w:t>
      </w:r>
      <w:r w:rsidRPr="002B309C">
        <w:rPr>
          <w:rFonts w:ascii="Times New Roman" w:hAnsi="Times New Roman" w:cs="Times New Roman"/>
          <w:color w:val="auto"/>
          <w:sz w:val="28"/>
          <w:szCs w:val="28"/>
        </w:rPr>
        <w:t xml:space="preserve"> аттестации обучающихся с ЗПР включают:</w:t>
      </w:r>
    </w:p>
    <w:p w:rsidR="00530152" w:rsidRPr="002B309C" w:rsidRDefault="00530152" w:rsidP="000C5522">
      <w:pPr>
        <w:pStyle w:val="af2"/>
        <w:numPr>
          <w:ilvl w:val="0"/>
          <w:numId w:val="23"/>
        </w:numPr>
        <w:ind w:left="0" w:firstLine="709"/>
        <w:jc w:val="both"/>
        <w:rPr>
          <w:sz w:val="28"/>
          <w:szCs w:val="28"/>
        </w:rPr>
      </w:pPr>
      <w:r w:rsidRPr="002B309C">
        <w:rPr>
          <w:caps w:val="0"/>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2B309C">
        <w:rPr>
          <w:sz w:val="28"/>
          <w:szCs w:val="28"/>
        </w:rPr>
        <w:t>ЗПР;</w:t>
      </w:r>
    </w:p>
    <w:p w:rsidR="00530152" w:rsidRPr="002B309C" w:rsidRDefault="00530152" w:rsidP="000C5522">
      <w:pPr>
        <w:pStyle w:val="af2"/>
        <w:numPr>
          <w:ilvl w:val="0"/>
          <w:numId w:val="23"/>
        </w:numPr>
        <w:ind w:left="0" w:firstLine="709"/>
        <w:jc w:val="both"/>
        <w:rPr>
          <w:sz w:val="28"/>
          <w:szCs w:val="28"/>
        </w:rPr>
      </w:pPr>
      <w:r w:rsidRPr="002B309C">
        <w:rPr>
          <w:caps w:val="0"/>
          <w:sz w:val="28"/>
          <w:szCs w:val="28"/>
        </w:rPr>
        <w:t>привычную обстановку в классе (присутствие своего учителя, наличие привычных для обучающихся наглядных схем, шаблонов общего хода выполнения заданий);</w:t>
      </w:r>
    </w:p>
    <w:p w:rsidR="00530152" w:rsidRPr="002B309C" w:rsidRDefault="00530152" w:rsidP="000C5522">
      <w:pPr>
        <w:pStyle w:val="af2"/>
        <w:numPr>
          <w:ilvl w:val="0"/>
          <w:numId w:val="23"/>
        </w:numPr>
        <w:ind w:left="0" w:firstLine="709"/>
        <w:jc w:val="both"/>
        <w:rPr>
          <w:sz w:val="28"/>
          <w:szCs w:val="28"/>
        </w:rPr>
      </w:pPr>
      <w:r w:rsidRPr="002B309C">
        <w:rPr>
          <w:caps w:val="0"/>
          <w:sz w:val="28"/>
          <w:szCs w:val="28"/>
        </w:rPr>
        <w:t>присутствие в начале работы этапа общей организации деятельности;</w:t>
      </w:r>
    </w:p>
    <w:p w:rsidR="00530152" w:rsidRPr="002B309C" w:rsidRDefault="00530152" w:rsidP="000C5522">
      <w:pPr>
        <w:pStyle w:val="af2"/>
        <w:numPr>
          <w:ilvl w:val="0"/>
          <w:numId w:val="23"/>
        </w:numPr>
        <w:ind w:left="0" w:firstLine="709"/>
        <w:jc w:val="both"/>
        <w:rPr>
          <w:sz w:val="28"/>
          <w:szCs w:val="28"/>
        </w:rPr>
      </w:pPr>
      <w:r w:rsidRPr="002B309C">
        <w:rPr>
          <w:caps w:val="0"/>
          <w:sz w:val="28"/>
          <w:szCs w:val="28"/>
        </w:rPr>
        <w:t xml:space="preserve">адаптирование инструкции с учетом особых образовательных потребностей и индивидуальных трудностей обучающихся с </w:t>
      </w:r>
      <w:r w:rsidRPr="002B309C">
        <w:rPr>
          <w:sz w:val="28"/>
          <w:szCs w:val="28"/>
        </w:rPr>
        <w:t>ЗПР:</w:t>
      </w:r>
    </w:p>
    <w:p w:rsidR="00530152" w:rsidRPr="002B309C" w:rsidRDefault="00530152" w:rsidP="00530152">
      <w:pPr>
        <w:spacing w:after="0" w:line="360" w:lineRule="auto"/>
        <w:ind w:firstLine="709"/>
        <w:jc w:val="both"/>
        <w:rPr>
          <w:rFonts w:ascii="Times New Roman" w:hAnsi="Times New Roman" w:cs="Times New Roman"/>
          <w:color w:val="auto"/>
          <w:sz w:val="28"/>
          <w:szCs w:val="28"/>
        </w:rPr>
      </w:pPr>
      <w:r w:rsidRPr="002B309C">
        <w:rPr>
          <w:rFonts w:ascii="Times New Roman" w:hAnsi="Times New Roman" w:cs="Times New Roman"/>
          <w:color w:val="auto"/>
          <w:sz w:val="28"/>
          <w:szCs w:val="28"/>
        </w:rPr>
        <w:t>1) упрощение формулировок по грамматическому и семантическому оформлению;</w:t>
      </w:r>
    </w:p>
    <w:p w:rsidR="00530152" w:rsidRPr="002B309C" w:rsidRDefault="00530152" w:rsidP="00530152">
      <w:pPr>
        <w:spacing w:after="0" w:line="360" w:lineRule="auto"/>
        <w:ind w:firstLine="709"/>
        <w:jc w:val="both"/>
        <w:rPr>
          <w:rFonts w:ascii="Times New Roman" w:hAnsi="Times New Roman" w:cs="Times New Roman"/>
          <w:color w:val="auto"/>
          <w:sz w:val="28"/>
          <w:szCs w:val="28"/>
        </w:rPr>
      </w:pPr>
      <w:r w:rsidRPr="002B309C">
        <w:rPr>
          <w:rFonts w:ascii="Times New Roman" w:hAnsi="Times New Roman" w:cs="Times New Roman"/>
          <w:color w:val="auto"/>
          <w:sz w:val="28"/>
          <w:szCs w:val="28"/>
        </w:rPr>
        <w:lastRenderedPageBreak/>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530152" w:rsidRPr="002B309C" w:rsidRDefault="00530152" w:rsidP="00530152">
      <w:pPr>
        <w:spacing w:after="0" w:line="360" w:lineRule="auto"/>
        <w:ind w:firstLine="709"/>
        <w:jc w:val="both"/>
        <w:rPr>
          <w:rFonts w:ascii="Times New Roman" w:hAnsi="Times New Roman" w:cs="Times New Roman"/>
          <w:color w:val="auto"/>
          <w:sz w:val="28"/>
          <w:szCs w:val="28"/>
        </w:rPr>
      </w:pPr>
      <w:r w:rsidRPr="002B309C">
        <w:rPr>
          <w:rFonts w:ascii="Times New Roman" w:hAnsi="Times New Roman" w:cs="Times New Roman"/>
          <w:color w:val="auto"/>
          <w:sz w:val="28"/>
          <w:szCs w:val="28"/>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530152" w:rsidRPr="002B309C" w:rsidRDefault="00530152" w:rsidP="000C5522">
      <w:pPr>
        <w:pStyle w:val="af2"/>
        <w:numPr>
          <w:ilvl w:val="0"/>
          <w:numId w:val="23"/>
        </w:numPr>
        <w:ind w:left="0" w:firstLine="709"/>
        <w:jc w:val="both"/>
        <w:rPr>
          <w:sz w:val="28"/>
          <w:szCs w:val="28"/>
        </w:rPr>
      </w:pPr>
      <w:r w:rsidRPr="002B309C">
        <w:rPr>
          <w:caps w:val="0"/>
          <w:sz w:val="28"/>
          <w:szCs w:val="28"/>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2B309C">
        <w:rPr>
          <w:sz w:val="28"/>
          <w:szCs w:val="28"/>
        </w:rPr>
        <w:t>.);</w:t>
      </w:r>
    </w:p>
    <w:p w:rsidR="00530152" w:rsidRPr="002B309C" w:rsidRDefault="00530152" w:rsidP="000C5522">
      <w:pPr>
        <w:pStyle w:val="af2"/>
        <w:numPr>
          <w:ilvl w:val="0"/>
          <w:numId w:val="23"/>
        </w:numPr>
        <w:ind w:left="0" w:firstLine="709"/>
        <w:jc w:val="both"/>
        <w:rPr>
          <w:sz w:val="28"/>
          <w:szCs w:val="28"/>
        </w:rPr>
      </w:pPr>
      <w:r w:rsidRPr="002B309C">
        <w:rPr>
          <w:caps w:val="0"/>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2B309C">
        <w:rPr>
          <w:sz w:val="28"/>
          <w:szCs w:val="28"/>
        </w:rPr>
        <w:t>;</w:t>
      </w:r>
    </w:p>
    <w:p w:rsidR="00530152" w:rsidRPr="002B309C" w:rsidRDefault="00530152" w:rsidP="000C5522">
      <w:pPr>
        <w:pStyle w:val="af2"/>
        <w:numPr>
          <w:ilvl w:val="0"/>
          <w:numId w:val="23"/>
        </w:numPr>
        <w:ind w:left="0" w:firstLine="709"/>
        <w:jc w:val="both"/>
        <w:rPr>
          <w:sz w:val="28"/>
          <w:szCs w:val="28"/>
        </w:rPr>
      </w:pPr>
      <w:r w:rsidRPr="002B309C">
        <w:rPr>
          <w:caps w:val="0"/>
          <w:sz w:val="28"/>
          <w:szCs w:val="28"/>
        </w:rPr>
        <w:t>увеличение времени на выполнение заданий</w:t>
      </w:r>
      <w:r w:rsidRPr="002B309C">
        <w:rPr>
          <w:sz w:val="28"/>
          <w:szCs w:val="28"/>
        </w:rPr>
        <w:t xml:space="preserve">;  </w:t>
      </w:r>
    </w:p>
    <w:p w:rsidR="00530152" w:rsidRPr="002B309C" w:rsidRDefault="00530152" w:rsidP="000C5522">
      <w:pPr>
        <w:pStyle w:val="af2"/>
        <w:numPr>
          <w:ilvl w:val="0"/>
          <w:numId w:val="23"/>
        </w:numPr>
        <w:ind w:left="0" w:firstLine="709"/>
        <w:jc w:val="both"/>
        <w:rPr>
          <w:sz w:val="28"/>
          <w:szCs w:val="28"/>
        </w:rPr>
      </w:pPr>
      <w:r w:rsidRPr="002B309C">
        <w:rPr>
          <w:caps w:val="0"/>
          <w:sz w:val="28"/>
          <w:szCs w:val="28"/>
        </w:rPr>
        <w:t>возможность организации короткого перерыва (10-15 мин) при нарастании в поведении ребенка проявлений утомления, истощения</w:t>
      </w:r>
      <w:r w:rsidRPr="002B309C">
        <w:rPr>
          <w:sz w:val="28"/>
          <w:szCs w:val="28"/>
        </w:rPr>
        <w:t xml:space="preserve">; </w:t>
      </w:r>
    </w:p>
    <w:p w:rsidR="00530152" w:rsidRPr="002B309C" w:rsidRDefault="00530152" w:rsidP="000C5522">
      <w:pPr>
        <w:pStyle w:val="af2"/>
        <w:numPr>
          <w:ilvl w:val="0"/>
          <w:numId w:val="23"/>
        </w:numPr>
        <w:ind w:left="0" w:firstLine="709"/>
        <w:jc w:val="both"/>
        <w:rPr>
          <w:sz w:val="28"/>
          <w:szCs w:val="28"/>
        </w:rPr>
      </w:pPr>
      <w:r w:rsidRPr="002B309C">
        <w:rPr>
          <w:caps w:val="0"/>
          <w:sz w:val="28"/>
          <w:szCs w:val="28"/>
        </w:rPr>
        <w:t>недопустимыми являются негативные реакции со стороны педагога, создание ситуаций, приводящих к эмоциональному травмированию ребенка</w:t>
      </w:r>
      <w:r w:rsidRPr="002B309C">
        <w:rPr>
          <w:sz w:val="28"/>
          <w:szCs w:val="28"/>
        </w:rPr>
        <w:t>.</w:t>
      </w:r>
    </w:p>
    <w:p w:rsidR="00714FEA" w:rsidRPr="00714FEA" w:rsidRDefault="00133AFF" w:rsidP="00714FEA">
      <w:pPr>
        <w:tabs>
          <w:tab w:val="left" w:pos="0"/>
          <w:tab w:val="right" w:leader="dot" w:pos="9639"/>
        </w:tabs>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 xml:space="preserve">Система оценки достижения обучающимися с ЗПР планируемых результатов освоения АООП НОО </w:t>
      </w:r>
      <w:r w:rsidR="00440CA3" w:rsidRPr="00AC1E36">
        <w:rPr>
          <w:rFonts w:ascii="Times New Roman" w:hAnsi="Times New Roman" w:cs="Times New Roman"/>
          <w:sz w:val="28"/>
          <w:szCs w:val="28"/>
        </w:rPr>
        <w:t>предусматривает</w:t>
      </w:r>
      <w:r w:rsidRPr="00AC1E36">
        <w:rPr>
          <w:rFonts w:ascii="Times New Roman" w:hAnsi="Times New Roman" w:cs="Times New Roman"/>
          <w:sz w:val="28"/>
          <w:szCs w:val="28"/>
        </w:rPr>
        <w:t xml:space="preserve"> оценку достижени</w:t>
      </w:r>
      <w:r w:rsidR="003F6051" w:rsidRPr="00AC1E36">
        <w:rPr>
          <w:rFonts w:ascii="Times New Roman" w:hAnsi="Times New Roman" w:cs="Times New Roman"/>
          <w:sz w:val="28"/>
          <w:szCs w:val="28"/>
        </w:rPr>
        <w:t>я</w:t>
      </w:r>
      <w:r w:rsidRPr="00AC1E36">
        <w:rPr>
          <w:rFonts w:ascii="Times New Roman" w:hAnsi="Times New Roman" w:cs="Times New Roman"/>
          <w:sz w:val="28"/>
          <w:szCs w:val="28"/>
        </w:rPr>
        <w:t xml:space="preserve"> обучающимися с ЗПР планируемых результатов освоения программы коррекционной работы. </w:t>
      </w:r>
      <w:r w:rsidR="00714FEA" w:rsidRPr="00714FEA">
        <w:rPr>
          <w:rFonts w:ascii="Times New Roman" w:hAnsi="Times New Roman" w:cs="Times New Roman"/>
          <w:sz w:val="28"/>
          <w:szCs w:val="28"/>
        </w:rPr>
        <w:t>Основой оценки продвижения ребенка в социальной (жизненной) компетенции служит анализ изменений его поведения в повседневной жизни - в школе и дома.</w:t>
      </w:r>
    </w:p>
    <w:p w:rsidR="00714FEA" w:rsidRPr="00714FEA" w:rsidRDefault="00714FEA" w:rsidP="00714FEA">
      <w:pPr>
        <w:tabs>
          <w:tab w:val="left" w:pos="0"/>
          <w:tab w:val="right" w:leader="dot" w:pos="9639"/>
        </w:tabs>
        <w:spacing w:after="0" w:line="360" w:lineRule="auto"/>
        <w:ind w:firstLine="709"/>
        <w:jc w:val="both"/>
        <w:rPr>
          <w:rFonts w:ascii="Times New Roman" w:hAnsi="Times New Roman" w:cs="Times New Roman"/>
          <w:sz w:val="28"/>
          <w:szCs w:val="28"/>
        </w:rPr>
      </w:pPr>
      <w:r w:rsidRPr="00714FEA">
        <w:rPr>
          <w:rFonts w:ascii="Times New Roman" w:hAnsi="Times New Roman" w:cs="Times New Roman"/>
          <w:sz w:val="28"/>
          <w:szCs w:val="28"/>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w:t>
      </w:r>
      <w:r w:rsidRPr="00714FEA">
        <w:rPr>
          <w:rFonts w:ascii="Times New Roman" w:hAnsi="Times New Roman" w:cs="Times New Roman"/>
          <w:sz w:val="28"/>
          <w:szCs w:val="28"/>
        </w:rPr>
        <w:lastRenderedPageBreak/>
        <w:t xml:space="preserve">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714FEA" w:rsidRPr="00714FEA" w:rsidRDefault="00714FEA" w:rsidP="00714FEA">
      <w:pPr>
        <w:tabs>
          <w:tab w:val="left" w:pos="0"/>
          <w:tab w:val="right" w:leader="dot" w:pos="9639"/>
        </w:tabs>
        <w:spacing w:after="0" w:line="360" w:lineRule="auto"/>
        <w:ind w:firstLine="709"/>
        <w:jc w:val="both"/>
        <w:rPr>
          <w:rFonts w:ascii="Times New Roman" w:hAnsi="Times New Roman" w:cs="Times New Roman"/>
          <w:sz w:val="28"/>
          <w:szCs w:val="28"/>
        </w:rPr>
      </w:pPr>
      <w:r w:rsidRPr="00714FEA">
        <w:rPr>
          <w:rFonts w:ascii="Times New Roman" w:hAnsi="Times New Roman" w:cs="Times New Roman"/>
          <w:sz w:val="28"/>
          <w:szCs w:val="28"/>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3014CE" w:rsidRPr="00AC1E36" w:rsidRDefault="00714FEA" w:rsidP="00714FEA">
      <w:pPr>
        <w:tabs>
          <w:tab w:val="left" w:pos="0"/>
          <w:tab w:val="right" w:leader="dot" w:pos="9639"/>
        </w:tabs>
        <w:spacing w:after="0" w:line="360" w:lineRule="auto"/>
        <w:ind w:firstLine="709"/>
        <w:jc w:val="both"/>
        <w:rPr>
          <w:rFonts w:ascii="Times New Roman" w:hAnsi="Times New Roman" w:cs="Times New Roman"/>
          <w:sz w:val="28"/>
          <w:szCs w:val="28"/>
        </w:rPr>
      </w:pPr>
      <w:r w:rsidRPr="00714FEA">
        <w:rPr>
          <w:rFonts w:ascii="Times New Roman" w:hAnsi="Times New Roman" w:cs="Times New Roman"/>
          <w:sz w:val="28"/>
          <w:szCs w:val="28"/>
        </w:rPr>
        <w:t>Результаты освоения обучающимися с ЗПР программы коррекционной работы не выносятся на итоговую оценку.</w:t>
      </w:r>
    </w:p>
    <w:p w:rsidR="006F31D8" w:rsidRDefault="006F31D8" w:rsidP="003F41A9">
      <w:pPr>
        <w:tabs>
          <w:tab w:val="left" w:pos="0"/>
          <w:tab w:val="right" w:leader="dot" w:pos="9639"/>
        </w:tabs>
        <w:spacing w:after="0" w:line="360" w:lineRule="auto"/>
        <w:ind w:firstLine="709"/>
        <w:jc w:val="both"/>
        <w:rPr>
          <w:rFonts w:ascii="Times New Roman" w:hAnsi="Times New Roman" w:cs="Times New Roman"/>
          <w:b/>
          <w:sz w:val="28"/>
          <w:szCs w:val="28"/>
        </w:rPr>
      </w:pPr>
    </w:p>
    <w:p w:rsidR="00576D40" w:rsidRPr="00AC1E36" w:rsidRDefault="00133AFF" w:rsidP="003F41A9">
      <w:pPr>
        <w:tabs>
          <w:tab w:val="left" w:pos="0"/>
          <w:tab w:val="right" w:leader="dot" w:pos="9639"/>
        </w:tabs>
        <w:spacing w:after="0" w:line="360" w:lineRule="auto"/>
        <w:ind w:firstLine="709"/>
        <w:jc w:val="both"/>
        <w:rPr>
          <w:rFonts w:ascii="Times New Roman" w:hAnsi="Times New Roman" w:cs="Times New Roman"/>
          <w:b/>
          <w:sz w:val="28"/>
          <w:szCs w:val="28"/>
        </w:rPr>
      </w:pPr>
      <w:r w:rsidRPr="00AC1E36">
        <w:rPr>
          <w:rFonts w:ascii="Times New Roman" w:hAnsi="Times New Roman" w:cs="Times New Roman"/>
          <w:b/>
          <w:sz w:val="28"/>
          <w:szCs w:val="28"/>
        </w:rPr>
        <w:t>О</w:t>
      </w:r>
      <w:r w:rsidR="00576D40" w:rsidRPr="00AC1E36">
        <w:rPr>
          <w:rFonts w:ascii="Times New Roman" w:hAnsi="Times New Roman" w:cs="Times New Roman"/>
          <w:b/>
          <w:sz w:val="28"/>
          <w:szCs w:val="28"/>
        </w:rPr>
        <w:t>ценк</w:t>
      </w:r>
      <w:r w:rsidRPr="00AC1E36">
        <w:rPr>
          <w:rFonts w:ascii="Times New Roman" w:hAnsi="Times New Roman" w:cs="Times New Roman"/>
          <w:b/>
          <w:sz w:val="28"/>
          <w:szCs w:val="28"/>
        </w:rPr>
        <w:t>а</w:t>
      </w:r>
      <w:r w:rsidR="00576D40" w:rsidRPr="00AC1E36">
        <w:rPr>
          <w:rFonts w:ascii="Times New Roman" w:hAnsi="Times New Roman" w:cs="Times New Roman"/>
          <w:b/>
          <w:sz w:val="28"/>
          <w:szCs w:val="28"/>
        </w:rPr>
        <w:t xml:space="preserve"> достижения обучающимися с задержкой психического развития планируемых результатов освоения программы коррекционной работы</w:t>
      </w:r>
    </w:p>
    <w:p w:rsidR="009B3ECE" w:rsidRPr="00AC1E36" w:rsidRDefault="009B3ECE" w:rsidP="009B3ECE">
      <w:pPr>
        <w:spacing w:after="0" w:line="360" w:lineRule="auto"/>
        <w:ind w:firstLine="709"/>
        <w:contextualSpacing/>
        <w:jc w:val="both"/>
        <w:rPr>
          <w:rFonts w:ascii="Times New Roman" w:hAnsi="Times New Roman" w:cs="Times New Roman"/>
          <w:sz w:val="28"/>
          <w:szCs w:val="28"/>
        </w:rPr>
      </w:pPr>
      <w:r w:rsidRPr="00AC1E36">
        <w:rPr>
          <w:rFonts w:ascii="Times New Roman" w:hAnsi="Times New Roman" w:cs="Times New Roman"/>
          <w:sz w:val="28"/>
          <w:szCs w:val="28"/>
        </w:rPr>
        <w:t xml:space="preserve">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 </w:t>
      </w:r>
    </w:p>
    <w:p w:rsidR="009B3ECE" w:rsidRPr="00AC1E36" w:rsidRDefault="009B3ECE" w:rsidP="009B3ECE">
      <w:pPr>
        <w:spacing w:after="0" w:line="360" w:lineRule="auto"/>
        <w:ind w:firstLine="709"/>
        <w:contextualSpacing/>
        <w:jc w:val="both"/>
        <w:rPr>
          <w:rFonts w:ascii="Times New Roman" w:hAnsi="Times New Roman" w:cs="Times New Roman"/>
          <w:sz w:val="28"/>
          <w:szCs w:val="28"/>
        </w:rPr>
      </w:pPr>
      <w:r w:rsidRPr="00AC1E36">
        <w:rPr>
          <w:rFonts w:ascii="Times New Roman" w:hAnsi="Times New Roman" w:cs="Times New Roman"/>
          <w:sz w:val="28"/>
          <w:szCs w:val="28"/>
        </w:rPr>
        <w:t>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w:t>
      </w:r>
    </w:p>
    <w:p w:rsidR="009B3ECE" w:rsidRPr="00AC1E36" w:rsidRDefault="009B3ECE" w:rsidP="009B3ECE">
      <w:pPr>
        <w:spacing w:after="0" w:line="360" w:lineRule="auto"/>
        <w:ind w:firstLine="709"/>
        <w:contextualSpacing/>
        <w:jc w:val="both"/>
        <w:rPr>
          <w:rFonts w:ascii="Times New Roman" w:hAnsi="Times New Roman" w:cs="Times New Roman"/>
          <w:sz w:val="28"/>
          <w:szCs w:val="28"/>
        </w:rPr>
      </w:pPr>
      <w:r w:rsidRPr="00AC1E36">
        <w:rPr>
          <w:rFonts w:ascii="Times New Roman" w:hAnsi="Times New Roman" w:cs="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9B3ECE" w:rsidRPr="00AC1E36" w:rsidRDefault="009B3ECE" w:rsidP="009B3ECE">
      <w:pPr>
        <w:spacing w:after="0" w:line="360" w:lineRule="auto"/>
        <w:ind w:firstLine="709"/>
        <w:contextualSpacing/>
        <w:jc w:val="both"/>
        <w:rPr>
          <w:rFonts w:ascii="Times New Roman" w:hAnsi="Times New Roman" w:cs="Times New Roman"/>
          <w:sz w:val="28"/>
          <w:szCs w:val="28"/>
        </w:rPr>
      </w:pPr>
      <w:r w:rsidRPr="00AC1E36">
        <w:rPr>
          <w:rFonts w:ascii="Times New Roman" w:hAnsi="Times New Roman" w:cs="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9B3ECE" w:rsidRPr="00AC1E36" w:rsidRDefault="009B3ECE" w:rsidP="009B3ECE">
      <w:pPr>
        <w:spacing w:after="0" w:line="360" w:lineRule="auto"/>
        <w:ind w:firstLine="709"/>
        <w:contextualSpacing/>
        <w:jc w:val="both"/>
        <w:rPr>
          <w:rFonts w:ascii="Times New Roman" w:hAnsi="Times New Roman" w:cs="Times New Roman"/>
          <w:sz w:val="28"/>
          <w:szCs w:val="28"/>
        </w:rPr>
      </w:pPr>
      <w:r w:rsidRPr="00AC1E36">
        <w:rPr>
          <w:rFonts w:ascii="Times New Roman" w:hAnsi="Times New Roman" w:cs="Times New Roman"/>
          <w:sz w:val="28"/>
          <w:szCs w:val="28"/>
        </w:rPr>
        <w:lastRenderedPageBreak/>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9B3ECE" w:rsidRPr="00AC1E36" w:rsidRDefault="009B3ECE" w:rsidP="009B3ECE">
      <w:pPr>
        <w:spacing w:after="0" w:line="360" w:lineRule="auto"/>
        <w:ind w:firstLine="709"/>
        <w:contextualSpacing/>
        <w:jc w:val="both"/>
        <w:rPr>
          <w:rFonts w:ascii="Times New Roman" w:hAnsi="Times New Roman" w:cs="Times New Roman"/>
          <w:sz w:val="28"/>
          <w:szCs w:val="28"/>
        </w:rPr>
      </w:pPr>
      <w:r w:rsidRPr="00AC1E36">
        <w:rPr>
          <w:rFonts w:ascii="Times New Roman" w:hAnsi="Times New Roman" w:cs="Times New Roman"/>
          <w:sz w:val="28"/>
          <w:szCs w:val="28"/>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9B3ECE" w:rsidRPr="00AC1E36" w:rsidRDefault="009B3ECE" w:rsidP="009B3ECE">
      <w:pPr>
        <w:spacing w:after="0" w:line="360" w:lineRule="auto"/>
        <w:ind w:firstLine="709"/>
        <w:contextualSpacing/>
        <w:jc w:val="both"/>
        <w:rPr>
          <w:rFonts w:ascii="Times New Roman" w:hAnsi="Times New Roman" w:cs="Times New Roman"/>
          <w:sz w:val="28"/>
          <w:szCs w:val="28"/>
        </w:rPr>
      </w:pPr>
      <w:r w:rsidRPr="00AC1E36">
        <w:rPr>
          <w:rFonts w:ascii="Times New Roman" w:hAnsi="Times New Roman" w:cs="Times New Roman"/>
          <w:sz w:val="28"/>
          <w:szCs w:val="28"/>
        </w:rPr>
        <w:t xml:space="preserve">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w:t>
      </w:r>
      <w:r w:rsidR="003A5E34" w:rsidRPr="00AC1E36">
        <w:rPr>
          <w:rFonts w:ascii="Times New Roman" w:hAnsi="Times New Roman" w:cs="Times New Roman"/>
          <w:sz w:val="28"/>
          <w:szCs w:val="28"/>
        </w:rPr>
        <w:t xml:space="preserve">достижения образовательных достижений и </w:t>
      </w:r>
      <w:r w:rsidRPr="00AC1E36">
        <w:rPr>
          <w:rFonts w:ascii="Times New Roman" w:hAnsi="Times New Roman" w:cs="Times New Roman"/>
          <w:sz w:val="28"/>
          <w:szCs w:val="28"/>
        </w:rPr>
        <w:t xml:space="preserve">преодоления отклонений развития. </w:t>
      </w:r>
    </w:p>
    <w:p w:rsidR="009B3ECE" w:rsidRPr="00AC1E36" w:rsidRDefault="009B3ECE" w:rsidP="009B3ECE">
      <w:pPr>
        <w:spacing w:after="0" w:line="360" w:lineRule="auto"/>
        <w:ind w:firstLine="709"/>
        <w:contextualSpacing/>
        <w:jc w:val="both"/>
        <w:rPr>
          <w:rFonts w:ascii="Times New Roman" w:hAnsi="Times New Roman" w:cs="Times New Roman"/>
          <w:sz w:val="28"/>
          <w:szCs w:val="28"/>
        </w:rPr>
      </w:pPr>
      <w:r w:rsidRPr="00AC1E36">
        <w:rPr>
          <w:rFonts w:ascii="Times New Roman" w:hAnsi="Times New Roman" w:cs="Times New Roman"/>
          <w:sz w:val="28"/>
          <w:szCs w:val="28"/>
        </w:rPr>
        <w:t xml:space="preserve">Оценка результатов освоения обучающимися </w:t>
      </w:r>
      <w:r w:rsidR="00651966" w:rsidRPr="00AC1E36">
        <w:rPr>
          <w:rFonts w:ascii="Times New Roman" w:hAnsi="Times New Roman" w:cs="Times New Roman"/>
          <w:sz w:val="28"/>
          <w:szCs w:val="28"/>
        </w:rPr>
        <w:t xml:space="preserve">с </w:t>
      </w:r>
      <w:r w:rsidR="003A27F4" w:rsidRPr="00AC1E36">
        <w:rPr>
          <w:rFonts w:ascii="Times New Roman" w:hAnsi="Times New Roman" w:cs="Times New Roman"/>
          <w:sz w:val="28"/>
          <w:szCs w:val="28"/>
        </w:rPr>
        <w:t>З</w:t>
      </w:r>
      <w:r w:rsidR="00651966" w:rsidRPr="00AC1E36">
        <w:rPr>
          <w:rFonts w:ascii="Times New Roman" w:hAnsi="Times New Roman" w:cs="Times New Roman"/>
          <w:sz w:val="28"/>
          <w:szCs w:val="28"/>
        </w:rPr>
        <w:t xml:space="preserve">ПР </w:t>
      </w:r>
      <w:r w:rsidRPr="00AC1E36">
        <w:rPr>
          <w:rFonts w:ascii="Times New Roman" w:hAnsi="Times New Roman" w:cs="Times New Roman"/>
          <w:sz w:val="28"/>
          <w:szCs w:val="28"/>
        </w:rPr>
        <w:t xml:space="preserve">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w:t>
      </w:r>
      <w:r w:rsidR="00651966" w:rsidRPr="00AC1E36">
        <w:rPr>
          <w:rFonts w:ascii="Times New Roman" w:hAnsi="Times New Roman" w:cs="Times New Roman"/>
          <w:sz w:val="28"/>
          <w:szCs w:val="28"/>
        </w:rPr>
        <w:t>обучающимися</w:t>
      </w:r>
      <w:r w:rsidRPr="00AC1E36">
        <w:rPr>
          <w:rFonts w:ascii="Times New Roman" w:hAnsi="Times New Roman" w:cs="Times New Roman"/>
          <w:sz w:val="28"/>
          <w:szCs w:val="28"/>
        </w:rPr>
        <w:t xml:space="preserve">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w:t>
      </w:r>
      <w:r w:rsidR="00651966" w:rsidRPr="00AC1E36">
        <w:rPr>
          <w:rFonts w:ascii="Times New Roman" w:hAnsi="Times New Roman" w:cs="Times New Roman"/>
          <w:sz w:val="28"/>
          <w:szCs w:val="28"/>
        </w:rPr>
        <w:t xml:space="preserve">с ЗПР </w:t>
      </w:r>
      <w:r w:rsidRPr="00AC1E36">
        <w:rPr>
          <w:rFonts w:ascii="Times New Roman" w:hAnsi="Times New Roman" w:cs="Times New Roman"/>
          <w:sz w:val="28"/>
          <w:szCs w:val="28"/>
        </w:rPr>
        <w:t>программы коррекционной работы целесообразно использовать все три формы мониторинга: стартовую, текущую и финишную диагностику.</w:t>
      </w:r>
    </w:p>
    <w:p w:rsidR="009B3ECE" w:rsidRPr="00AC1E36" w:rsidRDefault="009B3ECE" w:rsidP="009B3ECE">
      <w:pPr>
        <w:spacing w:after="0" w:line="360" w:lineRule="auto"/>
        <w:ind w:firstLine="709"/>
        <w:contextualSpacing/>
        <w:jc w:val="both"/>
        <w:rPr>
          <w:rFonts w:ascii="Times New Roman" w:hAnsi="Times New Roman" w:cs="Times New Roman"/>
          <w:sz w:val="28"/>
          <w:szCs w:val="28"/>
        </w:rPr>
      </w:pPr>
      <w:r w:rsidRPr="00AC1E36">
        <w:rPr>
          <w:rFonts w:ascii="Times New Roman" w:hAnsi="Times New Roman" w:cs="Times New Roman"/>
          <w:sz w:val="28"/>
          <w:szCs w:val="28"/>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w:t>
      </w:r>
      <w:r w:rsidR="00651966" w:rsidRPr="00AC1E36">
        <w:rPr>
          <w:rFonts w:ascii="Times New Roman" w:hAnsi="Times New Roman" w:cs="Times New Roman"/>
          <w:sz w:val="28"/>
          <w:szCs w:val="28"/>
        </w:rPr>
        <w:t>тельность и повседневную жизнь</w:t>
      </w:r>
      <w:r w:rsidRPr="00AC1E36">
        <w:rPr>
          <w:rFonts w:ascii="Times New Roman" w:hAnsi="Times New Roman" w:cs="Times New Roman"/>
          <w:sz w:val="28"/>
          <w:szCs w:val="28"/>
        </w:rPr>
        <w:t>.</w:t>
      </w:r>
    </w:p>
    <w:p w:rsidR="009B3ECE" w:rsidRPr="00AC1E36" w:rsidRDefault="009B3ECE" w:rsidP="009B3ECE">
      <w:pPr>
        <w:spacing w:after="0" w:line="360" w:lineRule="auto"/>
        <w:ind w:firstLine="709"/>
        <w:contextualSpacing/>
        <w:jc w:val="both"/>
        <w:rPr>
          <w:rFonts w:ascii="Times New Roman" w:hAnsi="Times New Roman" w:cs="Times New Roman"/>
          <w:sz w:val="28"/>
          <w:szCs w:val="28"/>
        </w:rPr>
      </w:pPr>
      <w:r w:rsidRPr="00AC1E36">
        <w:rPr>
          <w:rFonts w:ascii="Times New Roman" w:hAnsi="Times New Roman" w:cs="Times New Roman"/>
          <w:sz w:val="28"/>
          <w:szCs w:val="28"/>
        </w:rPr>
        <w:t xml:space="preserve">Текущая диагностика используется для осуществления мониторинга в течение всего времени обучения </w:t>
      </w:r>
      <w:r w:rsidR="00651966" w:rsidRPr="00AC1E36">
        <w:rPr>
          <w:rFonts w:ascii="Times New Roman" w:hAnsi="Times New Roman" w:cs="Times New Roman"/>
          <w:sz w:val="28"/>
          <w:szCs w:val="28"/>
        </w:rPr>
        <w:t>обучающегося</w:t>
      </w:r>
      <w:r w:rsidRPr="00AC1E36">
        <w:rPr>
          <w:rFonts w:ascii="Times New Roman" w:hAnsi="Times New Roman" w:cs="Times New Roman"/>
          <w:sz w:val="28"/>
          <w:szCs w:val="28"/>
        </w:rPr>
        <w:t xml:space="preserve"> на начальной ступени образования. При использовании данной формы мониторинга можно </w:t>
      </w:r>
      <w:r w:rsidRPr="00AC1E36">
        <w:rPr>
          <w:rFonts w:ascii="Times New Roman" w:hAnsi="Times New Roman" w:cs="Times New Roman"/>
          <w:sz w:val="28"/>
          <w:szCs w:val="28"/>
        </w:rPr>
        <w:lastRenderedPageBreak/>
        <w:t xml:space="preserve">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w:t>
      </w:r>
      <w:r w:rsidR="00651966" w:rsidRPr="00AC1E36">
        <w:rPr>
          <w:rFonts w:ascii="Times New Roman" w:hAnsi="Times New Roman" w:cs="Times New Roman"/>
          <w:sz w:val="28"/>
          <w:szCs w:val="28"/>
        </w:rPr>
        <w:t xml:space="preserve">с ЗПР </w:t>
      </w:r>
      <w:r w:rsidRPr="00AC1E36">
        <w:rPr>
          <w:rFonts w:ascii="Times New Roman" w:hAnsi="Times New Roman" w:cs="Times New Roman"/>
          <w:sz w:val="28"/>
          <w:szCs w:val="28"/>
        </w:rPr>
        <w:t xml:space="preserve">в освоении планируемых результатов овладения программой коррекционной работы. </w:t>
      </w:r>
    </w:p>
    <w:p w:rsidR="009B3ECE" w:rsidRPr="00AC1E36" w:rsidRDefault="009B3ECE" w:rsidP="009B3ECE">
      <w:pPr>
        <w:spacing w:after="0" w:line="360" w:lineRule="auto"/>
        <w:ind w:firstLine="709"/>
        <w:contextualSpacing/>
        <w:jc w:val="both"/>
        <w:rPr>
          <w:rFonts w:ascii="Times New Roman" w:hAnsi="Times New Roman" w:cs="Times New Roman"/>
          <w:sz w:val="28"/>
          <w:szCs w:val="28"/>
        </w:rPr>
      </w:pPr>
      <w:r w:rsidRPr="00AC1E36">
        <w:rPr>
          <w:rFonts w:ascii="Times New Roman" w:hAnsi="Times New Roman" w:cs="Times New Roman"/>
          <w:sz w:val="28"/>
          <w:szCs w:val="28"/>
        </w:rPr>
        <w:t xml:space="preserve">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w:t>
      </w:r>
      <w:r w:rsidR="00651966" w:rsidRPr="00AC1E36">
        <w:rPr>
          <w:rFonts w:ascii="Times New Roman" w:hAnsi="Times New Roman" w:cs="Times New Roman"/>
          <w:sz w:val="28"/>
          <w:szCs w:val="28"/>
        </w:rPr>
        <w:t xml:space="preserve">с ЗПР </w:t>
      </w:r>
      <w:r w:rsidRPr="00AC1E36">
        <w:rPr>
          <w:rFonts w:ascii="Times New Roman" w:hAnsi="Times New Roman" w:cs="Times New Roman"/>
          <w:sz w:val="28"/>
          <w:szCs w:val="28"/>
        </w:rPr>
        <w:t xml:space="preserve">в соответствии с планируемыми результатами освоения </w:t>
      </w:r>
      <w:r w:rsidR="00651966" w:rsidRPr="00AC1E36">
        <w:rPr>
          <w:rFonts w:ascii="Times New Roman" w:hAnsi="Times New Roman" w:cs="Times New Roman"/>
          <w:sz w:val="28"/>
          <w:szCs w:val="28"/>
        </w:rPr>
        <w:t>обучающимися</w:t>
      </w:r>
      <w:r w:rsidRPr="00AC1E36">
        <w:rPr>
          <w:rFonts w:ascii="Times New Roman" w:hAnsi="Times New Roman" w:cs="Times New Roman"/>
          <w:sz w:val="28"/>
          <w:szCs w:val="28"/>
        </w:rPr>
        <w:t xml:space="preserve"> программы коррекционной работы.</w:t>
      </w:r>
    </w:p>
    <w:p w:rsidR="009B3ECE" w:rsidRPr="00AC1E36" w:rsidRDefault="009B3ECE" w:rsidP="009B3ECE">
      <w:pPr>
        <w:spacing w:after="0" w:line="360" w:lineRule="auto"/>
        <w:ind w:firstLine="709"/>
        <w:contextualSpacing/>
        <w:jc w:val="both"/>
        <w:rPr>
          <w:rFonts w:ascii="Times New Roman" w:hAnsi="Times New Roman" w:cs="Times New Roman"/>
          <w:sz w:val="28"/>
          <w:szCs w:val="28"/>
        </w:rPr>
      </w:pPr>
      <w:r w:rsidRPr="00AC1E36">
        <w:rPr>
          <w:rFonts w:ascii="Times New Roman" w:hAnsi="Times New Roman" w:cs="Times New Roman"/>
          <w:sz w:val="28"/>
          <w:szCs w:val="28"/>
        </w:rPr>
        <w:t xml:space="preserve">Организационно-содержательные характеристики стартовой, текущей и финишной диагностики разрабатывает </w:t>
      </w:r>
      <w:r w:rsidR="00B571F7" w:rsidRPr="00AC1E36">
        <w:rPr>
          <w:rFonts w:ascii="Times New Roman" w:hAnsi="Times New Roman" w:cs="Times New Roman"/>
          <w:sz w:val="28"/>
          <w:szCs w:val="28"/>
        </w:rPr>
        <w:t>Школа</w:t>
      </w:r>
      <w:r w:rsidRPr="00AC1E36">
        <w:rPr>
          <w:rFonts w:ascii="Times New Roman" w:hAnsi="Times New Roman" w:cs="Times New Roman"/>
          <w:sz w:val="28"/>
          <w:szCs w:val="28"/>
        </w:rPr>
        <w:t xml:space="preserve"> с учетом типологических и индивидуальных особенностей обучающихся, их индивидуальных особых образовательных потребностей.</w:t>
      </w:r>
    </w:p>
    <w:p w:rsidR="0051158E" w:rsidRPr="00AC1E36" w:rsidRDefault="0051158E" w:rsidP="0051158E">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AC1E36">
        <w:rPr>
          <w:rFonts w:ascii="Times New Roman" w:hAnsi="Times New Roman" w:cs="Times New Roman"/>
          <w:color w:val="auto"/>
          <w:sz w:val="28"/>
          <w:szCs w:val="28"/>
        </w:rPr>
        <w:t>Основой оценки продвижения ребенка в социальной (жизненной) компетенции служит анализ изменений его поведения в повседневной жизни - в школе и дома.</w:t>
      </w:r>
    </w:p>
    <w:p w:rsidR="0065640F" w:rsidRPr="00AC1E36" w:rsidRDefault="0065640F" w:rsidP="0065640F">
      <w:pPr>
        <w:spacing w:after="0" w:line="360" w:lineRule="auto"/>
        <w:ind w:firstLine="709"/>
        <w:contextualSpacing/>
        <w:jc w:val="both"/>
        <w:rPr>
          <w:rFonts w:ascii="Times New Roman" w:hAnsi="Times New Roman" w:cs="Times New Roman"/>
          <w:sz w:val="28"/>
          <w:szCs w:val="28"/>
        </w:rPr>
      </w:pPr>
      <w:r w:rsidRPr="00AC1E36">
        <w:rPr>
          <w:rFonts w:ascii="Times New Roman" w:hAnsi="Times New Roman" w:cs="Times New Roman"/>
          <w:sz w:val="28"/>
          <w:szCs w:val="28"/>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9B3ECE" w:rsidRPr="00AC1E36" w:rsidRDefault="009B3ECE" w:rsidP="009B3ECE">
      <w:pPr>
        <w:spacing w:after="0" w:line="360" w:lineRule="auto"/>
        <w:ind w:firstLine="709"/>
        <w:contextualSpacing/>
        <w:jc w:val="both"/>
        <w:rPr>
          <w:rFonts w:ascii="Times New Roman" w:hAnsi="Times New Roman" w:cs="Times New Roman"/>
          <w:sz w:val="28"/>
          <w:szCs w:val="28"/>
        </w:rPr>
      </w:pPr>
      <w:r w:rsidRPr="00AC1E36">
        <w:rPr>
          <w:rFonts w:ascii="Times New Roman" w:hAnsi="Times New Roman" w:cs="Times New Roman"/>
          <w:sz w:val="28"/>
          <w:szCs w:val="28"/>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BF6A01" w:rsidRDefault="00BF6A01" w:rsidP="00BF6A01">
      <w:pPr>
        <w:spacing w:after="0" w:line="360" w:lineRule="auto"/>
        <w:ind w:firstLine="709"/>
        <w:contextualSpacing/>
        <w:jc w:val="both"/>
        <w:rPr>
          <w:rFonts w:ascii="Times New Roman" w:hAnsi="Times New Roman" w:cs="Times New Roman"/>
          <w:sz w:val="28"/>
          <w:szCs w:val="28"/>
        </w:rPr>
      </w:pPr>
      <w:r w:rsidRPr="00AC1E36">
        <w:rPr>
          <w:rFonts w:ascii="Times New Roman" w:hAnsi="Times New Roman" w:cs="Times New Roman"/>
          <w:sz w:val="28"/>
          <w:szCs w:val="28"/>
        </w:rPr>
        <w:lastRenderedPageBreak/>
        <w:t>Результаты освоения обучающимися с ЗПР программы коррекционной работы не выносятся на итоговую оценку.</w:t>
      </w:r>
    </w:p>
    <w:p w:rsidR="00907752" w:rsidRPr="00AC1E36" w:rsidRDefault="00156537" w:rsidP="00B65283">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5" w:name="_Toc415833118"/>
      <w:r w:rsidRPr="00945815">
        <w:rPr>
          <w:rFonts w:ascii="Times New Roman" w:hAnsi="Times New Roman" w:cs="Times New Roman"/>
          <w:b/>
          <w:color w:val="auto"/>
          <w:sz w:val="28"/>
          <w:szCs w:val="28"/>
        </w:rPr>
        <w:t>2.</w:t>
      </w:r>
      <w:r w:rsidRPr="00AC1E36">
        <w:rPr>
          <w:rFonts w:ascii="Times New Roman" w:hAnsi="Times New Roman" w:cs="Times New Roman"/>
          <w:b/>
          <w:sz w:val="28"/>
          <w:szCs w:val="28"/>
        </w:rPr>
        <w:t xml:space="preserve"> Содержательный раздел</w:t>
      </w:r>
      <w:bookmarkEnd w:id="5"/>
    </w:p>
    <w:p w:rsidR="002B309C" w:rsidRDefault="00E55EFD" w:rsidP="00840B1F">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Программа формирования универсальных учебных действий</w:t>
      </w:r>
      <w:r w:rsidR="0014547D" w:rsidRPr="00AC1E36">
        <w:rPr>
          <w:rFonts w:ascii="Times New Roman" w:hAnsi="Times New Roman" w:cs="Times New Roman"/>
          <w:sz w:val="28"/>
          <w:szCs w:val="28"/>
        </w:rPr>
        <w:t>;</w:t>
      </w:r>
      <w:r w:rsidRPr="00AC1E36">
        <w:rPr>
          <w:rFonts w:ascii="Times New Roman" w:hAnsi="Times New Roman" w:cs="Times New Roman"/>
          <w:sz w:val="28"/>
          <w:szCs w:val="28"/>
        </w:rPr>
        <w:t xml:space="preserve"> </w:t>
      </w:r>
    </w:p>
    <w:p w:rsidR="002B309C" w:rsidRDefault="00E55EFD" w:rsidP="00840B1F">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программа отдел</w:t>
      </w:r>
      <w:r w:rsidR="00291C98">
        <w:rPr>
          <w:rFonts w:ascii="Times New Roman" w:hAnsi="Times New Roman" w:cs="Times New Roman"/>
          <w:sz w:val="28"/>
          <w:szCs w:val="28"/>
        </w:rPr>
        <w:t>ьных учебных предметов и курсов;</w:t>
      </w:r>
      <w:r w:rsidR="00AF4638">
        <w:rPr>
          <w:rFonts w:ascii="Times New Roman" w:hAnsi="Times New Roman" w:cs="Times New Roman"/>
          <w:sz w:val="28"/>
          <w:szCs w:val="28"/>
        </w:rPr>
        <w:t xml:space="preserve"> </w:t>
      </w:r>
    </w:p>
    <w:p w:rsidR="002B309C" w:rsidRDefault="00E55EFD" w:rsidP="00840B1F">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программа духовно-нравственного развития, воспитания обучающихся с ЗПР</w:t>
      </w:r>
      <w:r w:rsidR="0014547D" w:rsidRPr="00AC1E36">
        <w:rPr>
          <w:rFonts w:ascii="Times New Roman" w:hAnsi="Times New Roman" w:cs="Times New Roman"/>
          <w:sz w:val="28"/>
          <w:szCs w:val="28"/>
        </w:rPr>
        <w:t>;</w:t>
      </w:r>
      <w:r w:rsidRPr="00AC1E36">
        <w:rPr>
          <w:rFonts w:ascii="Times New Roman" w:hAnsi="Times New Roman" w:cs="Times New Roman"/>
          <w:sz w:val="28"/>
          <w:szCs w:val="28"/>
        </w:rPr>
        <w:t xml:space="preserve"> </w:t>
      </w:r>
    </w:p>
    <w:p w:rsidR="002B309C" w:rsidRDefault="00E55EFD" w:rsidP="00840B1F">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программа формирования экологической культуры, здорового и безопасного образа жизни</w:t>
      </w:r>
      <w:r w:rsidR="0014547D" w:rsidRPr="00AC1E36">
        <w:rPr>
          <w:rFonts w:ascii="Times New Roman" w:hAnsi="Times New Roman" w:cs="Times New Roman"/>
          <w:sz w:val="28"/>
          <w:szCs w:val="28"/>
        </w:rPr>
        <w:t>;</w:t>
      </w:r>
    </w:p>
    <w:p w:rsidR="00E55EFD" w:rsidRPr="00AC1E36" w:rsidRDefault="00E55EFD" w:rsidP="00840B1F">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 xml:space="preserve"> программа </w:t>
      </w:r>
      <w:r w:rsidR="00291C98">
        <w:rPr>
          <w:rFonts w:ascii="Times New Roman" w:hAnsi="Times New Roman" w:cs="Times New Roman"/>
          <w:sz w:val="28"/>
          <w:szCs w:val="28"/>
        </w:rPr>
        <w:t>коррекционной работы</w:t>
      </w:r>
      <w:r w:rsidRPr="00AC1E36">
        <w:rPr>
          <w:rFonts w:ascii="Times New Roman" w:hAnsi="Times New Roman" w:cs="Times New Roman"/>
          <w:sz w:val="28"/>
          <w:szCs w:val="28"/>
        </w:rPr>
        <w:t xml:space="preserve"> </w:t>
      </w:r>
      <w:r w:rsidRPr="00AC1E36">
        <w:rPr>
          <w:rFonts w:ascii="Times New Roman" w:eastAsia="Times New Roman" w:hAnsi="Times New Roman" w:cs="Times New Roman"/>
          <w:sz w:val="28"/>
          <w:szCs w:val="28"/>
        </w:rPr>
        <w:t>соответствуют ФГОС НОО</w:t>
      </w:r>
      <w:r w:rsidRPr="00AC1E36">
        <w:rPr>
          <w:rFonts w:ascii="Times New Roman" w:hAnsi="Times New Roman" w:cs="Times New Roman"/>
          <w:sz w:val="28"/>
          <w:szCs w:val="28"/>
        </w:rPr>
        <w:t>.</w:t>
      </w:r>
    </w:p>
    <w:p w:rsidR="005A59C6" w:rsidRPr="00AC1E36" w:rsidRDefault="00291C98" w:rsidP="005A59C6">
      <w:pPr>
        <w:spacing w:before="120" w:after="12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2.1</w:t>
      </w:r>
      <w:r w:rsidR="005A59C6" w:rsidRPr="00AC1E36">
        <w:rPr>
          <w:rFonts w:ascii="Times New Roman" w:hAnsi="Times New Roman" w:cs="Times New Roman"/>
          <w:b/>
          <w:sz w:val="28"/>
          <w:szCs w:val="28"/>
        </w:rPr>
        <w:t>. Программа формирования универсальных учебных действий</w:t>
      </w:r>
    </w:p>
    <w:p w:rsidR="005A59C6" w:rsidRPr="00AC1E36" w:rsidRDefault="005A59C6" w:rsidP="005A59C6">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AC1E36">
        <w:rPr>
          <w:rFonts w:ascii="Times New Roman" w:eastAsia="Times New Roman" w:hAnsi="Times New Roman" w:cs="Times New Roman"/>
          <w:color w:val="auto"/>
          <w:kern w:val="0"/>
          <w:sz w:val="28"/>
          <w:szCs w:val="28"/>
          <w:lang w:eastAsia="ru-RU"/>
        </w:rPr>
        <w:t>Программа формирования универсальных учебных действий на ступени начального общего образования конкретизирует требования ФГОС НОО обучающихся с ОВЗ к личностным и метапредметным результатам освоения АООП НОО, и служит основой разработки программ учебных предметов, курсов.</w:t>
      </w:r>
    </w:p>
    <w:p w:rsidR="005A59C6" w:rsidRPr="00AC1E36" w:rsidRDefault="005A59C6" w:rsidP="005A59C6">
      <w:pPr>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color w:val="auto"/>
          <w:sz w:val="28"/>
          <w:szCs w:val="28"/>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ЗПР и призвана способствовать </w:t>
      </w:r>
      <w:r w:rsidRPr="00AC1E36">
        <w:rPr>
          <w:rFonts w:ascii="Times New Roman" w:eastAsia="Times New Roman" w:hAnsi="Times New Roman" w:cs="Times New Roman"/>
          <w:color w:val="auto"/>
          <w:kern w:val="0"/>
          <w:sz w:val="28"/>
          <w:szCs w:val="28"/>
          <w:lang w:eastAsia="ru-RU"/>
        </w:rPr>
        <w:t>развитию универсальных учебных действий, обеспечивающих обучающимся умение учиться</w:t>
      </w:r>
      <w:r w:rsidRPr="00AC1E36">
        <w:rPr>
          <w:rFonts w:ascii="Times New Roman" w:hAnsi="Times New Roman" w:cs="Times New Roman"/>
          <w:color w:val="auto"/>
          <w:sz w:val="28"/>
          <w:szCs w:val="28"/>
        </w:rPr>
        <w:t xml:space="preserve">. </w:t>
      </w:r>
      <w:r w:rsidRPr="00AC1E36">
        <w:rPr>
          <w:rFonts w:ascii="Times New Roman" w:hAnsi="Times New Roman" w:cs="Times New Roman"/>
          <w:sz w:val="28"/>
          <w:szCs w:val="28"/>
        </w:rPr>
        <w:t>Это достигается как в процессе освоения обучающимися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5A59C6" w:rsidRPr="00AC1E36" w:rsidRDefault="005A59C6" w:rsidP="005A59C6">
      <w:pPr>
        <w:pStyle w:val="28"/>
        <w:spacing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Программа формирования универсальных учебных действий обеспечивает:</w:t>
      </w:r>
    </w:p>
    <w:p w:rsidR="005A59C6" w:rsidRPr="00AC1E36" w:rsidRDefault="005A59C6" w:rsidP="005A59C6">
      <w:pPr>
        <w:pStyle w:val="14"/>
        <w:spacing w:after="0" w:line="360" w:lineRule="auto"/>
        <w:ind w:left="0" w:firstLine="709"/>
        <w:jc w:val="both"/>
        <w:rPr>
          <w:rFonts w:ascii="Times New Roman" w:hAnsi="Times New Roman"/>
          <w:sz w:val="28"/>
          <w:szCs w:val="28"/>
        </w:rPr>
      </w:pPr>
      <w:r w:rsidRPr="00AC1E36">
        <w:rPr>
          <w:rFonts w:ascii="Times New Roman" w:hAnsi="Times New Roman"/>
          <w:sz w:val="28"/>
          <w:szCs w:val="28"/>
        </w:rPr>
        <w:t>― 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5A59C6" w:rsidRPr="00AC1E36" w:rsidRDefault="005A59C6" w:rsidP="005A59C6">
      <w:pPr>
        <w:pStyle w:val="14"/>
        <w:spacing w:after="0" w:line="360" w:lineRule="auto"/>
        <w:ind w:left="0" w:firstLine="709"/>
        <w:jc w:val="both"/>
        <w:rPr>
          <w:rFonts w:ascii="Times New Roman" w:hAnsi="Times New Roman"/>
          <w:sz w:val="28"/>
          <w:szCs w:val="28"/>
        </w:rPr>
      </w:pPr>
      <w:r w:rsidRPr="00AC1E36">
        <w:rPr>
          <w:rFonts w:ascii="Times New Roman" w:hAnsi="Times New Roman"/>
          <w:sz w:val="28"/>
          <w:szCs w:val="28"/>
        </w:rPr>
        <w:lastRenderedPageBreak/>
        <w:t>― реализацию преемственности всех ступеней образования и этапов усвоения содержания образования;</w:t>
      </w:r>
    </w:p>
    <w:p w:rsidR="005A59C6" w:rsidRPr="00AC1E36" w:rsidRDefault="005A59C6" w:rsidP="005A59C6">
      <w:pPr>
        <w:pStyle w:val="14"/>
        <w:spacing w:after="0" w:line="360" w:lineRule="auto"/>
        <w:ind w:left="0" w:firstLine="709"/>
        <w:jc w:val="both"/>
        <w:rPr>
          <w:rFonts w:ascii="Times New Roman" w:hAnsi="Times New Roman"/>
          <w:sz w:val="28"/>
          <w:szCs w:val="28"/>
        </w:rPr>
      </w:pPr>
      <w:r w:rsidRPr="00AC1E36">
        <w:rPr>
          <w:rFonts w:ascii="Times New Roman" w:hAnsi="Times New Roman"/>
          <w:sz w:val="28"/>
          <w:szCs w:val="28"/>
        </w:rPr>
        <w:t xml:space="preserve">― создание условий для готовности обучающегося с ЗПР к дальнейшему образованию, реализации доступного уровня самостоятельности в обучении; </w:t>
      </w:r>
    </w:p>
    <w:p w:rsidR="005A59C6" w:rsidRPr="00AC1E36" w:rsidRDefault="005A59C6" w:rsidP="005A59C6">
      <w:pPr>
        <w:pStyle w:val="14"/>
        <w:spacing w:after="0" w:line="360" w:lineRule="auto"/>
        <w:ind w:left="0" w:firstLine="709"/>
        <w:jc w:val="both"/>
        <w:rPr>
          <w:rFonts w:ascii="Times New Roman" w:hAnsi="Times New Roman"/>
          <w:sz w:val="28"/>
          <w:szCs w:val="28"/>
        </w:rPr>
      </w:pPr>
      <w:r w:rsidRPr="00AC1E36">
        <w:rPr>
          <w:rFonts w:ascii="Times New Roman" w:hAnsi="Times New Roman"/>
          <w:sz w:val="28"/>
          <w:szCs w:val="28"/>
        </w:rPr>
        <w:t xml:space="preserve">― целостность развития личности обучающегося.  </w:t>
      </w:r>
    </w:p>
    <w:p w:rsidR="005A59C6" w:rsidRPr="00AC1E36" w:rsidRDefault="005A59C6" w:rsidP="005A59C6">
      <w:pPr>
        <w:tabs>
          <w:tab w:val="left" w:pos="851"/>
        </w:tabs>
        <w:spacing w:after="0" w:line="360" w:lineRule="auto"/>
        <w:ind w:firstLine="851"/>
        <w:jc w:val="both"/>
        <w:rPr>
          <w:rFonts w:ascii="Times New Roman" w:hAnsi="Times New Roman" w:cs="Times New Roman"/>
          <w:color w:val="auto"/>
          <w:sz w:val="28"/>
          <w:szCs w:val="28"/>
        </w:rPr>
      </w:pPr>
      <w:r w:rsidRPr="00AC1E36">
        <w:rPr>
          <w:rFonts w:ascii="Times New Roman" w:hAnsi="Times New Roman" w:cs="Times New Roman"/>
          <w:color w:val="auto"/>
          <w:sz w:val="28"/>
          <w:szCs w:val="28"/>
        </w:rPr>
        <w:t>Основная</w:t>
      </w:r>
      <w:r w:rsidRPr="00AC1E36">
        <w:rPr>
          <w:rFonts w:ascii="Times New Roman" w:hAnsi="Times New Roman" w:cs="Times New Roman"/>
          <w:b/>
          <w:color w:val="auto"/>
          <w:sz w:val="28"/>
          <w:szCs w:val="28"/>
        </w:rPr>
        <w:t xml:space="preserve"> </w:t>
      </w:r>
      <w:r w:rsidRPr="00AC1E36">
        <w:rPr>
          <w:rFonts w:ascii="Times New Roman" w:hAnsi="Times New Roman" w:cs="Times New Roman"/>
          <w:color w:val="auto"/>
          <w:sz w:val="28"/>
          <w:szCs w:val="28"/>
        </w:rPr>
        <w:t xml:space="preserve">цель реализации программы формирования универсальных учебных действий состоит в формировании обучающегося с ЗПР как субъекта учебной деятельности. </w:t>
      </w:r>
    </w:p>
    <w:p w:rsidR="005A59C6" w:rsidRPr="00AC1E36" w:rsidRDefault="005A59C6" w:rsidP="005A59C6">
      <w:pPr>
        <w:tabs>
          <w:tab w:val="left" w:pos="851"/>
        </w:tabs>
        <w:spacing w:after="0" w:line="360" w:lineRule="auto"/>
        <w:ind w:firstLine="851"/>
        <w:jc w:val="both"/>
        <w:rPr>
          <w:rFonts w:ascii="Times New Roman" w:hAnsi="Times New Roman" w:cs="Times New Roman"/>
          <w:color w:val="auto"/>
          <w:sz w:val="28"/>
          <w:szCs w:val="28"/>
        </w:rPr>
      </w:pPr>
      <w:r w:rsidRPr="00AC1E36">
        <w:rPr>
          <w:rFonts w:ascii="Times New Roman" w:hAnsi="Times New Roman" w:cs="Times New Roman"/>
          <w:color w:val="auto"/>
          <w:sz w:val="28"/>
          <w:szCs w:val="28"/>
        </w:rPr>
        <w:t>Задачами реализации программы являются:</w:t>
      </w:r>
    </w:p>
    <w:p w:rsidR="005A59C6" w:rsidRPr="00AC1E36" w:rsidRDefault="005A59C6" w:rsidP="005A59C6">
      <w:pPr>
        <w:pStyle w:val="af2"/>
        <w:tabs>
          <w:tab w:val="left" w:pos="851"/>
        </w:tabs>
        <w:ind w:left="0" w:firstLine="709"/>
        <w:jc w:val="both"/>
        <w:rPr>
          <w:sz w:val="28"/>
          <w:szCs w:val="28"/>
        </w:rPr>
      </w:pPr>
      <w:r w:rsidRPr="00AC1E36">
        <w:rPr>
          <w:sz w:val="28"/>
          <w:szCs w:val="28"/>
        </w:rPr>
        <w:t>― </w:t>
      </w:r>
      <w:r w:rsidRPr="00AC1E36">
        <w:rPr>
          <w:caps w:val="0"/>
          <w:sz w:val="28"/>
          <w:szCs w:val="28"/>
        </w:rPr>
        <w:t>формирование мотивационного компонента учебной деятельности</w:t>
      </w:r>
      <w:r w:rsidRPr="00AC1E36">
        <w:rPr>
          <w:sz w:val="28"/>
          <w:szCs w:val="28"/>
        </w:rPr>
        <w:t>;</w:t>
      </w:r>
    </w:p>
    <w:p w:rsidR="005A59C6" w:rsidRPr="00AC1E36" w:rsidRDefault="005A59C6" w:rsidP="005A59C6">
      <w:pPr>
        <w:pStyle w:val="af2"/>
        <w:tabs>
          <w:tab w:val="left" w:pos="851"/>
        </w:tabs>
        <w:ind w:left="0" w:firstLine="709"/>
        <w:jc w:val="both"/>
        <w:rPr>
          <w:sz w:val="28"/>
          <w:szCs w:val="28"/>
        </w:rPr>
      </w:pPr>
      <w:r w:rsidRPr="00AC1E36">
        <w:rPr>
          <w:sz w:val="28"/>
          <w:szCs w:val="28"/>
        </w:rPr>
        <w:t>― </w:t>
      </w:r>
      <w:r w:rsidRPr="00AC1E36">
        <w:rPr>
          <w:caps w:val="0"/>
          <w:sz w:val="28"/>
          <w:szCs w:val="28"/>
        </w:rPr>
        <w:t>овладение комплексом универсальных учебных действий, составляющих операционный компонент учебной деятельности</w:t>
      </w:r>
      <w:r w:rsidRPr="00AC1E36">
        <w:rPr>
          <w:sz w:val="28"/>
          <w:szCs w:val="28"/>
        </w:rPr>
        <w:t>;</w:t>
      </w:r>
    </w:p>
    <w:p w:rsidR="005A59C6" w:rsidRPr="00AC1E36" w:rsidRDefault="005A59C6" w:rsidP="005A59C6">
      <w:pPr>
        <w:pStyle w:val="af2"/>
        <w:tabs>
          <w:tab w:val="left" w:pos="851"/>
        </w:tabs>
        <w:ind w:left="0" w:firstLine="709"/>
        <w:jc w:val="both"/>
        <w:rPr>
          <w:sz w:val="28"/>
          <w:szCs w:val="28"/>
        </w:rPr>
      </w:pPr>
      <w:r w:rsidRPr="00AC1E36">
        <w:rPr>
          <w:sz w:val="28"/>
          <w:szCs w:val="28"/>
        </w:rPr>
        <w:t>― </w:t>
      </w:r>
      <w:r w:rsidRPr="00AC1E36">
        <w:rPr>
          <w:caps w:val="0"/>
          <w:sz w:val="28"/>
          <w:szCs w:val="28"/>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r w:rsidRPr="00AC1E36">
        <w:rPr>
          <w:sz w:val="28"/>
          <w:szCs w:val="28"/>
        </w:rPr>
        <w:t>.</w:t>
      </w:r>
    </w:p>
    <w:p w:rsidR="005A59C6" w:rsidRPr="00AC1E36" w:rsidRDefault="005A59C6" w:rsidP="005A59C6">
      <w:pPr>
        <w:spacing w:after="0" w:line="360" w:lineRule="auto"/>
        <w:ind w:firstLine="709"/>
        <w:jc w:val="both"/>
        <w:rPr>
          <w:rFonts w:ascii="Times New Roman" w:hAnsi="Times New Roman" w:cs="Times New Roman"/>
          <w:color w:val="auto"/>
          <w:sz w:val="28"/>
          <w:szCs w:val="28"/>
        </w:rPr>
      </w:pPr>
      <w:r w:rsidRPr="00AC1E36">
        <w:rPr>
          <w:rFonts w:ascii="Times New Roman" w:hAnsi="Times New Roman" w:cs="Times New Roman"/>
          <w:color w:val="auto"/>
          <w:sz w:val="28"/>
          <w:szCs w:val="28"/>
        </w:rPr>
        <w:t>Для реализации поставленной цели и соответствующих ей задач необходимо:</w:t>
      </w:r>
    </w:p>
    <w:p w:rsidR="005A59C6" w:rsidRPr="00AC1E36" w:rsidRDefault="005A59C6" w:rsidP="005A59C6">
      <w:pPr>
        <w:spacing w:after="0" w:line="360" w:lineRule="auto"/>
        <w:ind w:firstLine="709"/>
        <w:jc w:val="both"/>
        <w:rPr>
          <w:rFonts w:ascii="Times New Roman" w:hAnsi="Times New Roman" w:cs="Times New Roman"/>
          <w:color w:val="auto"/>
          <w:sz w:val="28"/>
          <w:szCs w:val="28"/>
        </w:rPr>
      </w:pPr>
      <w:r w:rsidRPr="00AC1E36">
        <w:rPr>
          <w:rFonts w:ascii="Times New Roman" w:hAnsi="Times New Roman" w:cs="Times New Roman"/>
          <w:color w:val="auto"/>
          <w:sz w:val="28"/>
          <w:szCs w:val="28"/>
        </w:rPr>
        <w:t>•</w:t>
      </w:r>
      <w:r w:rsidR="0039042B">
        <w:rPr>
          <w:rFonts w:ascii="Times New Roman" w:hAnsi="Times New Roman" w:cs="Times New Roman"/>
          <w:color w:val="auto"/>
          <w:sz w:val="28"/>
          <w:szCs w:val="28"/>
        </w:rPr>
        <w:t xml:space="preserve"> </w:t>
      </w:r>
      <w:r w:rsidRPr="00AC1E36">
        <w:rPr>
          <w:rFonts w:ascii="Times New Roman" w:hAnsi="Times New Roman" w:cs="Times New Roman"/>
          <w:color w:val="auto"/>
          <w:sz w:val="28"/>
          <w:szCs w:val="28"/>
        </w:rPr>
        <w:t xml:space="preserve">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 </w:t>
      </w:r>
    </w:p>
    <w:p w:rsidR="005A59C6" w:rsidRPr="00AC1E36" w:rsidRDefault="005A59C6" w:rsidP="005A59C6">
      <w:pPr>
        <w:spacing w:after="0" w:line="360" w:lineRule="auto"/>
        <w:ind w:firstLine="709"/>
        <w:jc w:val="both"/>
        <w:rPr>
          <w:rFonts w:ascii="Times New Roman" w:hAnsi="Times New Roman" w:cs="Times New Roman"/>
          <w:color w:val="auto"/>
          <w:sz w:val="28"/>
          <w:szCs w:val="28"/>
        </w:rPr>
      </w:pPr>
      <w:r w:rsidRPr="00AC1E36">
        <w:rPr>
          <w:rFonts w:ascii="Times New Roman" w:hAnsi="Times New Roman" w:cs="Times New Roman"/>
          <w:color w:val="auto"/>
          <w:sz w:val="28"/>
          <w:szCs w:val="28"/>
        </w:rPr>
        <w:t>•</w:t>
      </w:r>
      <w:r w:rsidR="0039042B">
        <w:rPr>
          <w:rFonts w:ascii="Times New Roman" w:hAnsi="Times New Roman" w:cs="Times New Roman"/>
          <w:color w:val="auto"/>
          <w:sz w:val="28"/>
          <w:szCs w:val="28"/>
        </w:rPr>
        <w:t xml:space="preserve"> </w:t>
      </w:r>
      <w:r w:rsidRPr="00AC1E36">
        <w:rPr>
          <w:rFonts w:ascii="Times New Roman" w:hAnsi="Times New Roman" w:cs="Times New Roman"/>
          <w:color w:val="auto"/>
          <w:sz w:val="28"/>
          <w:szCs w:val="28"/>
        </w:rPr>
        <w:t>определить связи универсальных учебных действий с содержанием учебных предметов;</w:t>
      </w:r>
    </w:p>
    <w:p w:rsidR="005A59C6" w:rsidRPr="00AC1E36" w:rsidRDefault="005A59C6" w:rsidP="005A59C6">
      <w:pPr>
        <w:spacing w:after="0" w:line="360" w:lineRule="auto"/>
        <w:ind w:firstLine="709"/>
        <w:jc w:val="both"/>
        <w:rPr>
          <w:rFonts w:ascii="Times New Roman" w:hAnsi="Times New Roman" w:cs="Times New Roman"/>
          <w:color w:val="auto"/>
          <w:sz w:val="28"/>
          <w:szCs w:val="28"/>
        </w:rPr>
      </w:pPr>
      <w:r w:rsidRPr="00AC1E36">
        <w:rPr>
          <w:rFonts w:ascii="Times New Roman" w:hAnsi="Times New Roman" w:cs="Times New Roman"/>
          <w:color w:val="auto"/>
          <w:sz w:val="28"/>
          <w:szCs w:val="28"/>
        </w:rPr>
        <w:t>•</w:t>
      </w:r>
      <w:r w:rsidR="0039042B">
        <w:rPr>
          <w:rFonts w:ascii="Times New Roman" w:hAnsi="Times New Roman" w:cs="Times New Roman"/>
          <w:color w:val="auto"/>
          <w:sz w:val="28"/>
          <w:szCs w:val="28"/>
        </w:rPr>
        <w:t xml:space="preserve"> </w:t>
      </w:r>
      <w:r w:rsidRPr="00AC1E36">
        <w:rPr>
          <w:rFonts w:ascii="Times New Roman" w:hAnsi="Times New Roman" w:cs="Times New Roman"/>
          <w:sz w:val="28"/>
          <w:szCs w:val="28"/>
        </w:rPr>
        <w:t>выявить в содержании предметных линий универсальные учебные действия и определить условия их формирования в образовательном процессе и жизненно важных ситуациях, учитывая особые образовательные потребности обучающихся с ЗП</w:t>
      </w:r>
      <w:r w:rsidRPr="00AC1E36">
        <w:rPr>
          <w:rFonts w:ascii="Times New Roman" w:hAnsi="Times New Roman" w:cs="Times New Roman"/>
          <w:color w:val="auto"/>
          <w:sz w:val="28"/>
          <w:szCs w:val="28"/>
        </w:rPr>
        <w:t>.</w:t>
      </w:r>
    </w:p>
    <w:p w:rsidR="005A59C6" w:rsidRPr="00AC1E36" w:rsidRDefault="005A59C6" w:rsidP="005A59C6">
      <w:pPr>
        <w:spacing w:after="0" w:line="360" w:lineRule="auto"/>
        <w:ind w:firstLine="709"/>
        <w:jc w:val="both"/>
        <w:rPr>
          <w:rFonts w:ascii="Times New Roman" w:hAnsi="Times New Roman" w:cs="Times New Roman"/>
          <w:color w:val="auto"/>
          <w:sz w:val="28"/>
          <w:szCs w:val="28"/>
        </w:rPr>
      </w:pPr>
      <w:r w:rsidRPr="00AC1E36">
        <w:rPr>
          <w:rFonts w:ascii="Times New Roman" w:hAnsi="Times New Roman" w:cs="Times New Roman"/>
          <w:color w:val="auto"/>
          <w:sz w:val="28"/>
          <w:szCs w:val="28"/>
        </w:rPr>
        <w:t>Программа формирования универсальных учебных действий у обучающихся с ЗПР должна содержать</w:t>
      </w:r>
      <w:r w:rsidRPr="00AC1E36">
        <w:rPr>
          <w:rFonts w:ascii="Times New Roman" w:hAnsi="Times New Roman" w:cs="Times New Roman"/>
          <w:i/>
          <w:color w:val="auto"/>
          <w:sz w:val="28"/>
          <w:szCs w:val="28"/>
        </w:rPr>
        <w:t>:</w:t>
      </w:r>
    </w:p>
    <w:p w:rsidR="005A59C6" w:rsidRPr="00AC1E36" w:rsidRDefault="005A59C6" w:rsidP="005A59C6">
      <w:pPr>
        <w:spacing w:after="0" w:line="360" w:lineRule="auto"/>
        <w:ind w:firstLine="709"/>
        <w:jc w:val="both"/>
        <w:rPr>
          <w:rFonts w:ascii="Times New Roman" w:hAnsi="Times New Roman" w:cs="Times New Roman"/>
          <w:color w:val="auto"/>
          <w:sz w:val="28"/>
          <w:szCs w:val="28"/>
        </w:rPr>
      </w:pPr>
      <w:r w:rsidRPr="00AC1E36">
        <w:rPr>
          <w:rFonts w:ascii="Times New Roman" w:hAnsi="Times New Roman" w:cs="Times New Roman"/>
          <w:color w:val="auto"/>
          <w:sz w:val="28"/>
          <w:szCs w:val="28"/>
        </w:rPr>
        <w:t>описание ценностных ориентиров образования обучающихся с ЗПР на уровне начального общего образования</w:t>
      </w:r>
      <w:r w:rsidRPr="00AC1E36">
        <w:rPr>
          <w:rFonts w:ascii="Times New Roman" w:hAnsi="Times New Roman" w:cs="Times New Roman"/>
          <w:i/>
          <w:color w:val="auto"/>
          <w:sz w:val="28"/>
          <w:szCs w:val="28"/>
        </w:rPr>
        <w:t>;</w:t>
      </w:r>
    </w:p>
    <w:p w:rsidR="005A59C6" w:rsidRPr="00AC1E36" w:rsidRDefault="005A59C6" w:rsidP="005A59C6">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lastRenderedPageBreak/>
        <w:t>связь универсальных учебных действий с содержанием учебных предметов;</w:t>
      </w:r>
    </w:p>
    <w:p w:rsidR="005A59C6" w:rsidRPr="00AC1E36" w:rsidRDefault="005A59C6" w:rsidP="005A59C6">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 xml:space="preserve">характеристики личностных, регулятивных, познавательных, коммуникативных универсальных учебных действий обучающихся с ЗПР; </w:t>
      </w:r>
    </w:p>
    <w:p w:rsidR="005A59C6" w:rsidRPr="00AC1E36" w:rsidRDefault="005A59C6" w:rsidP="005A59C6">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типовые задачи формирования личностных, регулятивных, познавательных, коммуникативных универсальных учебных действий;</w:t>
      </w:r>
    </w:p>
    <w:p w:rsidR="005A59C6" w:rsidRPr="00AC1E36" w:rsidRDefault="005A59C6" w:rsidP="005A59C6">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 xml:space="preserve">описание преемственности программы формирования универсальных учебных действий при переходе </w:t>
      </w:r>
      <w:r w:rsidRPr="00AC1E36">
        <w:rPr>
          <w:rFonts w:ascii="Times New Roman" w:hAnsi="Times New Roman" w:cs="Times New Roman"/>
          <w:color w:val="auto"/>
          <w:sz w:val="28"/>
          <w:szCs w:val="28"/>
        </w:rPr>
        <w:t>обучающихся</w:t>
      </w:r>
      <w:r w:rsidRPr="00AC1E36">
        <w:rPr>
          <w:rFonts w:ascii="Times New Roman" w:hAnsi="Times New Roman" w:cs="Times New Roman"/>
          <w:i/>
          <w:color w:val="3366FF"/>
          <w:sz w:val="28"/>
          <w:szCs w:val="28"/>
        </w:rPr>
        <w:t xml:space="preserve"> </w:t>
      </w:r>
      <w:r w:rsidRPr="00AC1E36">
        <w:rPr>
          <w:rFonts w:ascii="Times New Roman" w:hAnsi="Times New Roman" w:cs="Times New Roman"/>
          <w:color w:val="auto"/>
          <w:sz w:val="28"/>
          <w:szCs w:val="28"/>
        </w:rPr>
        <w:t xml:space="preserve">с ЗПР </w:t>
      </w:r>
      <w:r w:rsidRPr="00AC1E36">
        <w:rPr>
          <w:rFonts w:ascii="Times New Roman" w:hAnsi="Times New Roman" w:cs="Times New Roman"/>
          <w:sz w:val="28"/>
          <w:szCs w:val="28"/>
        </w:rPr>
        <w:t xml:space="preserve">от дошкольного к начальному общему образованию. </w:t>
      </w:r>
    </w:p>
    <w:p w:rsidR="005A59C6" w:rsidRPr="00AC1E36" w:rsidRDefault="005A59C6" w:rsidP="005A59C6">
      <w:pPr>
        <w:pStyle w:val="ad"/>
        <w:spacing w:after="0" w:line="360" w:lineRule="auto"/>
        <w:ind w:firstLine="454"/>
        <w:jc w:val="both"/>
        <w:rPr>
          <w:rFonts w:ascii="Times New Roman" w:hAnsi="Times New Roman"/>
          <w:color w:val="auto"/>
          <w:sz w:val="28"/>
          <w:szCs w:val="28"/>
        </w:rPr>
      </w:pPr>
      <w:r w:rsidRPr="00AC1E36">
        <w:rPr>
          <w:rFonts w:ascii="Times New Roman" w:hAnsi="Times New Roman"/>
          <w:color w:val="auto"/>
          <w:sz w:val="28"/>
          <w:szCs w:val="28"/>
        </w:rPr>
        <w:t>Ценностные ориентиры начального общего образования обучающихся с ЗПР конкретизируют личностный, социальный и государственный заказ системе образования, выраженный в Требованиях к результатам освоения АООП НОО, и отражают следующие целевые установки системы начального общего образования:</w:t>
      </w:r>
    </w:p>
    <w:p w:rsidR="005A59C6" w:rsidRPr="0039042B" w:rsidRDefault="005A59C6" w:rsidP="005A59C6">
      <w:pPr>
        <w:pStyle w:val="afc"/>
        <w:rPr>
          <w:color w:val="auto"/>
        </w:rPr>
      </w:pPr>
      <w:r w:rsidRPr="0039042B">
        <w:rPr>
          <w:color w:val="auto"/>
        </w:rPr>
        <w:t>• </w:t>
      </w:r>
      <w:r w:rsidRPr="0039042B">
        <w:rPr>
          <w:caps w:val="0"/>
          <w:color w:val="auto"/>
        </w:rPr>
        <w:t>формирование основ гражданской идентичности личности на основе:</w:t>
      </w:r>
    </w:p>
    <w:p w:rsidR="005A59C6" w:rsidRPr="00AC1E36" w:rsidRDefault="005A59C6" w:rsidP="005A59C6">
      <w:pPr>
        <w:pStyle w:val="afc"/>
        <w:rPr>
          <w:caps w:val="0"/>
          <w:color w:val="auto"/>
        </w:rPr>
      </w:pPr>
      <w:r w:rsidRPr="00AC1E36">
        <w:rPr>
          <w:color w:val="auto"/>
        </w:rPr>
        <w:t>— </w:t>
      </w:r>
      <w:r w:rsidRPr="00AC1E36">
        <w:rPr>
          <w:caps w:val="0"/>
          <w:color w:val="auto"/>
        </w:rPr>
        <w:t>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rsidR="005A59C6" w:rsidRPr="00AC1E36" w:rsidRDefault="005A59C6" w:rsidP="005A59C6">
      <w:pPr>
        <w:pStyle w:val="afc"/>
        <w:rPr>
          <w:color w:val="auto"/>
        </w:rPr>
      </w:pPr>
      <w:r w:rsidRPr="00AC1E36">
        <w:rPr>
          <w:color w:val="auto"/>
        </w:rPr>
        <w:t>— </w:t>
      </w:r>
      <w:r w:rsidRPr="00AC1E36">
        <w:rPr>
          <w:caps w:val="0"/>
          <w:color w:val="auto"/>
        </w:rPr>
        <w:t>восприятие мира как единого и целостного при разнообразии культур,  национальностей, религий</w:t>
      </w:r>
      <w:r w:rsidRPr="00AC1E36">
        <w:rPr>
          <w:color w:val="auto"/>
        </w:rPr>
        <w:t>;</w:t>
      </w:r>
    </w:p>
    <w:p w:rsidR="005A59C6" w:rsidRPr="00AC1E36" w:rsidRDefault="005A59C6" w:rsidP="005A59C6">
      <w:pPr>
        <w:pStyle w:val="afc"/>
        <w:rPr>
          <w:caps w:val="0"/>
          <w:color w:val="auto"/>
        </w:rPr>
      </w:pPr>
      <w:r w:rsidRPr="00AC1E36">
        <w:rPr>
          <w:color w:val="auto"/>
        </w:rPr>
        <w:t>— </w:t>
      </w:r>
      <w:r w:rsidRPr="00AC1E36">
        <w:rPr>
          <w:caps w:val="0"/>
          <w:color w:val="auto"/>
        </w:rPr>
        <w:t>уважительного отношения к иному мнению, истории и культуре других народов;</w:t>
      </w:r>
    </w:p>
    <w:p w:rsidR="005A59C6" w:rsidRPr="0039042B" w:rsidRDefault="005A59C6" w:rsidP="005A59C6">
      <w:pPr>
        <w:pStyle w:val="afc"/>
        <w:rPr>
          <w:color w:val="auto"/>
        </w:rPr>
      </w:pPr>
      <w:r w:rsidRPr="0039042B">
        <w:rPr>
          <w:color w:val="auto"/>
        </w:rPr>
        <w:t>• </w:t>
      </w:r>
      <w:r w:rsidRPr="0039042B">
        <w:rPr>
          <w:caps w:val="0"/>
          <w:color w:val="auto"/>
        </w:rPr>
        <w:t>формирование психологических условий развития общения, сотрудничества на основе:</w:t>
      </w:r>
    </w:p>
    <w:p w:rsidR="005A59C6" w:rsidRPr="00AC1E36" w:rsidRDefault="005A59C6" w:rsidP="005A59C6">
      <w:pPr>
        <w:pStyle w:val="afc"/>
        <w:rPr>
          <w:caps w:val="0"/>
          <w:color w:val="auto"/>
        </w:rPr>
      </w:pPr>
      <w:r w:rsidRPr="00AC1E36">
        <w:rPr>
          <w:color w:val="auto"/>
        </w:rPr>
        <w:t>— </w:t>
      </w:r>
      <w:r w:rsidRPr="00AC1E36">
        <w:rPr>
          <w:caps w:val="0"/>
          <w:color w:val="auto"/>
        </w:rPr>
        <w:t xml:space="preserve">доброжелательности, доверия и внимания к людям; </w:t>
      </w:r>
    </w:p>
    <w:p w:rsidR="005A59C6" w:rsidRPr="00AC1E36" w:rsidRDefault="005A59C6" w:rsidP="005A59C6">
      <w:pPr>
        <w:pStyle w:val="afc"/>
        <w:rPr>
          <w:color w:val="auto"/>
        </w:rPr>
      </w:pPr>
      <w:r w:rsidRPr="00AC1E36">
        <w:rPr>
          <w:color w:val="auto"/>
        </w:rPr>
        <w:t>— </w:t>
      </w:r>
      <w:r w:rsidRPr="00AC1E36">
        <w:rPr>
          <w:caps w:val="0"/>
          <w:color w:val="auto"/>
        </w:rPr>
        <w:t>навыков сотрудничества со взрослыми и сверстниками в разных социальных ситуациях;</w:t>
      </w:r>
    </w:p>
    <w:p w:rsidR="005A59C6" w:rsidRPr="00AC1E36" w:rsidRDefault="005A59C6" w:rsidP="005A59C6">
      <w:pPr>
        <w:pStyle w:val="afc"/>
        <w:rPr>
          <w:caps w:val="0"/>
          <w:color w:val="auto"/>
        </w:rPr>
      </w:pPr>
      <w:r w:rsidRPr="00AC1E36">
        <w:rPr>
          <w:color w:val="auto"/>
        </w:rPr>
        <w:t>— </w:t>
      </w:r>
      <w:r w:rsidRPr="00AC1E36">
        <w:rPr>
          <w:caps w:val="0"/>
          <w:color w:val="auto"/>
        </w:rPr>
        <w:t>уважения к окружающим — умения слушать и слышать партнёра;</w:t>
      </w:r>
    </w:p>
    <w:p w:rsidR="005A59C6" w:rsidRPr="0039042B" w:rsidRDefault="005A59C6" w:rsidP="005A59C6">
      <w:pPr>
        <w:pStyle w:val="afc"/>
        <w:rPr>
          <w:color w:val="auto"/>
        </w:rPr>
      </w:pPr>
      <w:r w:rsidRPr="0039042B">
        <w:rPr>
          <w:i/>
          <w:color w:val="auto"/>
        </w:rPr>
        <w:t>• </w:t>
      </w:r>
      <w:r w:rsidRPr="0039042B">
        <w:rPr>
          <w:rStyle w:val="33"/>
          <w:b w:val="0"/>
          <w:i w:val="0"/>
          <w:caps w:val="0"/>
          <w:color w:val="auto"/>
          <w:sz w:val="28"/>
          <w:szCs w:val="28"/>
        </w:rPr>
        <w:t>развитие ценностно-смысловой сферы личности</w:t>
      </w:r>
      <w:r w:rsidRPr="0039042B">
        <w:rPr>
          <w:i/>
          <w:caps w:val="0"/>
          <w:color w:val="auto"/>
        </w:rPr>
        <w:t xml:space="preserve"> </w:t>
      </w:r>
      <w:r w:rsidRPr="0039042B">
        <w:rPr>
          <w:caps w:val="0"/>
          <w:color w:val="auto"/>
        </w:rPr>
        <w:t>на основе общечеловеческих принципов нравственности:</w:t>
      </w:r>
    </w:p>
    <w:p w:rsidR="005A59C6" w:rsidRPr="00AC1E36" w:rsidRDefault="005A59C6" w:rsidP="005A59C6">
      <w:pPr>
        <w:pStyle w:val="afc"/>
        <w:rPr>
          <w:caps w:val="0"/>
          <w:color w:val="auto"/>
        </w:rPr>
      </w:pPr>
      <w:r w:rsidRPr="00AC1E36">
        <w:rPr>
          <w:color w:val="auto"/>
        </w:rPr>
        <w:lastRenderedPageBreak/>
        <w:t>— </w:t>
      </w:r>
      <w:r w:rsidRPr="00AC1E36">
        <w:rPr>
          <w:caps w:val="0"/>
          <w:color w:val="auto"/>
        </w:rPr>
        <w:t>способности к осмыслению социального окружения, своего места в нем, принятия соответствующих возрасту ценностей и социальных ролей;</w:t>
      </w:r>
    </w:p>
    <w:p w:rsidR="005A59C6" w:rsidRPr="00AC1E36" w:rsidRDefault="005A59C6" w:rsidP="005A59C6">
      <w:pPr>
        <w:pStyle w:val="afc"/>
        <w:rPr>
          <w:caps w:val="0"/>
          <w:color w:val="auto"/>
        </w:rPr>
      </w:pPr>
      <w:r w:rsidRPr="00AC1E36">
        <w:rPr>
          <w:color w:val="auto"/>
        </w:rPr>
        <w:t>— </w:t>
      </w:r>
      <w:r w:rsidRPr="00AC1E36">
        <w:rPr>
          <w:caps w:val="0"/>
          <w:color w:val="auto"/>
        </w:rPr>
        <w:t>ориентации в нравственном содержании как собственных поступков, так и поступков окружающих людей, развития этических чувств, доброжелательности и эмоционально-нравственной отзывчивости, понимания и сопереживания чувствам других людей;</w:t>
      </w:r>
    </w:p>
    <w:p w:rsidR="005A59C6" w:rsidRPr="00AC1E36" w:rsidRDefault="005A59C6" w:rsidP="005A59C6">
      <w:pPr>
        <w:pStyle w:val="afc"/>
        <w:rPr>
          <w:caps w:val="0"/>
          <w:color w:val="auto"/>
        </w:rPr>
      </w:pPr>
      <w:r w:rsidRPr="00AC1E36">
        <w:rPr>
          <w:color w:val="auto"/>
        </w:rPr>
        <w:t>— </w:t>
      </w:r>
      <w:r w:rsidRPr="00AC1E36">
        <w:rPr>
          <w:caps w:val="0"/>
          <w:color w:val="auto"/>
        </w:rPr>
        <w:t>формирование эстетических потребностей, ценностей и чувств;</w:t>
      </w:r>
    </w:p>
    <w:p w:rsidR="005A59C6" w:rsidRPr="00AC1E36" w:rsidRDefault="005A59C6" w:rsidP="005A59C6">
      <w:pPr>
        <w:pStyle w:val="afc"/>
        <w:rPr>
          <w:color w:val="auto"/>
        </w:rPr>
      </w:pPr>
      <w:r w:rsidRPr="0039042B">
        <w:rPr>
          <w:i/>
          <w:color w:val="auto"/>
        </w:rPr>
        <w:t>• </w:t>
      </w:r>
      <w:r w:rsidRPr="0039042B">
        <w:rPr>
          <w:rStyle w:val="33"/>
          <w:b w:val="0"/>
          <w:i w:val="0"/>
          <w:caps w:val="0"/>
          <w:color w:val="auto"/>
          <w:sz w:val="28"/>
          <w:szCs w:val="28"/>
        </w:rPr>
        <w:t>развитие умения учиться</w:t>
      </w:r>
      <w:r w:rsidRPr="00AC1E36">
        <w:rPr>
          <w:caps w:val="0"/>
          <w:color w:val="auto"/>
        </w:rPr>
        <w:t>, а именно:</w:t>
      </w:r>
    </w:p>
    <w:p w:rsidR="005A59C6" w:rsidRPr="00AC1E36" w:rsidRDefault="005A59C6" w:rsidP="005A59C6">
      <w:pPr>
        <w:pStyle w:val="afc"/>
        <w:rPr>
          <w:color w:val="auto"/>
        </w:rPr>
      </w:pPr>
      <w:r w:rsidRPr="00AC1E36">
        <w:rPr>
          <w:color w:val="auto"/>
        </w:rPr>
        <w:t>— </w:t>
      </w:r>
      <w:r w:rsidRPr="00AC1E36">
        <w:rPr>
          <w:bCs/>
          <w:caps w:val="0"/>
          <w:color w:val="auto"/>
        </w:rPr>
        <w:t>принятие и освоение социальной роли обучающегося, формирование и развитие социально значимых мотивов учебной деятельности</w:t>
      </w:r>
      <w:r w:rsidRPr="00AC1E36">
        <w:rPr>
          <w:caps w:val="0"/>
          <w:color w:val="auto"/>
        </w:rPr>
        <w:t>;</w:t>
      </w:r>
    </w:p>
    <w:p w:rsidR="005A59C6" w:rsidRPr="00AC1E36" w:rsidRDefault="005A59C6" w:rsidP="005A59C6">
      <w:pPr>
        <w:pStyle w:val="afc"/>
        <w:rPr>
          <w:color w:val="auto"/>
        </w:rPr>
      </w:pPr>
      <w:r w:rsidRPr="00AC1E36">
        <w:rPr>
          <w:color w:val="auto"/>
        </w:rPr>
        <w:t>— </w:t>
      </w:r>
      <w:r w:rsidRPr="00AC1E36">
        <w:rPr>
          <w:caps w:val="0"/>
          <w:color w:val="auto"/>
        </w:rPr>
        <w:t>формирование умения учиться и способности к организации своей деятельности (планированию, контролю, оценке);</w:t>
      </w:r>
    </w:p>
    <w:p w:rsidR="005A59C6" w:rsidRPr="00AC1E36" w:rsidRDefault="005A59C6" w:rsidP="005A59C6">
      <w:pPr>
        <w:pStyle w:val="afc"/>
        <w:rPr>
          <w:color w:val="auto"/>
        </w:rPr>
      </w:pPr>
      <w:r w:rsidRPr="00AC1E36">
        <w:rPr>
          <w:color w:val="auto"/>
        </w:rPr>
        <w:t>— </w:t>
      </w:r>
      <w:r w:rsidRPr="00AC1E36">
        <w:rPr>
          <w:caps w:val="0"/>
          <w:color w:val="auto"/>
        </w:rPr>
        <w:t>развитие адекватных представлений о собственных возможностях, о насущно необходимом жизнеобеспечении.</w:t>
      </w:r>
    </w:p>
    <w:p w:rsidR="005A59C6" w:rsidRPr="00AC1E36" w:rsidRDefault="005A59C6" w:rsidP="005A59C6">
      <w:pPr>
        <w:tabs>
          <w:tab w:val="left" w:pos="851"/>
        </w:tabs>
        <w:spacing w:after="0" w:line="360" w:lineRule="auto"/>
        <w:ind w:firstLine="851"/>
        <w:jc w:val="both"/>
        <w:rPr>
          <w:rFonts w:ascii="Times New Roman" w:hAnsi="Times New Roman" w:cs="Times New Roman"/>
          <w:color w:val="auto"/>
          <w:sz w:val="28"/>
          <w:szCs w:val="28"/>
        </w:rPr>
      </w:pPr>
      <w:r w:rsidRPr="00AC1E36">
        <w:rPr>
          <w:rFonts w:ascii="Times New Roman" w:hAnsi="Times New Roman" w:cs="Times New Roman"/>
          <w:color w:val="auto"/>
          <w:sz w:val="28"/>
          <w:szCs w:val="28"/>
        </w:rPr>
        <w:t>Программа формирования универсальных учебных действий реализуется в процессе всей учебной и внеурочной деятельности.</w:t>
      </w:r>
    </w:p>
    <w:p w:rsidR="005A59C6" w:rsidRPr="00AC1E36" w:rsidRDefault="005A59C6" w:rsidP="005A59C6">
      <w:pPr>
        <w:pStyle w:val="Default"/>
        <w:spacing w:line="360" w:lineRule="auto"/>
        <w:ind w:firstLine="709"/>
        <w:jc w:val="both"/>
        <w:rPr>
          <w:sz w:val="28"/>
          <w:szCs w:val="28"/>
        </w:rPr>
      </w:pPr>
      <w:r w:rsidRPr="00AC1E36">
        <w:rPr>
          <w:sz w:val="28"/>
          <w:szCs w:val="28"/>
        </w:rPr>
        <w:t xml:space="preserve">Формирование универсальных учебных действий в образовательном процессе осуществляется в процессе освоения </w:t>
      </w:r>
      <w:r w:rsidRPr="00AC1E36">
        <w:rPr>
          <w:color w:val="auto"/>
          <w:sz w:val="28"/>
          <w:szCs w:val="28"/>
        </w:rPr>
        <w:t>всех без исключения</w:t>
      </w:r>
      <w:r w:rsidRPr="00AC1E36">
        <w:rPr>
          <w:sz w:val="28"/>
          <w:szCs w:val="28"/>
        </w:rPr>
        <w:t xml:space="preserve"> учебных предметов </w:t>
      </w:r>
      <w:r w:rsidRPr="00AC1E36">
        <w:rPr>
          <w:color w:val="auto"/>
          <w:sz w:val="28"/>
          <w:szCs w:val="28"/>
        </w:rPr>
        <w:t>и курсов коррекционно-развивающей области</w:t>
      </w:r>
      <w:r w:rsidRPr="00AC1E36">
        <w:rPr>
          <w:sz w:val="28"/>
          <w:szCs w:val="28"/>
        </w:rPr>
        <w:t xml:space="preserve">. </w:t>
      </w:r>
    </w:p>
    <w:p w:rsidR="005A59C6" w:rsidRPr="00AC1E36" w:rsidRDefault="005A59C6" w:rsidP="005A59C6">
      <w:pPr>
        <w:autoSpaceDE w:val="0"/>
        <w:autoSpaceDN w:val="0"/>
        <w:adjustRightInd w:val="0"/>
        <w:spacing w:after="0" w:line="360" w:lineRule="auto"/>
        <w:ind w:firstLine="709"/>
        <w:jc w:val="both"/>
        <w:rPr>
          <w:rFonts w:ascii="Times New Roman" w:hAnsi="Times New Roman" w:cs="Times New Roman"/>
          <w:color w:val="auto"/>
          <w:sz w:val="28"/>
          <w:szCs w:val="28"/>
        </w:rPr>
      </w:pPr>
      <w:r w:rsidRPr="00AC1E36">
        <w:rPr>
          <w:rFonts w:ascii="Times New Roman" w:hAnsi="Times New Roman" w:cs="Times New Roman"/>
          <w:color w:val="auto"/>
          <w:spacing w:val="2"/>
          <w:sz w:val="28"/>
          <w:szCs w:val="28"/>
        </w:rPr>
        <w:t xml:space="preserve">Программа </w:t>
      </w:r>
      <w:r w:rsidRPr="00AC1E36">
        <w:rPr>
          <w:rFonts w:ascii="Times New Roman" w:hAnsi="Times New Roman" w:cs="Times New Roman"/>
          <w:color w:val="auto"/>
          <w:sz w:val="28"/>
          <w:szCs w:val="28"/>
        </w:rPr>
        <w:t>формирования универсальных учебных действий</w:t>
      </w:r>
      <w:r w:rsidRPr="00AC1E36">
        <w:rPr>
          <w:rFonts w:ascii="Times New Roman" w:hAnsi="Times New Roman" w:cs="Times New Roman"/>
          <w:color w:val="auto"/>
          <w:spacing w:val="2"/>
          <w:sz w:val="28"/>
          <w:szCs w:val="28"/>
        </w:rPr>
        <w:t xml:space="preserve"> самостоятельно разрабатывается Школой на основе </w:t>
      </w:r>
      <w:r w:rsidRPr="00AC1E36">
        <w:rPr>
          <w:rFonts w:ascii="Times New Roman" w:hAnsi="Times New Roman" w:cs="Times New Roman"/>
          <w:sz w:val="28"/>
          <w:szCs w:val="28"/>
        </w:rPr>
        <w:t xml:space="preserve">Примерной основной образовательной программы начального общего образования (далее </w:t>
      </w:r>
      <w:r w:rsidRPr="00AC1E36">
        <w:rPr>
          <w:rFonts w:ascii="Times New Roman" w:hAnsi="Times New Roman" w:cs="Times New Roman"/>
          <w:sz w:val="28"/>
          <w:szCs w:val="28"/>
        </w:rPr>
        <w:sym w:font="Symbol" w:char="F0BE"/>
      </w:r>
      <w:r w:rsidRPr="00AC1E36">
        <w:rPr>
          <w:rFonts w:ascii="Times New Roman" w:hAnsi="Times New Roman" w:cs="Times New Roman"/>
          <w:sz w:val="28"/>
          <w:szCs w:val="28"/>
        </w:rPr>
        <w:t xml:space="preserve"> ПрООП НОО), разработанной для общеобразовательной школы</w:t>
      </w:r>
      <w:r w:rsidRPr="00AC1E36">
        <w:rPr>
          <w:rFonts w:ascii="Times New Roman" w:hAnsi="Times New Roman" w:cs="Times New Roman"/>
          <w:color w:val="auto"/>
          <w:spacing w:val="2"/>
          <w:sz w:val="28"/>
          <w:szCs w:val="28"/>
        </w:rPr>
        <w:t xml:space="preserve">, с учетом специфики образовательных потребностей </w:t>
      </w:r>
      <w:r w:rsidRPr="00AC1E36">
        <w:rPr>
          <w:rFonts w:ascii="Times New Roman" w:hAnsi="Times New Roman" w:cs="Times New Roman"/>
          <w:color w:val="auto"/>
          <w:sz w:val="28"/>
          <w:szCs w:val="28"/>
        </w:rPr>
        <w:t>обучающихся с ЗПР.</w:t>
      </w:r>
    </w:p>
    <w:p w:rsidR="005A59C6" w:rsidRPr="00AC1E36" w:rsidRDefault="00291C98" w:rsidP="002C673B">
      <w:pPr>
        <w:spacing w:before="120" w:after="120" w:line="360" w:lineRule="auto"/>
        <w:jc w:val="center"/>
        <w:outlineLvl w:val="2"/>
        <w:rPr>
          <w:rFonts w:ascii="Times New Roman" w:hAnsi="Times New Roman" w:cs="Times New Roman"/>
          <w:iCs/>
          <w:color w:val="auto"/>
          <w:spacing w:val="-2"/>
          <w:sz w:val="28"/>
          <w:szCs w:val="28"/>
        </w:rPr>
      </w:pPr>
      <w:r w:rsidRPr="002C673B">
        <w:rPr>
          <w:rFonts w:ascii="Times New Roman" w:hAnsi="Times New Roman" w:cs="Times New Roman"/>
          <w:b/>
          <w:color w:val="auto"/>
          <w:sz w:val="28"/>
          <w:szCs w:val="28"/>
        </w:rPr>
        <w:t>2.2</w:t>
      </w:r>
      <w:r w:rsidR="005A59C6" w:rsidRPr="002C673B">
        <w:rPr>
          <w:rFonts w:ascii="Times New Roman" w:hAnsi="Times New Roman" w:cs="Times New Roman"/>
          <w:b/>
          <w:color w:val="auto"/>
          <w:sz w:val="28"/>
          <w:szCs w:val="28"/>
        </w:rPr>
        <w:t>.</w:t>
      </w:r>
      <w:r w:rsidR="005A59C6" w:rsidRPr="00AC1E36">
        <w:rPr>
          <w:rFonts w:ascii="Times New Roman" w:hAnsi="Times New Roman" w:cs="Times New Roman"/>
          <w:b/>
          <w:sz w:val="28"/>
          <w:szCs w:val="28"/>
        </w:rPr>
        <w:t xml:space="preserve"> П</w:t>
      </w:r>
      <w:r w:rsidR="005A59C6" w:rsidRPr="00AC1E36">
        <w:rPr>
          <w:rFonts w:ascii="Times New Roman" w:hAnsi="Times New Roman" w:cs="Times New Roman"/>
          <w:b/>
          <w:color w:val="auto"/>
          <w:sz w:val="28"/>
          <w:szCs w:val="28"/>
        </w:rPr>
        <w:t xml:space="preserve">рограммы учебных предметов, </w:t>
      </w:r>
      <w:r w:rsidR="005A59C6" w:rsidRPr="00AC1E36">
        <w:rPr>
          <w:rFonts w:ascii="Times New Roman" w:hAnsi="Times New Roman" w:cs="Times New Roman"/>
          <w:b/>
          <w:color w:val="auto"/>
          <w:sz w:val="28"/>
          <w:szCs w:val="28"/>
        </w:rPr>
        <w:br/>
        <w:t>курсов коррекционно-развивающей области</w:t>
      </w:r>
    </w:p>
    <w:p w:rsidR="005A59C6" w:rsidRPr="00AC1E36" w:rsidRDefault="005A59C6" w:rsidP="005A59C6">
      <w:pPr>
        <w:autoSpaceDE w:val="0"/>
        <w:autoSpaceDN w:val="0"/>
        <w:adjustRightInd w:val="0"/>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Программы отдельных учебных предметов, курсов коррекционно-развивающей области обеспечива</w:t>
      </w:r>
      <w:r w:rsidR="00AF4638">
        <w:rPr>
          <w:rFonts w:ascii="Times New Roman" w:hAnsi="Times New Roman" w:cs="Times New Roman"/>
          <w:sz w:val="28"/>
          <w:szCs w:val="28"/>
        </w:rPr>
        <w:t xml:space="preserve">ют </w:t>
      </w:r>
      <w:r w:rsidRPr="00AC1E36">
        <w:rPr>
          <w:rFonts w:ascii="Times New Roman" w:hAnsi="Times New Roman" w:cs="Times New Roman"/>
          <w:sz w:val="28"/>
          <w:szCs w:val="28"/>
        </w:rPr>
        <w:t>достижение планируемых результатов (личностных, метапредметных, предметных) освоения АООП НОО обучающихся с ЗПР.</w:t>
      </w:r>
    </w:p>
    <w:p w:rsidR="005A59C6" w:rsidRPr="00AC1E36" w:rsidRDefault="005A59C6" w:rsidP="005A59C6">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lastRenderedPageBreak/>
        <w:t>Программы отдельных учебных предметов, коррекционных курсов разрабатываются на основе: требований к личностным, метапредметным и предметным результатам освоения АООП НОО и программы формирования универсальных учебных действий.</w:t>
      </w:r>
    </w:p>
    <w:p w:rsidR="005A59C6" w:rsidRPr="00AC1E36" w:rsidRDefault="005A59C6" w:rsidP="005A59C6">
      <w:pPr>
        <w:spacing w:after="0" w:line="360" w:lineRule="auto"/>
        <w:ind w:firstLine="709"/>
        <w:jc w:val="both"/>
        <w:rPr>
          <w:rFonts w:ascii="Times New Roman" w:hAnsi="Times New Roman" w:cs="Times New Roman"/>
          <w:kern w:val="2"/>
          <w:sz w:val="28"/>
          <w:szCs w:val="28"/>
        </w:rPr>
      </w:pPr>
      <w:r w:rsidRPr="00AC1E36">
        <w:rPr>
          <w:rFonts w:ascii="Times New Roman" w:hAnsi="Times New Roman" w:cs="Times New Roman"/>
          <w:sz w:val="28"/>
          <w:szCs w:val="28"/>
        </w:rPr>
        <w:t xml:space="preserve">Программы отдельных учебных предметов, коррекционных курсов </w:t>
      </w:r>
      <w:r w:rsidR="00AF4638">
        <w:rPr>
          <w:rFonts w:ascii="Times New Roman" w:hAnsi="Times New Roman" w:cs="Times New Roman"/>
          <w:sz w:val="28"/>
          <w:szCs w:val="28"/>
        </w:rPr>
        <w:t>содержат</w:t>
      </w:r>
      <w:r w:rsidRPr="00AC1E36">
        <w:rPr>
          <w:rFonts w:ascii="Times New Roman" w:hAnsi="Times New Roman" w:cs="Times New Roman"/>
          <w:sz w:val="28"/>
          <w:szCs w:val="28"/>
        </w:rPr>
        <w:t>:</w:t>
      </w:r>
    </w:p>
    <w:p w:rsidR="005A59C6" w:rsidRPr="00AC1E36" w:rsidRDefault="005A59C6" w:rsidP="005A59C6">
      <w:pPr>
        <w:numPr>
          <w:ilvl w:val="0"/>
          <w:numId w:val="2"/>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AC1E36">
        <w:rPr>
          <w:rFonts w:ascii="Times New Roman" w:hAnsi="Times New Roman" w:cs="Times New Roman"/>
          <w:kern w:val="2"/>
          <w:sz w:val="28"/>
          <w:szCs w:val="28"/>
        </w:rPr>
        <w:t>пояснительную записку, в которой конкретизируются общие цели начального общего образования с учетом специфики учебного предмета</w:t>
      </w:r>
      <w:r w:rsidRPr="00AC1E36">
        <w:rPr>
          <w:rFonts w:ascii="Times New Roman" w:hAnsi="Times New Roman" w:cs="Times New Roman"/>
          <w:sz w:val="28"/>
          <w:szCs w:val="28"/>
        </w:rPr>
        <w:t>, коррекционного курса;</w:t>
      </w:r>
    </w:p>
    <w:p w:rsidR="005A59C6" w:rsidRPr="00AC1E36" w:rsidRDefault="005A59C6" w:rsidP="005A59C6">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AC1E36">
        <w:rPr>
          <w:rFonts w:ascii="Times New Roman" w:hAnsi="Times New Roman" w:cs="Times New Roman"/>
          <w:kern w:val="2"/>
          <w:sz w:val="28"/>
          <w:szCs w:val="28"/>
        </w:rPr>
        <w:t>общую характеристику учебного предмета</w:t>
      </w:r>
      <w:r w:rsidRPr="00AC1E36">
        <w:rPr>
          <w:rFonts w:ascii="Times New Roman" w:hAnsi="Times New Roman" w:cs="Times New Roman"/>
          <w:sz w:val="28"/>
          <w:szCs w:val="28"/>
        </w:rPr>
        <w:t>, коррекционного курса</w:t>
      </w:r>
      <w:r w:rsidRPr="00AC1E36">
        <w:rPr>
          <w:rFonts w:ascii="Times New Roman" w:hAnsi="Times New Roman" w:cs="Times New Roman"/>
          <w:kern w:val="2"/>
          <w:sz w:val="28"/>
          <w:szCs w:val="28"/>
        </w:rPr>
        <w:t>;</w:t>
      </w:r>
    </w:p>
    <w:p w:rsidR="005A59C6" w:rsidRPr="00AC1E36" w:rsidRDefault="005A59C6" w:rsidP="005A59C6">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AC1E36">
        <w:rPr>
          <w:rFonts w:ascii="Times New Roman" w:hAnsi="Times New Roman" w:cs="Times New Roman"/>
          <w:kern w:val="2"/>
          <w:sz w:val="28"/>
          <w:szCs w:val="28"/>
        </w:rPr>
        <w:t>описание места учебного предмета</w:t>
      </w:r>
      <w:r w:rsidRPr="00AC1E36">
        <w:rPr>
          <w:rFonts w:ascii="Times New Roman" w:hAnsi="Times New Roman" w:cs="Times New Roman"/>
          <w:sz w:val="28"/>
          <w:szCs w:val="28"/>
        </w:rPr>
        <w:t>, коррекционного курса в учебном плане;</w:t>
      </w:r>
    </w:p>
    <w:p w:rsidR="005A59C6" w:rsidRPr="00AC1E36" w:rsidRDefault="005A59C6" w:rsidP="005A59C6">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AC1E36">
        <w:rPr>
          <w:rFonts w:ascii="Times New Roman" w:hAnsi="Times New Roman" w:cs="Times New Roman"/>
          <w:kern w:val="2"/>
          <w:sz w:val="28"/>
          <w:szCs w:val="28"/>
        </w:rPr>
        <w:t xml:space="preserve">личностные, метапредметные и предметные результаты освоения конкретного учебного предмета, </w:t>
      </w:r>
      <w:r w:rsidRPr="00AC1E36">
        <w:rPr>
          <w:rFonts w:ascii="Times New Roman" w:hAnsi="Times New Roman" w:cs="Times New Roman"/>
          <w:sz w:val="28"/>
          <w:szCs w:val="28"/>
        </w:rPr>
        <w:t>коррекционного курса</w:t>
      </w:r>
      <w:r w:rsidRPr="00AC1E36">
        <w:rPr>
          <w:rFonts w:ascii="Times New Roman" w:hAnsi="Times New Roman" w:cs="Times New Roman"/>
          <w:kern w:val="2"/>
          <w:sz w:val="28"/>
          <w:szCs w:val="28"/>
        </w:rPr>
        <w:t>;</w:t>
      </w:r>
    </w:p>
    <w:p w:rsidR="005A59C6" w:rsidRPr="00AC1E36" w:rsidRDefault="005A59C6" w:rsidP="005A59C6">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AC1E36">
        <w:rPr>
          <w:rFonts w:ascii="Times New Roman" w:hAnsi="Times New Roman" w:cs="Times New Roman"/>
          <w:kern w:val="2"/>
          <w:sz w:val="28"/>
          <w:szCs w:val="28"/>
        </w:rPr>
        <w:t xml:space="preserve">содержание учебного предмета, </w:t>
      </w:r>
      <w:r w:rsidRPr="00AC1E36">
        <w:rPr>
          <w:rFonts w:ascii="Times New Roman" w:hAnsi="Times New Roman" w:cs="Times New Roman"/>
          <w:sz w:val="28"/>
          <w:szCs w:val="28"/>
        </w:rPr>
        <w:t>коррекционного курса</w:t>
      </w:r>
      <w:r w:rsidRPr="00AC1E36">
        <w:rPr>
          <w:rFonts w:ascii="Times New Roman" w:hAnsi="Times New Roman" w:cs="Times New Roman"/>
          <w:kern w:val="2"/>
          <w:sz w:val="28"/>
          <w:szCs w:val="28"/>
        </w:rPr>
        <w:t>;</w:t>
      </w:r>
    </w:p>
    <w:p w:rsidR="005A59C6" w:rsidRPr="00AC1E36" w:rsidRDefault="005A59C6" w:rsidP="005A59C6">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AC1E36">
        <w:rPr>
          <w:rFonts w:ascii="Times New Roman" w:hAnsi="Times New Roman" w:cs="Times New Roman"/>
          <w:kern w:val="2"/>
          <w:sz w:val="28"/>
          <w:szCs w:val="28"/>
        </w:rPr>
        <w:t xml:space="preserve">тематическое планирование с определением основных видов учебной деятельности обучающихся; </w:t>
      </w:r>
    </w:p>
    <w:p w:rsidR="005A59C6" w:rsidRPr="00AC1E36" w:rsidRDefault="005A59C6" w:rsidP="005A59C6">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AC1E36">
        <w:rPr>
          <w:rFonts w:ascii="Times New Roman" w:hAnsi="Times New Roman" w:cs="Times New Roman"/>
          <w:kern w:val="2"/>
          <w:sz w:val="28"/>
          <w:szCs w:val="28"/>
        </w:rPr>
        <w:t>описание материально-технического обеспечения образовательного процесса.</w:t>
      </w:r>
    </w:p>
    <w:p w:rsidR="0039042B" w:rsidRDefault="0039042B" w:rsidP="005A59C6">
      <w:pPr>
        <w:pStyle w:val="31"/>
        <w:spacing w:before="0" w:after="0" w:line="360" w:lineRule="auto"/>
        <w:rPr>
          <w:rFonts w:ascii="Times New Roman" w:hAnsi="Times New Roman" w:cs="Times New Roman"/>
          <w:i w:val="0"/>
          <w:sz w:val="28"/>
          <w:szCs w:val="28"/>
        </w:rPr>
      </w:pPr>
    </w:p>
    <w:p w:rsidR="005A59C6" w:rsidRPr="00AC1E36" w:rsidRDefault="005A59C6" w:rsidP="005A59C6">
      <w:pPr>
        <w:pStyle w:val="31"/>
        <w:spacing w:before="0" w:after="0" w:line="360" w:lineRule="auto"/>
        <w:rPr>
          <w:rFonts w:ascii="Times New Roman" w:hAnsi="Times New Roman" w:cs="Times New Roman"/>
          <w:i w:val="0"/>
          <w:sz w:val="28"/>
          <w:szCs w:val="28"/>
        </w:rPr>
      </w:pPr>
      <w:r w:rsidRPr="00AC1E36">
        <w:rPr>
          <w:rFonts w:ascii="Times New Roman" w:hAnsi="Times New Roman" w:cs="Times New Roman"/>
          <w:i w:val="0"/>
          <w:sz w:val="28"/>
          <w:szCs w:val="28"/>
        </w:rPr>
        <w:t>Основное содержание учебных предметов</w:t>
      </w:r>
    </w:p>
    <w:p w:rsidR="005A59C6" w:rsidRPr="00AC1E36" w:rsidRDefault="005A59C6" w:rsidP="005A59C6">
      <w:pPr>
        <w:pStyle w:val="4"/>
        <w:spacing w:before="0" w:after="0" w:line="360" w:lineRule="auto"/>
        <w:rPr>
          <w:rFonts w:ascii="Times New Roman" w:hAnsi="Times New Roman" w:cs="Times New Roman"/>
          <w:b/>
          <w:sz w:val="28"/>
          <w:szCs w:val="28"/>
        </w:rPr>
      </w:pPr>
      <w:r w:rsidRPr="00AC1E36">
        <w:rPr>
          <w:rFonts w:ascii="Times New Roman" w:hAnsi="Times New Roman" w:cs="Times New Roman"/>
          <w:b/>
          <w:sz w:val="28"/>
          <w:szCs w:val="28"/>
        </w:rPr>
        <w:t>1. Русский язык</w:t>
      </w:r>
    </w:p>
    <w:p w:rsidR="005A59C6" w:rsidRPr="0039042B" w:rsidRDefault="005A59C6" w:rsidP="005A59C6">
      <w:pPr>
        <w:pStyle w:val="af"/>
        <w:spacing w:line="360" w:lineRule="auto"/>
        <w:ind w:firstLine="709"/>
        <w:rPr>
          <w:rFonts w:ascii="Times New Roman" w:hAnsi="Times New Roman"/>
          <w:b/>
          <w:bCs/>
          <w:iCs/>
          <w:sz w:val="28"/>
          <w:szCs w:val="28"/>
        </w:rPr>
      </w:pPr>
      <w:r w:rsidRPr="0039042B">
        <w:rPr>
          <w:rFonts w:ascii="Times New Roman" w:hAnsi="Times New Roman"/>
          <w:b/>
          <w:bCs/>
          <w:iCs/>
          <w:sz w:val="28"/>
          <w:szCs w:val="28"/>
        </w:rPr>
        <w:t>Виды речевой деятельности</w:t>
      </w:r>
    </w:p>
    <w:p w:rsidR="005A59C6" w:rsidRPr="00AC1E36" w:rsidRDefault="005A59C6" w:rsidP="005A59C6">
      <w:pPr>
        <w:pStyle w:val="af"/>
        <w:spacing w:line="360" w:lineRule="auto"/>
        <w:ind w:firstLine="709"/>
        <w:rPr>
          <w:rFonts w:ascii="Times New Roman" w:hAnsi="Times New Roman"/>
          <w:spacing w:val="-4"/>
          <w:sz w:val="28"/>
          <w:szCs w:val="28"/>
        </w:rPr>
      </w:pPr>
      <w:r w:rsidRPr="00AC1E36">
        <w:rPr>
          <w:rFonts w:ascii="Times New Roman" w:hAnsi="Times New Roman"/>
          <w:b/>
          <w:bCs/>
          <w:sz w:val="28"/>
          <w:szCs w:val="28"/>
        </w:rPr>
        <w:t xml:space="preserve">Слушание. </w:t>
      </w:r>
      <w:r w:rsidRPr="00AC1E36">
        <w:rPr>
          <w:rFonts w:ascii="Times New Roman" w:hAnsi="Times New Roman"/>
          <w:sz w:val="28"/>
          <w:szCs w:val="28"/>
        </w:rPr>
        <w:t xml:space="preserve">Осознание цели и ситуации устного общения. </w:t>
      </w:r>
      <w:r w:rsidRPr="00AC1E36">
        <w:rPr>
          <w:rFonts w:ascii="Times New Roman" w:hAnsi="Times New Roman"/>
          <w:spacing w:val="-4"/>
          <w:sz w:val="28"/>
          <w:szCs w:val="28"/>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b/>
          <w:bCs/>
          <w:sz w:val="28"/>
          <w:szCs w:val="28"/>
        </w:rPr>
        <w:t xml:space="preserve">Говорение. </w:t>
      </w:r>
      <w:r w:rsidRPr="00AC1E36">
        <w:rPr>
          <w:rFonts w:ascii="Times New Roman" w:hAnsi="Times New Roman"/>
          <w:sz w:val="28"/>
          <w:szCs w:val="28"/>
        </w:rPr>
        <w:t>Выбор языковых средств в соответствии с целями и условиями общения для эффективного решения ком</w:t>
      </w:r>
      <w:r w:rsidRPr="00AC1E36">
        <w:rPr>
          <w:rFonts w:ascii="Times New Roman" w:hAnsi="Times New Roman"/>
          <w:spacing w:val="-2"/>
          <w:sz w:val="28"/>
          <w:szCs w:val="28"/>
        </w:rPr>
        <w:t xml:space="preserve">муникативной задачи. Практическое овладение диалогической </w:t>
      </w:r>
      <w:r w:rsidRPr="00AC1E36">
        <w:rPr>
          <w:rFonts w:ascii="Times New Roman" w:hAnsi="Times New Roman"/>
          <w:sz w:val="28"/>
          <w:szCs w:val="28"/>
        </w:rPr>
        <w:t xml:space="preserve">формой речи. Практическое овладение устными монологическими высказываниями в соответствии с учебной задачей </w:t>
      </w:r>
      <w:r w:rsidRPr="00AC1E36">
        <w:rPr>
          <w:rFonts w:ascii="Times New Roman" w:hAnsi="Times New Roman"/>
          <w:sz w:val="28"/>
          <w:szCs w:val="28"/>
        </w:rPr>
        <w:lastRenderedPageBreak/>
        <w:t>(описание, повествование, рассуждение). Овладение нормами речевого этикета в ситуаци</w:t>
      </w:r>
      <w:r w:rsidRPr="00AC1E36">
        <w:rPr>
          <w:rFonts w:ascii="Times New Roman" w:hAnsi="Times New Roman"/>
          <w:spacing w:val="2"/>
          <w:sz w:val="28"/>
          <w:szCs w:val="28"/>
        </w:rPr>
        <w:t xml:space="preserve">ях учебного и бытового общения (приветствие, прощание, </w:t>
      </w:r>
      <w:r w:rsidRPr="00AC1E36">
        <w:rPr>
          <w:rFonts w:ascii="Times New Roman" w:hAnsi="Times New Roman"/>
          <w:sz w:val="28"/>
          <w:szCs w:val="28"/>
        </w:rPr>
        <w:t>извинение, благодарность, обращение с просьбой). Соблюдение орфоэпических норм и правильной интонации.</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b/>
          <w:bCs/>
          <w:sz w:val="28"/>
          <w:szCs w:val="28"/>
        </w:rPr>
        <w:t xml:space="preserve">Чтение. </w:t>
      </w:r>
      <w:r w:rsidRPr="00AC1E36">
        <w:rPr>
          <w:rFonts w:ascii="Times New Roman" w:hAnsi="Times New Roman"/>
          <w:sz w:val="28"/>
          <w:szCs w:val="28"/>
        </w:rPr>
        <w:t xml:space="preserve">Понимание учебного текста. Выборочное чтение </w:t>
      </w:r>
      <w:r w:rsidRPr="00AC1E36">
        <w:rPr>
          <w:rFonts w:ascii="Times New Roman" w:hAnsi="Times New Roman"/>
          <w:spacing w:val="2"/>
          <w:sz w:val="28"/>
          <w:szCs w:val="28"/>
        </w:rPr>
        <w:t xml:space="preserve">с целью нахождения необходимого материала. Нахождение </w:t>
      </w:r>
      <w:r w:rsidRPr="00AC1E36">
        <w:rPr>
          <w:rFonts w:ascii="Times New Roman" w:hAnsi="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5A59C6" w:rsidRPr="00AC1E36" w:rsidRDefault="005A59C6" w:rsidP="005A59C6">
      <w:pPr>
        <w:pStyle w:val="af"/>
        <w:spacing w:line="360" w:lineRule="auto"/>
        <w:ind w:firstLine="709"/>
        <w:rPr>
          <w:rFonts w:ascii="Times New Roman" w:hAnsi="Times New Roman"/>
          <w:spacing w:val="-2"/>
          <w:sz w:val="28"/>
          <w:szCs w:val="28"/>
        </w:rPr>
      </w:pPr>
      <w:r w:rsidRPr="00AC1E36">
        <w:rPr>
          <w:rFonts w:ascii="Times New Roman" w:hAnsi="Times New Roman"/>
          <w:b/>
          <w:bCs/>
          <w:spacing w:val="-2"/>
          <w:sz w:val="28"/>
          <w:szCs w:val="28"/>
        </w:rPr>
        <w:t xml:space="preserve">Письмо. </w:t>
      </w:r>
      <w:r w:rsidRPr="00AC1E36">
        <w:rPr>
          <w:rFonts w:ascii="Times New Roman" w:hAnsi="Times New Roman"/>
          <w:spacing w:val="-2"/>
          <w:sz w:val="28"/>
          <w:szCs w:val="28"/>
        </w:rPr>
        <w:t>Письмо букв, буквосочетаний, слогов, слов, пред</w:t>
      </w:r>
      <w:r w:rsidRPr="00AC1E36">
        <w:rPr>
          <w:rFonts w:ascii="Times New Roman" w:hAnsi="Times New Roman"/>
          <w:spacing w:val="-4"/>
          <w:sz w:val="28"/>
          <w:szCs w:val="28"/>
        </w:rPr>
        <w:t xml:space="preserve">ложений в системе обучения грамоте. Овладение разборчивым, </w:t>
      </w:r>
      <w:r w:rsidRPr="00AC1E36">
        <w:rPr>
          <w:rFonts w:ascii="Times New Roman" w:hAnsi="Times New Roman"/>
          <w:sz w:val="28"/>
          <w:szCs w:val="28"/>
        </w:rPr>
        <w:t>аккуратным письмом с учётом гигиенических требований к этому виду учебной работы. Списывание, письмо под дик</w:t>
      </w:r>
      <w:r w:rsidRPr="00AC1E36">
        <w:rPr>
          <w:rFonts w:ascii="Times New Roman" w:hAnsi="Times New Roman"/>
          <w:spacing w:val="-2"/>
          <w:sz w:val="28"/>
          <w:szCs w:val="28"/>
        </w:rPr>
        <w:t>товку в соответствии с изученными правилами. Письменное изложение содержания прослушанного и прочитанного текста</w:t>
      </w:r>
      <w:r w:rsidRPr="00AC1E36">
        <w:rPr>
          <w:rFonts w:ascii="Times New Roman" w:hAnsi="Times New Roman"/>
          <w:sz w:val="28"/>
          <w:szCs w:val="28"/>
        </w:rPr>
        <w:t xml:space="preserve">. Создание небольших собственных </w:t>
      </w:r>
      <w:r w:rsidRPr="00AC1E36">
        <w:rPr>
          <w:rFonts w:ascii="Times New Roman" w:hAnsi="Times New Roman"/>
          <w:spacing w:val="-2"/>
          <w:sz w:val="28"/>
          <w:szCs w:val="28"/>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AC1E36">
        <w:rPr>
          <w:rFonts w:ascii="Times New Roman" w:hAnsi="Times New Roman"/>
          <w:spacing w:val="-2"/>
          <w:sz w:val="28"/>
          <w:szCs w:val="28"/>
        </w:rPr>
        <w:t> </w:t>
      </w:r>
      <w:r w:rsidRPr="00AC1E36">
        <w:rPr>
          <w:rFonts w:ascii="Times New Roman" w:hAnsi="Times New Roman"/>
          <w:spacing w:val="-2"/>
          <w:sz w:val="28"/>
          <w:szCs w:val="28"/>
        </w:rPr>
        <w:t>т.п.).</w:t>
      </w:r>
    </w:p>
    <w:p w:rsidR="005A59C6" w:rsidRPr="0039042B" w:rsidRDefault="005A59C6" w:rsidP="005A59C6">
      <w:pPr>
        <w:pStyle w:val="af"/>
        <w:spacing w:line="360" w:lineRule="auto"/>
        <w:ind w:firstLine="709"/>
        <w:rPr>
          <w:rFonts w:ascii="Times New Roman" w:hAnsi="Times New Roman"/>
          <w:b/>
          <w:bCs/>
          <w:iCs/>
          <w:sz w:val="28"/>
          <w:szCs w:val="28"/>
        </w:rPr>
      </w:pPr>
      <w:r w:rsidRPr="0039042B">
        <w:rPr>
          <w:rFonts w:ascii="Times New Roman" w:hAnsi="Times New Roman"/>
          <w:b/>
          <w:bCs/>
          <w:iCs/>
          <w:sz w:val="28"/>
          <w:szCs w:val="28"/>
        </w:rPr>
        <w:t>Обучение грамоте</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b/>
          <w:bCs/>
          <w:spacing w:val="2"/>
          <w:sz w:val="28"/>
          <w:szCs w:val="28"/>
        </w:rPr>
        <w:t xml:space="preserve">Фонетика. </w:t>
      </w:r>
      <w:r w:rsidRPr="00AC1E36">
        <w:rPr>
          <w:rFonts w:ascii="Times New Roman" w:hAnsi="Times New Roman"/>
          <w:spacing w:val="2"/>
          <w:sz w:val="28"/>
          <w:szCs w:val="28"/>
        </w:rPr>
        <w:t xml:space="preserve">Звуки речи. Осознание единства звукового </w:t>
      </w:r>
      <w:r w:rsidRPr="00AC1E36">
        <w:rPr>
          <w:rFonts w:ascii="Times New Roman" w:hAnsi="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sz w:val="28"/>
          <w:szCs w:val="28"/>
        </w:rPr>
        <w:t>Различение гласных и согласных звуков, гласных ударных и безударных, согласных твёрдых и мягких, звонких и глухих.</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sz w:val="28"/>
          <w:szCs w:val="28"/>
        </w:rPr>
        <w:t>Слог как минимальная произносительная единица. Деление слов на слоги. Определение места ударения.</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b/>
          <w:bCs/>
          <w:sz w:val="28"/>
          <w:szCs w:val="28"/>
        </w:rPr>
        <w:t xml:space="preserve">Графика. </w:t>
      </w:r>
      <w:r w:rsidRPr="00AC1E36">
        <w:rPr>
          <w:rFonts w:ascii="Times New Roman" w:hAnsi="Times New Roman"/>
          <w:sz w:val="28"/>
          <w:szCs w:val="28"/>
        </w:rPr>
        <w:t>Различение звука и буквы: буква как знак зву</w:t>
      </w:r>
      <w:r w:rsidRPr="00AC1E36">
        <w:rPr>
          <w:rFonts w:ascii="Times New Roman" w:hAnsi="Times New Roman"/>
          <w:spacing w:val="2"/>
          <w:sz w:val="28"/>
          <w:szCs w:val="28"/>
        </w:rPr>
        <w:t xml:space="preserve">ка. Овладение позиционным способом обозначения звуков </w:t>
      </w:r>
      <w:r w:rsidRPr="00AC1E36">
        <w:rPr>
          <w:rFonts w:ascii="Times New Roman" w:hAnsi="Times New Roman"/>
          <w:sz w:val="28"/>
          <w:szCs w:val="28"/>
        </w:rPr>
        <w:t xml:space="preserve">буквами. Буквы гласных как показатель твёрдости—мягкости согласных звуков. Функция букв </w:t>
      </w:r>
      <w:r w:rsidRPr="00AC1E36">
        <w:rPr>
          <w:rFonts w:ascii="Times New Roman" w:hAnsi="Times New Roman"/>
          <w:b/>
          <w:bCs/>
          <w:i/>
          <w:iCs/>
          <w:sz w:val="28"/>
          <w:szCs w:val="28"/>
        </w:rPr>
        <w:t xml:space="preserve">е, ё, ю, я. </w:t>
      </w:r>
      <w:r w:rsidRPr="00AC1E36">
        <w:rPr>
          <w:rFonts w:ascii="Times New Roman" w:hAnsi="Times New Roman"/>
          <w:sz w:val="28"/>
          <w:szCs w:val="28"/>
        </w:rPr>
        <w:t>Мягкий знак</w:t>
      </w:r>
      <w:r w:rsidRPr="00AC1E36">
        <w:rPr>
          <w:rFonts w:ascii="Times New Roman" w:hAnsi="Times New Roman"/>
          <w:b/>
          <w:bCs/>
          <w:i/>
          <w:iCs/>
          <w:sz w:val="28"/>
          <w:szCs w:val="28"/>
        </w:rPr>
        <w:t xml:space="preserve"> </w:t>
      </w:r>
      <w:r w:rsidRPr="00AC1E36">
        <w:rPr>
          <w:rFonts w:ascii="Times New Roman" w:hAnsi="Times New Roman"/>
          <w:sz w:val="28"/>
          <w:szCs w:val="28"/>
        </w:rPr>
        <w:t>как показатель мягкости предшествующего согласного звука.</w:t>
      </w:r>
    </w:p>
    <w:p w:rsidR="005A59C6" w:rsidRPr="00AC1E36" w:rsidRDefault="005A59C6" w:rsidP="005A59C6">
      <w:pPr>
        <w:pStyle w:val="af"/>
        <w:spacing w:line="360" w:lineRule="auto"/>
        <w:ind w:firstLine="709"/>
        <w:rPr>
          <w:rFonts w:ascii="Times New Roman" w:hAnsi="Times New Roman"/>
          <w:b/>
          <w:bCs/>
          <w:sz w:val="28"/>
          <w:szCs w:val="28"/>
        </w:rPr>
      </w:pPr>
      <w:r w:rsidRPr="00AC1E36">
        <w:rPr>
          <w:rFonts w:ascii="Times New Roman" w:hAnsi="Times New Roman"/>
          <w:sz w:val="28"/>
          <w:szCs w:val="28"/>
        </w:rPr>
        <w:t>Знакомство с русским алфавитом как последовательностью букв.</w:t>
      </w:r>
    </w:p>
    <w:p w:rsidR="005A59C6" w:rsidRPr="00AC1E36" w:rsidRDefault="005A59C6" w:rsidP="005A59C6">
      <w:pPr>
        <w:pStyle w:val="af"/>
        <w:spacing w:line="360" w:lineRule="auto"/>
        <w:ind w:firstLine="709"/>
        <w:rPr>
          <w:rFonts w:ascii="Times New Roman" w:hAnsi="Times New Roman"/>
          <w:spacing w:val="-2"/>
          <w:sz w:val="28"/>
          <w:szCs w:val="28"/>
        </w:rPr>
      </w:pPr>
      <w:r w:rsidRPr="00AC1E36">
        <w:rPr>
          <w:rFonts w:ascii="Times New Roman" w:hAnsi="Times New Roman"/>
          <w:b/>
          <w:bCs/>
          <w:spacing w:val="-2"/>
          <w:sz w:val="28"/>
          <w:szCs w:val="28"/>
        </w:rPr>
        <w:lastRenderedPageBreak/>
        <w:t xml:space="preserve">Чтение. </w:t>
      </w:r>
      <w:r w:rsidRPr="00AC1E36">
        <w:rPr>
          <w:rFonts w:ascii="Times New Roman" w:hAnsi="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AC1E36">
        <w:rPr>
          <w:rFonts w:ascii="Times New Roman" w:hAnsi="Times New Roman"/>
          <w:spacing w:val="2"/>
          <w:sz w:val="28"/>
          <w:szCs w:val="28"/>
        </w:rPr>
        <w:t xml:space="preserve">ющей индивидуальному темпу ребёнка. Осознанное чтение </w:t>
      </w:r>
      <w:r w:rsidRPr="00AC1E36">
        <w:rPr>
          <w:rFonts w:ascii="Times New Roman" w:hAnsi="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spacing w:val="-2"/>
          <w:sz w:val="28"/>
          <w:szCs w:val="28"/>
        </w:rPr>
        <w:t>Знакомство с орфоэпическим чтением (при переходе к чте</w:t>
      </w:r>
      <w:r w:rsidRPr="00AC1E36">
        <w:rPr>
          <w:rFonts w:ascii="Times New Roman" w:hAnsi="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b/>
          <w:bCs/>
          <w:sz w:val="28"/>
          <w:szCs w:val="28"/>
        </w:rPr>
        <w:t xml:space="preserve">Письмо. </w:t>
      </w:r>
      <w:r w:rsidRPr="00AC1E36">
        <w:rPr>
          <w:rFonts w:ascii="Times New Roman" w:hAnsi="Times New Roman"/>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5A59C6" w:rsidRPr="00AC1E36" w:rsidRDefault="005A59C6" w:rsidP="005A59C6">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pacing w:val="2"/>
          <w:sz w:val="28"/>
          <w:szCs w:val="28"/>
        </w:rPr>
        <w:t>Овладение начертанием письменных прописных (заглав</w:t>
      </w:r>
      <w:r w:rsidRPr="00AC1E36">
        <w:rPr>
          <w:rFonts w:ascii="Times New Roman" w:hAnsi="Times New Roman" w:cs="Times New Roman"/>
          <w:sz w:val="28"/>
          <w:szCs w:val="28"/>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rsidR="005A59C6" w:rsidRPr="00AC1E36" w:rsidRDefault="005A59C6" w:rsidP="005A59C6">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5A59C6" w:rsidRPr="00AC1E36" w:rsidRDefault="005A59C6" w:rsidP="005A59C6">
      <w:pPr>
        <w:pStyle w:val="af"/>
        <w:spacing w:line="360" w:lineRule="auto"/>
        <w:ind w:firstLine="709"/>
        <w:rPr>
          <w:rFonts w:ascii="Times New Roman" w:hAnsi="Times New Roman"/>
          <w:b/>
          <w:bCs/>
          <w:sz w:val="28"/>
          <w:szCs w:val="28"/>
        </w:rPr>
      </w:pPr>
      <w:r w:rsidRPr="00AC1E36">
        <w:rPr>
          <w:rFonts w:ascii="Times New Roman" w:hAnsi="Times New Roman"/>
          <w:spacing w:val="2"/>
          <w:sz w:val="28"/>
          <w:szCs w:val="28"/>
        </w:rPr>
        <w:t xml:space="preserve">Понимание функции небуквенных графических средств: </w:t>
      </w:r>
      <w:r w:rsidRPr="00AC1E36">
        <w:rPr>
          <w:rFonts w:ascii="Times New Roman" w:hAnsi="Times New Roman"/>
          <w:sz w:val="28"/>
          <w:szCs w:val="28"/>
        </w:rPr>
        <w:t>пробела между словами, знака переноса.</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b/>
          <w:bCs/>
          <w:sz w:val="28"/>
          <w:szCs w:val="28"/>
        </w:rPr>
        <w:t xml:space="preserve">Слово и предложение. </w:t>
      </w:r>
      <w:r w:rsidRPr="00AC1E36">
        <w:rPr>
          <w:rFonts w:ascii="Times New Roman" w:hAnsi="Times New Roman"/>
          <w:sz w:val="28"/>
          <w:szCs w:val="28"/>
        </w:rPr>
        <w:t>Восприятие слова как объекта изучения, материала для анализа. Наблюдение над значением слова.</w:t>
      </w:r>
    </w:p>
    <w:p w:rsidR="005A59C6" w:rsidRPr="00AC1E36" w:rsidRDefault="005A59C6" w:rsidP="005A59C6">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lastRenderedPageBreak/>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b/>
          <w:bCs/>
          <w:spacing w:val="-2"/>
          <w:sz w:val="28"/>
          <w:szCs w:val="28"/>
        </w:rPr>
        <w:t xml:space="preserve">Орфография. </w:t>
      </w:r>
      <w:r w:rsidRPr="00AC1E36">
        <w:rPr>
          <w:rFonts w:ascii="Times New Roman" w:hAnsi="Times New Roman"/>
          <w:spacing w:val="-2"/>
          <w:sz w:val="28"/>
          <w:szCs w:val="28"/>
        </w:rPr>
        <w:t xml:space="preserve">Знакомство с правилами правописания и их </w:t>
      </w:r>
      <w:r w:rsidRPr="00AC1E36">
        <w:rPr>
          <w:rFonts w:ascii="Times New Roman" w:hAnsi="Times New Roman"/>
          <w:sz w:val="28"/>
          <w:szCs w:val="28"/>
        </w:rPr>
        <w:t>применение:</w:t>
      </w:r>
    </w:p>
    <w:p w:rsidR="005A59C6" w:rsidRPr="00AC1E36" w:rsidRDefault="005A59C6" w:rsidP="002C673B">
      <w:pPr>
        <w:pStyle w:val="af1"/>
        <w:spacing w:line="360" w:lineRule="auto"/>
        <w:ind w:firstLine="0"/>
        <w:rPr>
          <w:rFonts w:ascii="Times New Roman" w:hAnsi="Times New Roman"/>
          <w:sz w:val="28"/>
          <w:szCs w:val="28"/>
        </w:rPr>
      </w:pPr>
      <w:r w:rsidRPr="00AC1E36">
        <w:rPr>
          <w:rFonts w:ascii="Times New Roman" w:hAnsi="Times New Roman"/>
          <w:sz w:val="28"/>
          <w:szCs w:val="28"/>
        </w:rPr>
        <w:t>раздельное написание слов;</w:t>
      </w:r>
    </w:p>
    <w:p w:rsidR="005A59C6" w:rsidRPr="00AC1E36" w:rsidRDefault="005A59C6" w:rsidP="002C673B">
      <w:pPr>
        <w:pStyle w:val="af1"/>
        <w:spacing w:line="360" w:lineRule="auto"/>
        <w:ind w:firstLine="0"/>
        <w:rPr>
          <w:rFonts w:ascii="Times New Roman" w:hAnsi="Times New Roman"/>
          <w:sz w:val="28"/>
          <w:szCs w:val="28"/>
        </w:rPr>
      </w:pPr>
      <w:r w:rsidRPr="00AC1E36">
        <w:rPr>
          <w:rFonts w:ascii="Times New Roman" w:hAnsi="Times New Roman"/>
          <w:sz w:val="28"/>
          <w:szCs w:val="28"/>
        </w:rPr>
        <w:t>обозначение гласных после шипящих (</w:t>
      </w:r>
      <w:r w:rsidRPr="00AC1E36">
        <w:rPr>
          <w:rFonts w:ascii="Times New Roman" w:hAnsi="Times New Roman"/>
          <w:b/>
          <w:bCs/>
          <w:i/>
          <w:iCs/>
          <w:sz w:val="28"/>
          <w:szCs w:val="28"/>
        </w:rPr>
        <w:t>ча</w:t>
      </w:r>
      <w:r w:rsidRPr="00AC1E36">
        <w:rPr>
          <w:rFonts w:ascii="Times New Roman" w:hAnsi="Times New Roman"/>
          <w:b/>
          <w:bCs/>
          <w:sz w:val="28"/>
          <w:szCs w:val="28"/>
        </w:rPr>
        <w:t>—</w:t>
      </w:r>
      <w:r w:rsidRPr="00AC1E36">
        <w:rPr>
          <w:rFonts w:ascii="Times New Roman" w:hAnsi="Times New Roman"/>
          <w:b/>
          <w:bCs/>
          <w:i/>
          <w:iCs/>
          <w:sz w:val="28"/>
          <w:szCs w:val="28"/>
        </w:rPr>
        <w:t>ща</w:t>
      </w:r>
      <w:r w:rsidRPr="00AC1E36">
        <w:rPr>
          <w:rFonts w:ascii="Times New Roman" w:hAnsi="Times New Roman"/>
          <w:b/>
          <w:bCs/>
          <w:sz w:val="28"/>
          <w:szCs w:val="28"/>
        </w:rPr>
        <w:t xml:space="preserve">, </w:t>
      </w:r>
      <w:r w:rsidRPr="00AC1E36">
        <w:rPr>
          <w:rFonts w:ascii="Times New Roman" w:hAnsi="Times New Roman"/>
          <w:b/>
          <w:bCs/>
          <w:i/>
          <w:iCs/>
          <w:sz w:val="28"/>
          <w:szCs w:val="28"/>
        </w:rPr>
        <w:t>чу</w:t>
      </w:r>
      <w:r w:rsidRPr="00AC1E36">
        <w:rPr>
          <w:rFonts w:ascii="Times New Roman" w:hAnsi="Times New Roman"/>
          <w:b/>
          <w:bCs/>
          <w:sz w:val="28"/>
          <w:szCs w:val="28"/>
        </w:rPr>
        <w:t>—</w:t>
      </w:r>
      <w:r w:rsidRPr="00AC1E36">
        <w:rPr>
          <w:rFonts w:ascii="Times New Roman" w:hAnsi="Times New Roman"/>
          <w:b/>
          <w:bCs/>
          <w:i/>
          <w:iCs/>
          <w:sz w:val="28"/>
          <w:szCs w:val="28"/>
        </w:rPr>
        <w:t>щу</w:t>
      </w:r>
      <w:r w:rsidRPr="00AC1E36">
        <w:rPr>
          <w:rFonts w:ascii="Times New Roman" w:hAnsi="Times New Roman"/>
          <w:b/>
          <w:bCs/>
          <w:sz w:val="28"/>
          <w:szCs w:val="28"/>
        </w:rPr>
        <w:t xml:space="preserve">, </w:t>
      </w:r>
      <w:r w:rsidRPr="00AC1E36">
        <w:rPr>
          <w:rFonts w:ascii="Times New Roman" w:hAnsi="Times New Roman"/>
          <w:b/>
          <w:bCs/>
          <w:i/>
          <w:iCs/>
          <w:sz w:val="28"/>
          <w:szCs w:val="28"/>
        </w:rPr>
        <w:t>жи</w:t>
      </w:r>
      <w:r w:rsidRPr="00AC1E36">
        <w:rPr>
          <w:rFonts w:ascii="Times New Roman" w:hAnsi="Times New Roman"/>
          <w:b/>
          <w:bCs/>
          <w:sz w:val="28"/>
          <w:szCs w:val="28"/>
        </w:rPr>
        <w:t>—</w:t>
      </w:r>
      <w:r w:rsidRPr="00AC1E36">
        <w:rPr>
          <w:rFonts w:ascii="Times New Roman" w:hAnsi="Times New Roman"/>
          <w:b/>
          <w:bCs/>
          <w:i/>
          <w:iCs/>
          <w:sz w:val="28"/>
          <w:szCs w:val="28"/>
        </w:rPr>
        <w:t>ши</w:t>
      </w:r>
      <w:r w:rsidRPr="00AC1E36">
        <w:rPr>
          <w:rFonts w:ascii="Times New Roman" w:hAnsi="Times New Roman"/>
          <w:sz w:val="28"/>
          <w:szCs w:val="28"/>
        </w:rPr>
        <w:t>);</w:t>
      </w:r>
    </w:p>
    <w:p w:rsidR="005A59C6" w:rsidRPr="00AC1E36" w:rsidRDefault="005A59C6" w:rsidP="002C673B">
      <w:pPr>
        <w:pStyle w:val="af1"/>
        <w:spacing w:line="360" w:lineRule="auto"/>
        <w:ind w:firstLine="0"/>
        <w:rPr>
          <w:rFonts w:ascii="Times New Roman" w:hAnsi="Times New Roman"/>
          <w:sz w:val="28"/>
          <w:szCs w:val="28"/>
        </w:rPr>
      </w:pPr>
      <w:r w:rsidRPr="00AC1E36">
        <w:rPr>
          <w:rFonts w:ascii="Times New Roman" w:hAnsi="Times New Roman"/>
          <w:spacing w:val="-2"/>
          <w:sz w:val="28"/>
          <w:szCs w:val="28"/>
        </w:rPr>
        <w:t>прописная (заглавная) буква в начале предложения, в име</w:t>
      </w:r>
      <w:r w:rsidRPr="00AC1E36">
        <w:rPr>
          <w:rFonts w:ascii="Times New Roman" w:hAnsi="Times New Roman"/>
          <w:sz w:val="28"/>
          <w:szCs w:val="28"/>
        </w:rPr>
        <w:t>нах собственных;</w:t>
      </w:r>
    </w:p>
    <w:p w:rsidR="005A59C6" w:rsidRPr="00AC1E36" w:rsidRDefault="005A59C6" w:rsidP="002C673B">
      <w:pPr>
        <w:pStyle w:val="af1"/>
        <w:spacing w:line="360" w:lineRule="auto"/>
        <w:ind w:firstLine="0"/>
        <w:rPr>
          <w:rFonts w:ascii="Times New Roman" w:hAnsi="Times New Roman"/>
          <w:sz w:val="28"/>
          <w:szCs w:val="28"/>
        </w:rPr>
      </w:pPr>
      <w:r w:rsidRPr="00AC1E36">
        <w:rPr>
          <w:rFonts w:ascii="Times New Roman" w:hAnsi="Times New Roman"/>
          <w:sz w:val="28"/>
          <w:szCs w:val="28"/>
        </w:rPr>
        <w:t>перенос слов по слогам без стечения согласных;</w:t>
      </w:r>
    </w:p>
    <w:p w:rsidR="005A59C6" w:rsidRPr="00AC1E36" w:rsidRDefault="005A59C6" w:rsidP="002C673B">
      <w:pPr>
        <w:pStyle w:val="af1"/>
        <w:spacing w:line="360" w:lineRule="auto"/>
        <w:ind w:firstLine="0"/>
        <w:rPr>
          <w:rFonts w:ascii="Times New Roman" w:hAnsi="Times New Roman"/>
          <w:sz w:val="28"/>
          <w:szCs w:val="28"/>
        </w:rPr>
      </w:pPr>
      <w:r w:rsidRPr="00AC1E36">
        <w:rPr>
          <w:rFonts w:ascii="Times New Roman" w:hAnsi="Times New Roman"/>
          <w:sz w:val="28"/>
          <w:szCs w:val="28"/>
        </w:rPr>
        <w:t>знаки препинания в конце предложения.</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b/>
          <w:bCs/>
          <w:sz w:val="28"/>
          <w:szCs w:val="28"/>
        </w:rPr>
        <w:t xml:space="preserve">Развитие речи. </w:t>
      </w:r>
      <w:r w:rsidRPr="00AC1E36">
        <w:rPr>
          <w:rFonts w:ascii="Times New Roman" w:hAnsi="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5A59C6" w:rsidRPr="0039042B" w:rsidRDefault="005A59C6" w:rsidP="005A59C6">
      <w:pPr>
        <w:pStyle w:val="af"/>
        <w:spacing w:line="360" w:lineRule="auto"/>
        <w:ind w:firstLine="709"/>
        <w:rPr>
          <w:rFonts w:ascii="Times New Roman" w:hAnsi="Times New Roman"/>
          <w:b/>
          <w:bCs/>
          <w:iCs/>
          <w:sz w:val="28"/>
          <w:szCs w:val="28"/>
        </w:rPr>
      </w:pPr>
      <w:r w:rsidRPr="0039042B">
        <w:rPr>
          <w:rFonts w:ascii="Times New Roman" w:hAnsi="Times New Roman"/>
          <w:b/>
          <w:bCs/>
          <w:iCs/>
          <w:sz w:val="28"/>
          <w:szCs w:val="28"/>
        </w:rPr>
        <w:t>Систематический курс</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b/>
          <w:sz w:val="28"/>
          <w:szCs w:val="28"/>
        </w:rPr>
        <w:t>Фонетика и орфоэпия.</w:t>
      </w:r>
      <w:r w:rsidRPr="00AC1E36">
        <w:rPr>
          <w:rFonts w:ascii="Times New Roman" w:hAnsi="Times New Roman"/>
          <w:sz w:val="28"/>
          <w:szCs w:val="28"/>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AC1E36">
        <w:rPr>
          <w:rFonts w:ascii="Times New Roman" w:hAnsi="Times New Roman"/>
          <w:spacing w:val="2"/>
          <w:sz w:val="28"/>
          <w:szCs w:val="28"/>
        </w:rPr>
        <w:t>ние парных и непарных по звонкости—глухости согласных звуков. Ударение, н</w:t>
      </w:r>
      <w:r w:rsidRPr="00AC1E36">
        <w:rPr>
          <w:rFonts w:ascii="Times New Roman" w:hAnsi="Times New Roman"/>
          <w:sz w:val="28"/>
          <w:szCs w:val="28"/>
        </w:rPr>
        <w:t>ахождение в слове ударных и безударных гласных звуков.</w:t>
      </w:r>
      <w:r w:rsidRPr="00AC1E36">
        <w:rPr>
          <w:rFonts w:ascii="Times New Roman" w:hAnsi="Times New Roman"/>
          <w:spacing w:val="2"/>
          <w:sz w:val="28"/>
          <w:szCs w:val="28"/>
        </w:rPr>
        <w:t xml:space="preserve"> Деление слов на слоги. Определение качественной характеристики звука: </w:t>
      </w:r>
      <w:r w:rsidRPr="00AC1E36">
        <w:rPr>
          <w:rFonts w:ascii="Times New Roman" w:hAnsi="Times New Roman"/>
          <w:sz w:val="28"/>
          <w:szCs w:val="28"/>
        </w:rPr>
        <w:t xml:space="preserve">гласный — согласный; гласный ударный — безударный; согласный твёрдый — мягкий, парный — непарный; согласный </w:t>
      </w:r>
      <w:r w:rsidRPr="00AC1E36">
        <w:rPr>
          <w:rFonts w:ascii="Times New Roman" w:hAnsi="Times New Roman"/>
          <w:spacing w:val="2"/>
          <w:sz w:val="28"/>
          <w:szCs w:val="28"/>
        </w:rPr>
        <w:t>звонкий — глухой, парный — непарный.</w:t>
      </w:r>
      <w:r w:rsidRPr="00AC1E36">
        <w:rPr>
          <w:rFonts w:ascii="Times New Roman" w:hAnsi="Times New Roman"/>
          <w:i/>
          <w:iCs/>
          <w:sz w:val="28"/>
          <w:szCs w:val="28"/>
        </w:rPr>
        <w:t xml:space="preserve"> </w:t>
      </w:r>
      <w:r w:rsidRPr="00AC1E36">
        <w:rPr>
          <w:rFonts w:ascii="Times New Roman" w:hAnsi="Times New Roman"/>
          <w:spacing w:val="2"/>
          <w:sz w:val="28"/>
          <w:szCs w:val="28"/>
        </w:rPr>
        <w:t xml:space="preserve">Произношение звуков и сочетаний звуков </w:t>
      </w:r>
      <w:r w:rsidRPr="00AC1E36">
        <w:rPr>
          <w:rFonts w:ascii="Times New Roman" w:hAnsi="Times New Roman"/>
          <w:sz w:val="28"/>
          <w:szCs w:val="28"/>
        </w:rPr>
        <w:t>в соответствии с нормами современного русского литературного языка.</w:t>
      </w:r>
      <w:r w:rsidRPr="00AC1E36">
        <w:rPr>
          <w:rFonts w:ascii="Times New Roman" w:hAnsi="Times New Roman"/>
          <w:iCs/>
          <w:sz w:val="28"/>
          <w:szCs w:val="28"/>
        </w:rPr>
        <w:t xml:space="preserve"> Фонетический разбор слова</w:t>
      </w:r>
      <w:r w:rsidRPr="00AC1E36">
        <w:rPr>
          <w:rFonts w:ascii="Times New Roman" w:hAnsi="Times New Roman"/>
          <w:sz w:val="28"/>
          <w:szCs w:val="28"/>
        </w:rPr>
        <w:t>.</w:t>
      </w:r>
    </w:p>
    <w:p w:rsidR="005A59C6" w:rsidRPr="00AC1E36" w:rsidRDefault="005A59C6" w:rsidP="005A59C6">
      <w:pPr>
        <w:pStyle w:val="af"/>
        <w:spacing w:line="360" w:lineRule="auto"/>
        <w:ind w:firstLine="709"/>
        <w:rPr>
          <w:rFonts w:ascii="Times New Roman" w:hAnsi="Times New Roman"/>
          <w:spacing w:val="-2"/>
          <w:sz w:val="28"/>
          <w:szCs w:val="28"/>
        </w:rPr>
      </w:pPr>
      <w:r w:rsidRPr="00AC1E36">
        <w:rPr>
          <w:rFonts w:ascii="Times New Roman" w:hAnsi="Times New Roman"/>
          <w:b/>
          <w:bCs/>
          <w:spacing w:val="-2"/>
          <w:sz w:val="28"/>
          <w:szCs w:val="28"/>
        </w:rPr>
        <w:t xml:space="preserve">Графика. </w:t>
      </w:r>
      <w:r w:rsidRPr="00AC1E36">
        <w:rPr>
          <w:rFonts w:ascii="Times New Roman" w:hAnsi="Times New Roman"/>
          <w:sz w:val="28"/>
          <w:szCs w:val="28"/>
        </w:rPr>
        <w:t>Различение звука и буквы: буква как знак зву</w:t>
      </w:r>
      <w:r w:rsidRPr="00AC1E36">
        <w:rPr>
          <w:rFonts w:ascii="Times New Roman" w:hAnsi="Times New Roman"/>
          <w:spacing w:val="2"/>
          <w:sz w:val="28"/>
          <w:szCs w:val="28"/>
        </w:rPr>
        <w:t>ка.</w:t>
      </w:r>
      <w:r w:rsidRPr="00AC1E36">
        <w:rPr>
          <w:rFonts w:ascii="Times New Roman" w:hAnsi="Times New Roman"/>
          <w:spacing w:val="-2"/>
          <w:sz w:val="28"/>
          <w:szCs w:val="28"/>
        </w:rPr>
        <w:t xml:space="preserve"> </w:t>
      </w:r>
      <w:r w:rsidRPr="00AC1E36">
        <w:rPr>
          <w:rFonts w:ascii="Times New Roman" w:hAnsi="Times New Roman"/>
          <w:spacing w:val="2"/>
          <w:sz w:val="28"/>
          <w:szCs w:val="28"/>
        </w:rPr>
        <w:t xml:space="preserve">Овладение позиционным способом обозначения звуков </w:t>
      </w:r>
      <w:r w:rsidRPr="00AC1E36">
        <w:rPr>
          <w:rFonts w:ascii="Times New Roman" w:hAnsi="Times New Roman"/>
          <w:sz w:val="28"/>
          <w:szCs w:val="28"/>
        </w:rPr>
        <w:t>буквами.</w:t>
      </w:r>
    </w:p>
    <w:p w:rsidR="005A59C6" w:rsidRPr="00AC1E36" w:rsidRDefault="005A59C6" w:rsidP="005A59C6">
      <w:pPr>
        <w:pStyle w:val="af"/>
        <w:spacing w:line="360" w:lineRule="auto"/>
        <w:ind w:firstLine="709"/>
        <w:rPr>
          <w:rFonts w:ascii="Times New Roman" w:hAnsi="Times New Roman"/>
          <w:b/>
          <w:bCs/>
          <w:sz w:val="28"/>
          <w:szCs w:val="28"/>
        </w:rPr>
      </w:pPr>
      <w:r w:rsidRPr="00AC1E36">
        <w:rPr>
          <w:rFonts w:ascii="Times New Roman" w:hAnsi="Times New Roman"/>
          <w:spacing w:val="-2"/>
          <w:sz w:val="28"/>
          <w:szCs w:val="28"/>
        </w:rPr>
        <w:t>Обозначение на пись</w:t>
      </w:r>
      <w:r w:rsidRPr="00AC1E36">
        <w:rPr>
          <w:rFonts w:ascii="Times New Roman" w:hAnsi="Times New Roman"/>
          <w:sz w:val="28"/>
          <w:szCs w:val="28"/>
        </w:rPr>
        <w:t xml:space="preserve">ме твёрдости и мягкости согласных звуков. Буквы гласных как показатель твёрдости—мягкости согласных звуков. Функция букв </w:t>
      </w:r>
      <w:r w:rsidRPr="00AC1E36">
        <w:rPr>
          <w:rFonts w:ascii="Times New Roman" w:hAnsi="Times New Roman"/>
          <w:b/>
          <w:bCs/>
          <w:i/>
          <w:iCs/>
          <w:sz w:val="28"/>
          <w:szCs w:val="28"/>
        </w:rPr>
        <w:lastRenderedPageBreak/>
        <w:t xml:space="preserve">е, ё, ю, я. </w:t>
      </w:r>
      <w:r w:rsidRPr="00AC1E36">
        <w:rPr>
          <w:rFonts w:ascii="Times New Roman" w:hAnsi="Times New Roman"/>
          <w:sz w:val="28"/>
          <w:szCs w:val="28"/>
        </w:rPr>
        <w:t>Мягкий знак</w:t>
      </w:r>
      <w:r w:rsidRPr="00AC1E36">
        <w:rPr>
          <w:rFonts w:ascii="Times New Roman" w:hAnsi="Times New Roman"/>
          <w:b/>
          <w:bCs/>
          <w:i/>
          <w:iCs/>
          <w:sz w:val="28"/>
          <w:szCs w:val="28"/>
        </w:rPr>
        <w:t xml:space="preserve"> </w:t>
      </w:r>
      <w:r w:rsidRPr="00AC1E36">
        <w:rPr>
          <w:rFonts w:ascii="Times New Roman" w:hAnsi="Times New Roman"/>
          <w:sz w:val="28"/>
          <w:szCs w:val="28"/>
        </w:rPr>
        <w:t xml:space="preserve">как показатель мягкости предшествующего согласного звука. Использование на письме разделительных </w:t>
      </w:r>
      <w:r w:rsidRPr="00AC1E36">
        <w:rPr>
          <w:rFonts w:ascii="Times New Roman" w:hAnsi="Times New Roman"/>
          <w:bCs/>
          <w:i/>
          <w:iCs/>
          <w:sz w:val="28"/>
          <w:szCs w:val="28"/>
        </w:rPr>
        <w:t>ъ</w:t>
      </w:r>
      <w:r w:rsidRPr="00AC1E36">
        <w:rPr>
          <w:rFonts w:ascii="Times New Roman" w:hAnsi="Times New Roman"/>
          <w:b/>
          <w:bCs/>
          <w:i/>
          <w:iCs/>
          <w:sz w:val="28"/>
          <w:szCs w:val="28"/>
        </w:rPr>
        <w:t xml:space="preserve"> </w:t>
      </w:r>
      <w:r w:rsidRPr="00AC1E36">
        <w:rPr>
          <w:rFonts w:ascii="Times New Roman" w:hAnsi="Times New Roman"/>
          <w:sz w:val="28"/>
          <w:szCs w:val="28"/>
        </w:rPr>
        <w:t xml:space="preserve">и </w:t>
      </w:r>
      <w:r w:rsidRPr="00AC1E36">
        <w:rPr>
          <w:rFonts w:ascii="Times New Roman" w:hAnsi="Times New Roman"/>
          <w:bCs/>
          <w:i/>
          <w:iCs/>
          <w:sz w:val="28"/>
          <w:szCs w:val="28"/>
        </w:rPr>
        <w:t>ь</w:t>
      </w:r>
      <w:r w:rsidRPr="00AC1E36">
        <w:rPr>
          <w:rFonts w:ascii="Times New Roman" w:hAnsi="Times New Roman"/>
          <w:b/>
          <w:bCs/>
          <w:sz w:val="28"/>
          <w:szCs w:val="28"/>
        </w:rPr>
        <w:t>.</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spacing w:val="-4"/>
          <w:sz w:val="28"/>
          <w:szCs w:val="28"/>
        </w:rPr>
        <w:t xml:space="preserve">Установление соотношения звукового и буквенного состава </w:t>
      </w:r>
      <w:r w:rsidRPr="00AC1E36">
        <w:rPr>
          <w:rFonts w:ascii="Times New Roman" w:hAnsi="Times New Roman"/>
          <w:sz w:val="28"/>
          <w:szCs w:val="28"/>
        </w:rPr>
        <w:t xml:space="preserve">слова в словах типа </w:t>
      </w:r>
      <w:r w:rsidRPr="00AC1E36">
        <w:rPr>
          <w:rFonts w:ascii="Times New Roman" w:hAnsi="Times New Roman"/>
          <w:i/>
          <w:iCs/>
          <w:sz w:val="28"/>
          <w:szCs w:val="28"/>
        </w:rPr>
        <w:t>стол, конь</w:t>
      </w:r>
      <w:r w:rsidRPr="00AC1E36">
        <w:rPr>
          <w:rFonts w:ascii="Times New Roman" w:hAnsi="Times New Roman"/>
          <w:sz w:val="28"/>
          <w:szCs w:val="28"/>
        </w:rPr>
        <w:t xml:space="preserve">; в словах с йотированными </w:t>
      </w:r>
      <w:r w:rsidRPr="00AC1E36">
        <w:rPr>
          <w:rFonts w:ascii="Times New Roman" w:hAnsi="Times New Roman"/>
          <w:spacing w:val="-4"/>
          <w:sz w:val="28"/>
          <w:szCs w:val="28"/>
        </w:rPr>
        <w:t xml:space="preserve">гласными </w:t>
      </w:r>
      <w:r w:rsidRPr="00AC1E36">
        <w:rPr>
          <w:rFonts w:ascii="Times New Roman" w:hAnsi="Times New Roman"/>
          <w:b/>
          <w:bCs/>
          <w:i/>
          <w:iCs/>
          <w:spacing w:val="-4"/>
          <w:sz w:val="28"/>
          <w:szCs w:val="28"/>
        </w:rPr>
        <w:t>е</w:t>
      </w:r>
      <w:r w:rsidRPr="00AC1E36">
        <w:rPr>
          <w:rFonts w:ascii="Times New Roman" w:hAnsi="Times New Roman"/>
          <w:b/>
          <w:bCs/>
          <w:spacing w:val="-4"/>
          <w:sz w:val="28"/>
          <w:szCs w:val="28"/>
        </w:rPr>
        <w:t xml:space="preserve">, </w:t>
      </w:r>
      <w:r w:rsidRPr="00AC1E36">
        <w:rPr>
          <w:rFonts w:ascii="Times New Roman" w:hAnsi="Times New Roman"/>
          <w:b/>
          <w:bCs/>
          <w:i/>
          <w:iCs/>
          <w:spacing w:val="-4"/>
          <w:sz w:val="28"/>
          <w:szCs w:val="28"/>
        </w:rPr>
        <w:t>ё</w:t>
      </w:r>
      <w:r w:rsidRPr="00AC1E36">
        <w:rPr>
          <w:rFonts w:ascii="Times New Roman" w:hAnsi="Times New Roman"/>
          <w:b/>
          <w:bCs/>
          <w:spacing w:val="-4"/>
          <w:sz w:val="28"/>
          <w:szCs w:val="28"/>
        </w:rPr>
        <w:t xml:space="preserve">, </w:t>
      </w:r>
      <w:r w:rsidRPr="00AC1E36">
        <w:rPr>
          <w:rFonts w:ascii="Times New Roman" w:hAnsi="Times New Roman"/>
          <w:b/>
          <w:bCs/>
          <w:i/>
          <w:iCs/>
          <w:spacing w:val="-4"/>
          <w:sz w:val="28"/>
          <w:szCs w:val="28"/>
        </w:rPr>
        <w:t>ю</w:t>
      </w:r>
      <w:r w:rsidRPr="00AC1E36">
        <w:rPr>
          <w:rFonts w:ascii="Times New Roman" w:hAnsi="Times New Roman"/>
          <w:b/>
          <w:bCs/>
          <w:spacing w:val="-4"/>
          <w:sz w:val="28"/>
          <w:szCs w:val="28"/>
        </w:rPr>
        <w:t xml:space="preserve">, </w:t>
      </w:r>
      <w:r w:rsidRPr="00AC1E36">
        <w:rPr>
          <w:rFonts w:ascii="Times New Roman" w:hAnsi="Times New Roman"/>
          <w:b/>
          <w:bCs/>
          <w:i/>
          <w:iCs/>
          <w:spacing w:val="-4"/>
          <w:sz w:val="28"/>
          <w:szCs w:val="28"/>
        </w:rPr>
        <w:t>я</w:t>
      </w:r>
      <w:r w:rsidRPr="00AC1E36">
        <w:rPr>
          <w:rFonts w:ascii="Times New Roman" w:hAnsi="Times New Roman"/>
          <w:spacing w:val="-4"/>
          <w:sz w:val="28"/>
          <w:szCs w:val="28"/>
        </w:rPr>
        <w:t>;</w:t>
      </w:r>
      <w:r w:rsidRPr="00AC1E36">
        <w:rPr>
          <w:rFonts w:ascii="Times New Roman" w:hAnsi="Times New Roman"/>
          <w:b/>
          <w:bCs/>
          <w:spacing w:val="-4"/>
          <w:sz w:val="28"/>
          <w:szCs w:val="28"/>
        </w:rPr>
        <w:t xml:space="preserve"> </w:t>
      </w:r>
      <w:r w:rsidRPr="00AC1E36">
        <w:rPr>
          <w:rFonts w:ascii="Times New Roman" w:hAnsi="Times New Roman"/>
          <w:spacing w:val="-4"/>
          <w:sz w:val="28"/>
          <w:szCs w:val="28"/>
        </w:rPr>
        <w:t>в словах с непроизносимыми согласными.</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sz w:val="28"/>
          <w:szCs w:val="28"/>
        </w:rPr>
        <w:t>Использование небуквенных графических средств: пробела между словами, знака переноса, абзаца.</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sz w:val="28"/>
          <w:szCs w:val="28"/>
        </w:rPr>
        <w:t xml:space="preserve">Знакомство с русским алфавитом как последовательностью букв. </w:t>
      </w:r>
      <w:r w:rsidRPr="00AC1E36">
        <w:rPr>
          <w:rFonts w:ascii="Times New Roman" w:hAnsi="Times New Roman"/>
          <w:spacing w:val="2"/>
          <w:sz w:val="28"/>
          <w:szCs w:val="28"/>
        </w:rPr>
        <w:t xml:space="preserve">Знание алфавита: правильное название букв, знание их </w:t>
      </w:r>
      <w:r w:rsidRPr="00AC1E36">
        <w:rPr>
          <w:rFonts w:ascii="Times New Roman" w:hAnsi="Times New Roman"/>
          <w:sz w:val="28"/>
          <w:szCs w:val="28"/>
        </w:rPr>
        <w:t>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5A59C6" w:rsidRPr="00AC1E36" w:rsidRDefault="005A59C6" w:rsidP="005A59C6">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b/>
          <w:sz w:val="28"/>
          <w:szCs w:val="28"/>
        </w:rPr>
        <w:t>Состав слова</w:t>
      </w:r>
      <w:r w:rsidRPr="00AC1E36">
        <w:rPr>
          <w:rFonts w:ascii="Times New Roman" w:hAnsi="Times New Roman" w:cs="Times New Roman"/>
          <w:b/>
          <w:bCs/>
          <w:sz w:val="28"/>
          <w:szCs w:val="28"/>
        </w:rPr>
        <w:t xml:space="preserve"> (морфемика). </w:t>
      </w:r>
      <w:r w:rsidRPr="00AC1E36">
        <w:rPr>
          <w:rFonts w:ascii="Times New Roman" w:hAnsi="Times New Roman" w:cs="Times New Roman"/>
          <w:sz w:val="28"/>
          <w:szCs w:val="28"/>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5A59C6" w:rsidRPr="00AC1E36" w:rsidRDefault="005A59C6" w:rsidP="005A59C6">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w:t>
      </w:r>
    </w:p>
    <w:p w:rsidR="005A59C6" w:rsidRPr="00AC1E36" w:rsidRDefault="005A59C6" w:rsidP="005A59C6">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iCs/>
          <w:sz w:val="28"/>
          <w:szCs w:val="28"/>
        </w:rPr>
        <w:t>Представление о значении суффиксов и приставок</w:t>
      </w:r>
      <w:r w:rsidRPr="00AC1E36">
        <w:rPr>
          <w:rFonts w:ascii="Times New Roman" w:hAnsi="Times New Roman" w:cs="Times New Roman"/>
          <w:i/>
          <w:iCs/>
          <w:sz w:val="28"/>
          <w:szCs w:val="28"/>
        </w:rPr>
        <w:t xml:space="preserve">. </w:t>
      </w:r>
      <w:r w:rsidRPr="00AC1E36">
        <w:rPr>
          <w:rFonts w:ascii="Times New Roman" w:hAnsi="Times New Roman" w:cs="Times New Roman"/>
          <w:sz w:val="28"/>
          <w:szCs w:val="28"/>
        </w:rPr>
        <w:t>Умение отличать приставку от предлога. Умение подбирать однокоренные слова с приставками и суффиксами.</w:t>
      </w:r>
    </w:p>
    <w:p w:rsidR="005A59C6" w:rsidRPr="00AC1E36" w:rsidRDefault="005A59C6" w:rsidP="005A59C6">
      <w:pPr>
        <w:spacing w:after="0" w:line="360" w:lineRule="auto"/>
        <w:ind w:firstLine="709"/>
        <w:jc w:val="both"/>
        <w:rPr>
          <w:rFonts w:ascii="Times New Roman" w:hAnsi="Times New Roman" w:cs="Times New Roman"/>
          <w:i/>
          <w:sz w:val="28"/>
          <w:szCs w:val="28"/>
        </w:rPr>
      </w:pPr>
      <w:r w:rsidRPr="00AC1E36">
        <w:rPr>
          <w:rFonts w:ascii="Times New Roman" w:hAnsi="Times New Roman" w:cs="Times New Roman"/>
          <w:sz w:val="28"/>
          <w:szCs w:val="28"/>
        </w:rPr>
        <w:t>Различение изменяемых и неизменяемых слов.</w:t>
      </w:r>
      <w:r w:rsidRPr="00AC1E36">
        <w:rPr>
          <w:rFonts w:ascii="Times New Roman" w:hAnsi="Times New Roman" w:cs="Times New Roman"/>
          <w:i/>
          <w:iCs/>
          <w:sz w:val="28"/>
          <w:szCs w:val="28"/>
        </w:rPr>
        <w:t xml:space="preserve"> </w:t>
      </w:r>
      <w:r w:rsidRPr="00AC1E36">
        <w:rPr>
          <w:rFonts w:ascii="Times New Roman" w:hAnsi="Times New Roman" w:cs="Times New Roman"/>
          <w:iCs/>
          <w:sz w:val="28"/>
          <w:szCs w:val="28"/>
        </w:rPr>
        <w:t>Разбор слова по составу.</w:t>
      </w:r>
    </w:p>
    <w:p w:rsidR="005A59C6" w:rsidRPr="00AC1E36" w:rsidRDefault="005A59C6" w:rsidP="005A59C6">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b/>
          <w:bCs/>
          <w:sz w:val="28"/>
          <w:szCs w:val="28"/>
        </w:rPr>
        <w:t xml:space="preserve">Морфология. </w:t>
      </w:r>
      <w:r w:rsidRPr="00AC1E36">
        <w:rPr>
          <w:rFonts w:ascii="Times New Roman" w:hAnsi="Times New Roman" w:cs="Times New Roman"/>
          <w:sz w:val="28"/>
          <w:szCs w:val="28"/>
        </w:rPr>
        <w:t>Общие сведения о частях речи: имя существительное, имя прилагательное, местоимение, глагол, предлог.</w:t>
      </w:r>
      <w:r w:rsidRPr="00AC1E36">
        <w:rPr>
          <w:rFonts w:ascii="Times New Roman" w:hAnsi="Times New Roman" w:cs="Times New Roman"/>
          <w:i/>
          <w:iCs/>
          <w:sz w:val="28"/>
          <w:szCs w:val="28"/>
        </w:rPr>
        <w:t xml:space="preserve"> </w:t>
      </w:r>
      <w:r w:rsidRPr="00AC1E36">
        <w:rPr>
          <w:rFonts w:ascii="Times New Roman" w:hAnsi="Times New Roman" w:cs="Times New Roman"/>
          <w:iCs/>
          <w:sz w:val="28"/>
          <w:szCs w:val="28"/>
        </w:rPr>
        <w:t>Деление частей речи на самостоятельные и служебные.</w:t>
      </w:r>
    </w:p>
    <w:p w:rsidR="005A59C6" w:rsidRPr="00AC1E36" w:rsidRDefault="005A59C6" w:rsidP="005A59C6">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i/>
          <w:sz w:val="28"/>
          <w:szCs w:val="28"/>
        </w:rPr>
        <w:t>Имя существительное</w:t>
      </w:r>
      <w:r w:rsidRPr="00AC1E36">
        <w:rPr>
          <w:rFonts w:ascii="Times New Roman" w:hAnsi="Times New Roman" w:cs="Times New Roman"/>
          <w:sz w:val="28"/>
          <w:szCs w:val="28"/>
        </w:rPr>
        <w:t>. Его значение и употребление в речи. Вопросы, р</w:t>
      </w:r>
      <w:r w:rsidRPr="00AC1E36">
        <w:rPr>
          <w:rFonts w:ascii="Times New Roman" w:hAnsi="Times New Roman" w:cs="Times New Roman"/>
          <w:spacing w:val="2"/>
          <w:sz w:val="28"/>
          <w:szCs w:val="28"/>
        </w:rPr>
        <w:t xml:space="preserve">азличение имён </w:t>
      </w:r>
      <w:r w:rsidRPr="00AC1E36">
        <w:rPr>
          <w:rFonts w:ascii="Times New Roman" w:hAnsi="Times New Roman" w:cs="Times New Roman"/>
          <w:sz w:val="28"/>
          <w:szCs w:val="28"/>
        </w:rPr>
        <w:t xml:space="preserve">существительных, отвечающих на вопросы «кто?» и «что?». </w:t>
      </w:r>
      <w:r w:rsidRPr="00AC1E36">
        <w:rPr>
          <w:rFonts w:ascii="Times New Roman" w:hAnsi="Times New Roman" w:cs="Times New Roman"/>
          <w:spacing w:val="2"/>
          <w:sz w:val="28"/>
          <w:szCs w:val="28"/>
        </w:rPr>
        <w:t>Умение опознавать имена собственные</w:t>
      </w:r>
      <w:r w:rsidRPr="00AC1E36">
        <w:rPr>
          <w:rFonts w:ascii="Times New Roman" w:hAnsi="Times New Roman" w:cs="Times New Roman"/>
          <w:sz w:val="28"/>
          <w:szCs w:val="28"/>
        </w:rPr>
        <w:t>.</w:t>
      </w:r>
    </w:p>
    <w:p w:rsidR="005A59C6" w:rsidRPr="00AC1E36" w:rsidRDefault="005A59C6" w:rsidP="005A59C6">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lastRenderedPageBreak/>
        <w:t xml:space="preserve">Род существительных: мужской, женский, средний. </w:t>
      </w:r>
      <w:r w:rsidRPr="00AC1E36">
        <w:rPr>
          <w:rFonts w:ascii="Times New Roman" w:hAnsi="Times New Roman" w:cs="Times New Roman"/>
          <w:spacing w:val="2"/>
          <w:sz w:val="28"/>
          <w:szCs w:val="28"/>
        </w:rPr>
        <w:t xml:space="preserve">Различение имён существительных мужского, женского и </w:t>
      </w:r>
      <w:r w:rsidRPr="00AC1E36">
        <w:rPr>
          <w:rFonts w:ascii="Times New Roman" w:hAnsi="Times New Roman" w:cs="Times New Roman"/>
          <w:sz w:val="28"/>
          <w:szCs w:val="28"/>
        </w:rPr>
        <w:t>среднего рода.</w:t>
      </w:r>
    </w:p>
    <w:p w:rsidR="005A59C6" w:rsidRPr="00AC1E36" w:rsidRDefault="005A59C6" w:rsidP="005A59C6">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 xml:space="preserve">Изменение имен существительных по числам. </w:t>
      </w:r>
    </w:p>
    <w:p w:rsidR="005A59C6" w:rsidRPr="00AC1E36" w:rsidRDefault="005A59C6" w:rsidP="005A59C6">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AC1E36">
        <w:rPr>
          <w:rFonts w:ascii="Times New Roman" w:hAnsi="Times New Roman" w:cs="Times New Roman"/>
          <w:spacing w:val="2"/>
          <w:sz w:val="28"/>
          <w:szCs w:val="28"/>
        </w:rPr>
        <w:t>Определение паде</w:t>
      </w:r>
      <w:r w:rsidRPr="00AC1E36">
        <w:rPr>
          <w:rFonts w:ascii="Times New Roman" w:hAnsi="Times New Roman" w:cs="Times New Roman"/>
          <w:sz w:val="28"/>
          <w:szCs w:val="28"/>
        </w:rPr>
        <w:t>жа, в котором употреблено имя существительное. Умение правильно употреблять предлоги с именами существительными в различных падежах.</w:t>
      </w:r>
    </w:p>
    <w:p w:rsidR="005A59C6" w:rsidRPr="00AC1E36" w:rsidRDefault="005A59C6" w:rsidP="005A59C6">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 xml:space="preserve">Склонение имен существительных во множественном числе. </w:t>
      </w:r>
    </w:p>
    <w:p w:rsidR="005A59C6" w:rsidRPr="00AC1E36" w:rsidRDefault="005A59C6" w:rsidP="005A59C6">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iCs/>
          <w:sz w:val="28"/>
          <w:szCs w:val="28"/>
        </w:rPr>
        <w:t>Морфологический разбор имён существительных</w:t>
      </w:r>
      <w:r w:rsidRPr="00AC1E36">
        <w:rPr>
          <w:rFonts w:ascii="Times New Roman" w:hAnsi="Times New Roman" w:cs="Times New Roman"/>
          <w:sz w:val="28"/>
          <w:szCs w:val="28"/>
        </w:rPr>
        <w:t>.</w:t>
      </w:r>
    </w:p>
    <w:p w:rsidR="005A59C6" w:rsidRPr="00AC1E36" w:rsidRDefault="005A59C6" w:rsidP="005A59C6">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i/>
          <w:sz w:val="28"/>
          <w:szCs w:val="28"/>
        </w:rPr>
        <w:t>Имя прилагательное</w:t>
      </w:r>
      <w:r w:rsidRPr="00AC1E36">
        <w:rPr>
          <w:rFonts w:ascii="Times New Roman" w:hAnsi="Times New Roman" w:cs="Times New Roman"/>
          <w:sz w:val="28"/>
          <w:szCs w:val="28"/>
        </w:rPr>
        <w:t xml:space="preserve">. Его значение </w:t>
      </w:r>
      <w:r w:rsidRPr="00AC1E36">
        <w:rPr>
          <w:rFonts w:ascii="Times New Roman" w:hAnsi="Times New Roman" w:cs="Times New Roman"/>
          <w:spacing w:val="2"/>
          <w:sz w:val="28"/>
          <w:szCs w:val="28"/>
        </w:rPr>
        <w:t>и употребление в речи</w:t>
      </w:r>
      <w:r w:rsidRPr="00AC1E36">
        <w:rPr>
          <w:rFonts w:ascii="Times New Roman" w:hAnsi="Times New Roman" w:cs="Times New Roman"/>
          <w:sz w:val="28"/>
          <w:szCs w:val="28"/>
        </w:rPr>
        <w:t>, вопросы. Изменение имен прилагательных по родам, числам и падежам, в сочетании с существительными (кроме прилагательных на -</w:t>
      </w:r>
      <w:r w:rsidRPr="00AC1E36">
        <w:rPr>
          <w:rFonts w:ascii="Times New Roman" w:hAnsi="Times New Roman" w:cs="Times New Roman"/>
          <w:i/>
          <w:sz w:val="28"/>
          <w:szCs w:val="28"/>
        </w:rPr>
        <w:t>ий, -ья, -ье, -ов, -ин</w:t>
      </w:r>
      <w:r w:rsidRPr="00AC1E36">
        <w:rPr>
          <w:rFonts w:ascii="Times New Roman" w:hAnsi="Times New Roman" w:cs="Times New Roman"/>
          <w:sz w:val="28"/>
          <w:szCs w:val="28"/>
        </w:rPr>
        <w:t xml:space="preserve">). </w:t>
      </w:r>
      <w:r w:rsidRPr="00AC1E36">
        <w:rPr>
          <w:rFonts w:ascii="Times New Roman" w:hAnsi="Times New Roman" w:cs="Times New Roman"/>
          <w:iCs/>
          <w:sz w:val="28"/>
          <w:szCs w:val="28"/>
        </w:rPr>
        <w:t>Морфологический разбор имён прилагательных</w:t>
      </w:r>
      <w:r w:rsidRPr="00AC1E36">
        <w:rPr>
          <w:rFonts w:ascii="Times New Roman" w:hAnsi="Times New Roman" w:cs="Times New Roman"/>
          <w:i/>
          <w:iCs/>
          <w:sz w:val="28"/>
          <w:szCs w:val="28"/>
        </w:rPr>
        <w:t>.</w:t>
      </w:r>
    </w:p>
    <w:p w:rsidR="005A59C6" w:rsidRPr="00AC1E36" w:rsidRDefault="005A59C6" w:rsidP="005A59C6">
      <w:pPr>
        <w:spacing w:after="0" w:line="360" w:lineRule="auto"/>
        <w:ind w:firstLine="709"/>
        <w:jc w:val="both"/>
        <w:rPr>
          <w:rFonts w:ascii="Times New Roman" w:hAnsi="Times New Roman" w:cs="Times New Roman"/>
          <w:i/>
          <w:sz w:val="28"/>
          <w:szCs w:val="28"/>
        </w:rPr>
      </w:pPr>
      <w:r w:rsidRPr="00AC1E36">
        <w:rPr>
          <w:rFonts w:ascii="Times New Roman" w:hAnsi="Times New Roman" w:cs="Times New Roman"/>
          <w:i/>
          <w:sz w:val="28"/>
          <w:szCs w:val="28"/>
        </w:rPr>
        <w:t>Местоимение</w:t>
      </w:r>
      <w:r w:rsidRPr="00AC1E36">
        <w:rPr>
          <w:rFonts w:ascii="Times New Roman" w:hAnsi="Times New Roman" w:cs="Times New Roman"/>
          <w:sz w:val="28"/>
          <w:szCs w:val="28"/>
        </w:rPr>
        <w:t xml:space="preserve">. Общее представление о местоимении. </w:t>
      </w:r>
      <w:r w:rsidRPr="00AC1E36">
        <w:rPr>
          <w:rFonts w:ascii="Times New Roman" w:hAnsi="Times New Roman" w:cs="Times New Roman"/>
          <w:iCs/>
          <w:sz w:val="28"/>
          <w:szCs w:val="28"/>
        </w:rPr>
        <w:t>Личные местоимения, значение и употребление в речи.</w:t>
      </w:r>
      <w:r w:rsidRPr="00AC1E36">
        <w:rPr>
          <w:rFonts w:ascii="Times New Roman" w:hAnsi="Times New Roman" w:cs="Times New Roman"/>
          <w:i/>
          <w:iCs/>
          <w:sz w:val="28"/>
          <w:szCs w:val="28"/>
        </w:rPr>
        <w:t xml:space="preserve"> </w:t>
      </w:r>
      <w:r w:rsidRPr="00AC1E36">
        <w:rPr>
          <w:rFonts w:ascii="Times New Roman" w:hAnsi="Times New Roman" w:cs="Times New Roman"/>
          <w:iCs/>
          <w:sz w:val="28"/>
          <w:szCs w:val="28"/>
        </w:rPr>
        <w:t>Личные местоимения 1</w:t>
      </w:r>
      <w:r w:rsidRPr="00AC1E36">
        <w:rPr>
          <w:rFonts w:ascii="Times New Roman" w:hAnsi="Times New Roman" w:cs="Times New Roman"/>
          <w:sz w:val="28"/>
          <w:szCs w:val="28"/>
        </w:rPr>
        <w:t xml:space="preserve">, </w:t>
      </w:r>
      <w:r w:rsidRPr="00AC1E36">
        <w:rPr>
          <w:rFonts w:ascii="Times New Roman" w:hAnsi="Times New Roman" w:cs="Times New Roman"/>
          <w:iCs/>
          <w:sz w:val="28"/>
          <w:szCs w:val="28"/>
        </w:rPr>
        <w:t>2</w:t>
      </w:r>
      <w:r w:rsidRPr="00AC1E36">
        <w:rPr>
          <w:rFonts w:ascii="Times New Roman" w:hAnsi="Times New Roman" w:cs="Times New Roman"/>
          <w:sz w:val="28"/>
          <w:szCs w:val="28"/>
        </w:rPr>
        <w:t xml:space="preserve">, </w:t>
      </w:r>
      <w:r w:rsidRPr="00AC1E36">
        <w:rPr>
          <w:rFonts w:ascii="Times New Roman" w:hAnsi="Times New Roman" w:cs="Times New Roman"/>
          <w:iCs/>
          <w:sz w:val="28"/>
          <w:szCs w:val="28"/>
        </w:rPr>
        <w:t>3­го</w:t>
      </w:r>
      <w:r w:rsidRPr="00AC1E36">
        <w:rPr>
          <w:rFonts w:ascii="Times New Roman" w:hAnsi="Times New Roman" w:cs="Times New Roman"/>
          <w:sz w:val="28"/>
          <w:szCs w:val="28"/>
        </w:rPr>
        <w:t> </w:t>
      </w:r>
      <w:r w:rsidRPr="00AC1E36">
        <w:rPr>
          <w:rFonts w:ascii="Times New Roman" w:hAnsi="Times New Roman" w:cs="Times New Roman"/>
          <w:iCs/>
          <w:sz w:val="28"/>
          <w:szCs w:val="28"/>
        </w:rPr>
        <w:t>лица единственного и множественного числа.</w:t>
      </w:r>
      <w:r w:rsidRPr="00AC1E36">
        <w:rPr>
          <w:rFonts w:ascii="Times New Roman" w:hAnsi="Times New Roman" w:cs="Times New Roman"/>
          <w:i/>
          <w:iCs/>
          <w:sz w:val="28"/>
          <w:szCs w:val="28"/>
        </w:rPr>
        <w:t xml:space="preserve"> </w:t>
      </w:r>
      <w:r w:rsidRPr="00AC1E36">
        <w:rPr>
          <w:rFonts w:ascii="Times New Roman" w:hAnsi="Times New Roman" w:cs="Times New Roman"/>
          <w:iCs/>
          <w:sz w:val="28"/>
          <w:szCs w:val="28"/>
        </w:rPr>
        <w:t>Склонение личных местоимений</w:t>
      </w:r>
      <w:r w:rsidRPr="00AC1E36">
        <w:rPr>
          <w:rFonts w:ascii="Times New Roman" w:hAnsi="Times New Roman" w:cs="Times New Roman"/>
          <w:sz w:val="28"/>
          <w:szCs w:val="28"/>
        </w:rPr>
        <w:t xml:space="preserve">. Правильное употребление местоимений в речи </w:t>
      </w:r>
      <w:r w:rsidRPr="00AC1E36">
        <w:rPr>
          <w:rFonts w:ascii="Times New Roman" w:hAnsi="Times New Roman" w:cs="Times New Roman"/>
          <w:i/>
          <w:sz w:val="28"/>
          <w:szCs w:val="28"/>
        </w:rPr>
        <w:t>(меня, мною, у него, с ней, о нем).</w:t>
      </w:r>
    </w:p>
    <w:p w:rsidR="005A59C6" w:rsidRPr="00AC1E36" w:rsidRDefault="005A59C6" w:rsidP="005A59C6">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i/>
          <w:sz w:val="28"/>
          <w:szCs w:val="28"/>
        </w:rPr>
        <w:t>Глагол.</w:t>
      </w:r>
      <w:r w:rsidRPr="00AC1E36">
        <w:rPr>
          <w:rFonts w:ascii="Times New Roman" w:hAnsi="Times New Roman" w:cs="Times New Roman"/>
          <w:sz w:val="28"/>
          <w:szCs w:val="28"/>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AC1E36">
        <w:rPr>
          <w:rFonts w:ascii="Times New Roman" w:hAnsi="Times New Roman" w:cs="Times New Roman"/>
          <w:spacing w:val="2"/>
          <w:sz w:val="28"/>
          <w:szCs w:val="28"/>
        </w:rPr>
        <w:t xml:space="preserve">Способы определения I </w:t>
      </w:r>
      <w:r w:rsidRPr="00AC1E36">
        <w:rPr>
          <w:rFonts w:ascii="Times New Roman" w:hAnsi="Times New Roman" w:cs="Times New Roman"/>
          <w:sz w:val="28"/>
          <w:szCs w:val="28"/>
        </w:rPr>
        <w:t xml:space="preserve">и II спряжения глаголов (практическое овладение). Изменение глаголов в прошедшем времени по родам и числам. </w:t>
      </w:r>
      <w:r w:rsidRPr="00AC1E36">
        <w:rPr>
          <w:rFonts w:ascii="Times New Roman" w:hAnsi="Times New Roman" w:cs="Times New Roman"/>
          <w:iCs/>
          <w:sz w:val="28"/>
          <w:szCs w:val="28"/>
        </w:rPr>
        <w:t>Морфологический разбор глаголов</w:t>
      </w:r>
      <w:r w:rsidRPr="00AC1E36">
        <w:rPr>
          <w:rFonts w:ascii="Times New Roman" w:hAnsi="Times New Roman" w:cs="Times New Roman"/>
          <w:i/>
          <w:iCs/>
          <w:sz w:val="28"/>
          <w:szCs w:val="28"/>
        </w:rPr>
        <w:t>.</w:t>
      </w:r>
    </w:p>
    <w:p w:rsidR="005A59C6" w:rsidRPr="00AC1E36" w:rsidRDefault="005A59C6" w:rsidP="005A59C6">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i/>
          <w:spacing w:val="-4"/>
          <w:sz w:val="28"/>
          <w:szCs w:val="28"/>
        </w:rPr>
        <w:t>Предлог.</w:t>
      </w:r>
      <w:r w:rsidRPr="00AC1E36">
        <w:rPr>
          <w:rFonts w:ascii="Times New Roman" w:hAnsi="Times New Roman" w:cs="Times New Roman"/>
          <w:spacing w:val="-4"/>
          <w:sz w:val="28"/>
          <w:szCs w:val="28"/>
        </w:rPr>
        <w:t xml:space="preserve"> </w:t>
      </w:r>
      <w:r w:rsidRPr="00AC1E36">
        <w:rPr>
          <w:rFonts w:ascii="Times New Roman" w:hAnsi="Times New Roman" w:cs="Times New Roman"/>
          <w:iCs/>
          <w:spacing w:val="-4"/>
          <w:sz w:val="28"/>
          <w:szCs w:val="28"/>
        </w:rPr>
        <w:t>Знакомство с наиболее употребительными пред</w:t>
      </w:r>
      <w:r w:rsidRPr="00AC1E36">
        <w:rPr>
          <w:rFonts w:ascii="Times New Roman" w:hAnsi="Times New Roman" w:cs="Times New Roman"/>
          <w:iCs/>
          <w:sz w:val="28"/>
          <w:szCs w:val="28"/>
        </w:rPr>
        <w:t>логами.</w:t>
      </w:r>
      <w:r w:rsidRPr="00AC1E36">
        <w:rPr>
          <w:rFonts w:ascii="Times New Roman" w:hAnsi="Times New Roman" w:cs="Times New Roman"/>
          <w:i/>
          <w:iCs/>
          <w:sz w:val="28"/>
          <w:szCs w:val="28"/>
        </w:rPr>
        <w:t xml:space="preserve"> </w:t>
      </w:r>
      <w:r w:rsidRPr="00AC1E36">
        <w:rPr>
          <w:rFonts w:ascii="Times New Roman" w:hAnsi="Times New Roman" w:cs="Times New Roman"/>
          <w:iCs/>
          <w:sz w:val="28"/>
          <w:szCs w:val="28"/>
        </w:rPr>
        <w:t>Функция предлогов: образование падежных форм имён существительных и местоимений.</w:t>
      </w:r>
      <w:r w:rsidRPr="00AC1E36">
        <w:rPr>
          <w:rFonts w:ascii="Times New Roman" w:hAnsi="Times New Roman" w:cs="Times New Roman"/>
          <w:i/>
          <w:iCs/>
          <w:sz w:val="28"/>
          <w:szCs w:val="28"/>
        </w:rPr>
        <w:t xml:space="preserve"> </w:t>
      </w:r>
      <w:r w:rsidRPr="00AC1E36">
        <w:rPr>
          <w:rFonts w:ascii="Times New Roman" w:hAnsi="Times New Roman" w:cs="Times New Roman"/>
          <w:sz w:val="28"/>
          <w:szCs w:val="28"/>
        </w:rPr>
        <w:t>Отличие предлогов от приставок.</w:t>
      </w:r>
    </w:p>
    <w:p w:rsidR="005A59C6" w:rsidRPr="00AC1E36" w:rsidRDefault="005A59C6" w:rsidP="005A59C6">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b/>
          <w:bCs/>
          <w:sz w:val="28"/>
          <w:szCs w:val="28"/>
        </w:rPr>
        <w:lastRenderedPageBreak/>
        <w:t xml:space="preserve">Лексика. </w:t>
      </w:r>
      <w:r w:rsidRPr="00AC1E36">
        <w:rPr>
          <w:rFonts w:ascii="Times New Roman" w:hAnsi="Times New Roman" w:cs="Times New Roman"/>
          <w:sz w:val="28"/>
          <w:szCs w:val="28"/>
        </w:rPr>
        <w:t xml:space="preserve">Выявление слов, значение которых требует уточнения. </w:t>
      </w:r>
      <w:r w:rsidRPr="00AC1E36">
        <w:rPr>
          <w:rFonts w:ascii="Times New Roman" w:hAnsi="Times New Roman" w:cs="Times New Roman"/>
          <w:iCs/>
          <w:sz w:val="28"/>
          <w:szCs w:val="28"/>
        </w:rPr>
        <w:t>Определение значения слова по тексту или уточнение зна</w:t>
      </w:r>
      <w:r w:rsidRPr="00AC1E36">
        <w:rPr>
          <w:rFonts w:ascii="Times New Roman" w:hAnsi="Times New Roman" w:cs="Times New Roman"/>
          <w:iCs/>
          <w:spacing w:val="2"/>
          <w:sz w:val="28"/>
          <w:szCs w:val="28"/>
        </w:rPr>
        <w:t xml:space="preserve">чения с помощью толкового словаря. Представление об </w:t>
      </w:r>
      <w:r w:rsidRPr="00AC1E36">
        <w:rPr>
          <w:rFonts w:ascii="Times New Roman" w:hAnsi="Times New Roman" w:cs="Times New Roman"/>
          <w:iCs/>
          <w:sz w:val="28"/>
          <w:szCs w:val="28"/>
        </w:rPr>
        <w:t>однозначных и многозначных словах, о прямом и переносном значении слова. Наблюдение за использованием в речи синонимов и антонимов.</w:t>
      </w:r>
    </w:p>
    <w:p w:rsidR="005A59C6" w:rsidRPr="00AC1E36" w:rsidRDefault="005A59C6" w:rsidP="005A59C6">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b/>
          <w:bCs/>
          <w:spacing w:val="2"/>
          <w:sz w:val="28"/>
          <w:szCs w:val="28"/>
        </w:rPr>
        <w:t xml:space="preserve">Синтаксис. </w:t>
      </w:r>
      <w:r w:rsidRPr="00AC1E36">
        <w:rPr>
          <w:rFonts w:ascii="Times New Roman" w:hAnsi="Times New Roman" w:cs="Times New Roman"/>
          <w:spacing w:val="2"/>
          <w:sz w:val="28"/>
          <w:szCs w:val="28"/>
        </w:rPr>
        <w:t xml:space="preserve">Различение предложения, словосочетания, </w:t>
      </w:r>
      <w:r w:rsidRPr="00AC1E36">
        <w:rPr>
          <w:rFonts w:ascii="Times New Roman" w:hAnsi="Times New Roman" w:cs="Times New Roman"/>
          <w:sz w:val="28"/>
          <w:szCs w:val="28"/>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5A59C6" w:rsidRPr="00AC1E36" w:rsidRDefault="005A59C6" w:rsidP="005A59C6">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5A59C6" w:rsidRPr="00AC1E36" w:rsidRDefault="005A59C6" w:rsidP="005A59C6">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 xml:space="preserve">Главные члены предложения: подлежащее и сказуемое. Второстепенные члены предложения (без разделения на виды). </w:t>
      </w:r>
      <w:r w:rsidRPr="00AC1E36">
        <w:rPr>
          <w:rFonts w:ascii="Times New Roman" w:hAnsi="Times New Roman" w:cs="Times New Roman"/>
          <w:spacing w:val="2"/>
          <w:sz w:val="28"/>
          <w:szCs w:val="28"/>
        </w:rPr>
        <w:t>Нахождение главных членов предложения.</w:t>
      </w:r>
      <w:r w:rsidRPr="00AC1E36">
        <w:rPr>
          <w:rFonts w:ascii="Times New Roman" w:hAnsi="Times New Roman" w:cs="Times New Roman"/>
          <w:sz w:val="28"/>
          <w:szCs w:val="28"/>
        </w:rPr>
        <w:t xml:space="preserve"> Различение главных и второстепенных членов </w:t>
      </w:r>
      <w:r w:rsidRPr="00AC1E36">
        <w:rPr>
          <w:rFonts w:ascii="Times New Roman" w:hAnsi="Times New Roman" w:cs="Times New Roman"/>
          <w:spacing w:val="2"/>
          <w:sz w:val="28"/>
          <w:szCs w:val="28"/>
        </w:rPr>
        <w:t xml:space="preserve">предложения. Установление связи (при помощи смысловых </w:t>
      </w:r>
      <w:r w:rsidRPr="00AC1E36">
        <w:rPr>
          <w:rFonts w:ascii="Times New Roman" w:hAnsi="Times New Roman" w:cs="Times New Roman"/>
          <w:sz w:val="28"/>
          <w:szCs w:val="28"/>
        </w:rPr>
        <w:t>вопросов) между словами в словосочетании и предложении.</w:t>
      </w:r>
    </w:p>
    <w:p w:rsidR="005A59C6" w:rsidRPr="00AC1E36" w:rsidRDefault="005A59C6" w:rsidP="005A59C6">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 xml:space="preserve">Предложения с однородными членами с союзами </w:t>
      </w:r>
      <w:r w:rsidRPr="00AC1E36">
        <w:rPr>
          <w:rFonts w:ascii="Times New Roman" w:hAnsi="Times New Roman" w:cs="Times New Roman"/>
          <w:i/>
          <w:sz w:val="28"/>
          <w:szCs w:val="28"/>
        </w:rPr>
        <w:t>и</w:t>
      </w:r>
      <w:r w:rsidRPr="00AC1E36">
        <w:rPr>
          <w:rFonts w:ascii="Times New Roman" w:hAnsi="Times New Roman" w:cs="Times New Roman"/>
          <w:sz w:val="28"/>
          <w:szCs w:val="28"/>
        </w:rPr>
        <w:t xml:space="preserve"> (без перечисления), </w:t>
      </w:r>
      <w:r w:rsidRPr="00AC1E36">
        <w:rPr>
          <w:rFonts w:ascii="Times New Roman" w:hAnsi="Times New Roman" w:cs="Times New Roman"/>
          <w:i/>
          <w:sz w:val="28"/>
          <w:szCs w:val="28"/>
        </w:rPr>
        <w:t xml:space="preserve">а, но </w:t>
      </w:r>
      <w:r w:rsidRPr="00AC1E36">
        <w:rPr>
          <w:rFonts w:ascii="Times New Roman" w:hAnsi="Times New Roman" w:cs="Times New Roman"/>
          <w:sz w:val="28"/>
          <w:szCs w:val="28"/>
        </w:rPr>
        <w:t>и без союзов. Ис</w:t>
      </w:r>
      <w:r w:rsidRPr="00AC1E36">
        <w:rPr>
          <w:rFonts w:ascii="Times New Roman" w:hAnsi="Times New Roman" w:cs="Times New Roman"/>
          <w:spacing w:val="-2"/>
          <w:sz w:val="28"/>
          <w:szCs w:val="28"/>
        </w:rPr>
        <w:t>пользование интонации перечисления в предложениях с одно</w:t>
      </w:r>
      <w:r w:rsidRPr="00AC1E36">
        <w:rPr>
          <w:rFonts w:ascii="Times New Roman" w:hAnsi="Times New Roman" w:cs="Times New Roman"/>
          <w:sz w:val="28"/>
          <w:szCs w:val="28"/>
        </w:rPr>
        <w:t xml:space="preserve">родными членами, запятая при перечислении. Умение составить предложения с однородными членами без союзов и с союзами </w:t>
      </w:r>
      <w:r w:rsidRPr="00AC1E36">
        <w:rPr>
          <w:rFonts w:ascii="Times New Roman" w:hAnsi="Times New Roman" w:cs="Times New Roman"/>
          <w:bCs/>
          <w:i/>
          <w:iCs/>
          <w:sz w:val="28"/>
          <w:szCs w:val="28"/>
        </w:rPr>
        <w:t>и, а, но</w:t>
      </w:r>
      <w:r w:rsidRPr="00AC1E36">
        <w:rPr>
          <w:rFonts w:ascii="Times New Roman" w:hAnsi="Times New Roman" w:cs="Times New Roman"/>
          <w:sz w:val="28"/>
          <w:szCs w:val="28"/>
        </w:rPr>
        <w:t xml:space="preserve">. </w:t>
      </w:r>
    </w:p>
    <w:p w:rsidR="005A59C6" w:rsidRPr="00AC1E36" w:rsidRDefault="005A59C6" w:rsidP="005A59C6">
      <w:pPr>
        <w:spacing w:after="0" w:line="360" w:lineRule="auto"/>
        <w:ind w:firstLine="709"/>
        <w:jc w:val="both"/>
        <w:rPr>
          <w:rFonts w:ascii="Times New Roman" w:hAnsi="Times New Roman" w:cs="Times New Roman"/>
          <w:i/>
          <w:sz w:val="28"/>
          <w:szCs w:val="28"/>
        </w:rPr>
      </w:pPr>
      <w:r w:rsidRPr="00AC1E36">
        <w:rPr>
          <w:rFonts w:ascii="Times New Roman" w:hAnsi="Times New Roman" w:cs="Times New Roman"/>
          <w:sz w:val="28"/>
          <w:szCs w:val="28"/>
        </w:rPr>
        <w:t xml:space="preserve">Знакомство со сложным предложением. Сложные предложения, состоящие из двух простых. </w:t>
      </w:r>
      <w:r w:rsidRPr="00AC1E36">
        <w:rPr>
          <w:rFonts w:ascii="Times New Roman" w:hAnsi="Times New Roman" w:cs="Times New Roman"/>
          <w:iCs/>
          <w:sz w:val="28"/>
          <w:szCs w:val="28"/>
        </w:rPr>
        <w:t>Различение простых и сложных предложений</w:t>
      </w:r>
      <w:r w:rsidRPr="00AC1E36">
        <w:rPr>
          <w:rFonts w:ascii="Times New Roman" w:hAnsi="Times New Roman" w:cs="Times New Roman"/>
          <w:sz w:val="28"/>
          <w:szCs w:val="28"/>
        </w:rPr>
        <w:t xml:space="preserve">. Запятая в сложных предложениях. Умение составить сложное предложение и поставить запятую перед союзами </w:t>
      </w:r>
      <w:r w:rsidRPr="00AC1E36">
        <w:rPr>
          <w:rFonts w:ascii="Times New Roman" w:hAnsi="Times New Roman" w:cs="Times New Roman"/>
          <w:i/>
          <w:sz w:val="28"/>
          <w:szCs w:val="28"/>
        </w:rPr>
        <w:t xml:space="preserve">и, а, но. </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b/>
          <w:bCs/>
          <w:sz w:val="28"/>
          <w:szCs w:val="28"/>
        </w:rPr>
        <w:t>Орфография и пунктуация.</w:t>
      </w:r>
      <w:r w:rsidRPr="00AC1E36">
        <w:rPr>
          <w:rFonts w:ascii="Times New Roman" w:hAnsi="Times New Roman"/>
          <w:sz w:val="28"/>
          <w:szCs w:val="28"/>
        </w:rPr>
        <w:t xml:space="preserve"> Формирование орфографической зоркости. Использование орфографического словаря.</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sz w:val="28"/>
          <w:szCs w:val="28"/>
        </w:rPr>
        <w:t>Применение правил правописания:</w:t>
      </w:r>
    </w:p>
    <w:p w:rsidR="005A59C6" w:rsidRPr="00AC1E36" w:rsidRDefault="005A59C6" w:rsidP="005A59C6">
      <w:pPr>
        <w:pStyle w:val="af1"/>
        <w:spacing w:line="360" w:lineRule="auto"/>
        <w:ind w:firstLine="709"/>
        <w:rPr>
          <w:rFonts w:ascii="Times New Roman" w:hAnsi="Times New Roman"/>
          <w:sz w:val="28"/>
          <w:szCs w:val="28"/>
        </w:rPr>
      </w:pPr>
      <w:r w:rsidRPr="00AC1E36">
        <w:rPr>
          <w:rFonts w:ascii="Times New Roman" w:hAnsi="Times New Roman"/>
          <w:sz w:val="28"/>
          <w:szCs w:val="28"/>
        </w:rPr>
        <w:t xml:space="preserve">сочетания </w:t>
      </w:r>
      <w:r w:rsidRPr="00AC1E36">
        <w:rPr>
          <w:rFonts w:ascii="Times New Roman" w:hAnsi="Times New Roman"/>
          <w:b/>
          <w:bCs/>
          <w:i/>
          <w:iCs/>
          <w:sz w:val="28"/>
          <w:szCs w:val="28"/>
        </w:rPr>
        <w:t xml:space="preserve">жи—ши, ча—ща, чу—щу </w:t>
      </w:r>
      <w:r w:rsidRPr="00AC1E36">
        <w:rPr>
          <w:rFonts w:ascii="Times New Roman" w:hAnsi="Times New Roman"/>
          <w:sz w:val="28"/>
          <w:szCs w:val="28"/>
        </w:rPr>
        <w:t>в положении под ударением;</w:t>
      </w:r>
    </w:p>
    <w:p w:rsidR="005A59C6" w:rsidRPr="00AC1E36" w:rsidRDefault="005A59C6" w:rsidP="005A59C6">
      <w:pPr>
        <w:pStyle w:val="af1"/>
        <w:spacing w:line="360" w:lineRule="auto"/>
        <w:ind w:firstLine="709"/>
        <w:rPr>
          <w:rFonts w:ascii="Times New Roman" w:hAnsi="Times New Roman"/>
          <w:sz w:val="28"/>
          <w:szCs w:val="28"/>
        </w:rPr>
      </w:pPr>
      <w:r w:rsidRPr="00AC1E36">
        <w:rPr>
          <w:rFonts w:ascii="Times New Roman" w:hAnsi="Times New Roman"/>
          <w:sz w:val="28"/>
          <w:szCs w:val="28"/>
        </w:rPr>
        <w:lastRenderedPageBreak/>
        <w:t xml:space="preserve">сочетания </w:t>
      </w:r>
      <w:r w:rsidRPr="00AC1E36">
        <w:rPr>
          <w:rFonts w:ascii="Times New Roman" w:hAnsi="Times New Roman"/>
          <w:b/>
          <w:bCs/>
          <w:i/>
          <w:iCs/>
          <w:sz w:val="28"/>
          <w:szCs w:val="28"/>
        </w:rPr>
        <w:t>чк—чн, чт, щн</w:t>
      </w:r>
      <w:r w:rsidRPr="00AC1E36">
        <w:rPr>
          <w:rFonts w:ascii="Times New Roman" w:hAnsi="Times New Roman"/>
          <w:sz w:val="28"/>
          <w:szCs w:val="28"/>
        </w:rPr>
        <w:t>;</w:t>
      </w:r>
    </w:p>
    <w:p w:rsidR="005A59C6" w:rsidRPr="00AC1E36" w:rsidRDefault="005A59C6" w:rsidP="005A59C6">
      <w:pPr>
        <w:pStyle w:val="af1"/>
        <w:spacing w:line="360" w:lineRule="auto"/>
        <w:ind w:firstLine="709"/>
        <w:rPr>
          <w:rFonts w:ascii="Times New Roman" w:hAnsi="Times New Roman"/>
          <w:sz w:val="28"/>
          <w:szCs w:val="28"/>
        </w:rPr>
      </w:pPr>
      <w:r w:rsidRPr="00AC1E36">
        <w:rPr>
          <w:rFonts w:ascii="Times New Roman" w:hAnsi="Times New Roman"/>
          <w:sz w:val="28"/>
          <w:szCs w:val="28"/>
        </w:rPr>
        <w:t>перенос слов;</w:t>
      </w:r>
    </w:p>
    <w:p w:rsidR="005A59C6" w:rsidRPr="00AC1E36" w:rsidRDefault="005A59C6" w:rsidP="005A59C6">
      <w:pPr>
        <w:pStyle w:val="af1"/>
        <w:spacing w:line="360" w:lineRule="auto"/>
        <w:ind w:firstLine="709"/>
        <w:rPr>
          <w:rFonts w:ascii="Times New Roman" w:hAnsi="Times New Roman"/>
          <w:sz w:val="28"/>
          <w:szCs w:val="28"/>
        </w:rPr>
      </w:pPr>
      <w:r w:rsidRPr="00AC1E36">
        <w:rPr>
          <w:rFonts w:ascii="Times New Roman" w:hAnsi="Times New Roman"/>
          <w:sz w:val="28"/>
          <w:szCs w:val="28"/>
        </w:rPr>
        <w:t>прописная буква в начале предложения, в именах собственных;</w:t>
      </w:r>
    </w:p>
    <w:p w:rsidR="005A59C6" w:rsidRPr="00AC1E36" w:rsidRDefault="005A59C6" w:rsidP="005A59C6">
      <w:pPr>
        <w:pStyle w:val="af1"/>
        <w:spacing w:line="360" w:lineRule="auto"/>
        <w:ind w:firstLine="709"/>
        <w:rPr>
          <w:rFonts w:ascii="Times New Roman" w:hAnsi="Times New Roman"/>
          <w:sz w:val="28"/>
          <w:szCs w:val="28"/>
        </w:rPr>
      </w:pPr>
      <w:r w:rsidRPr="00AC1E36">
        <w:rPr>
          <w:rFonts w:ascii="Times New Roman" w:hAnsi="Times New Roman"/>
          <w:sz w:val="28"/>
          <w:szCs w:val="28"/>
        </w:rPr>
        <w:t>проверяемые безударные гласные в корне слова;</w:t>
      </w:r>
    </w:p>
    <w:p w:rsidR="005A59C6" w:rsidRPr="00AC1E36" w:rsidRDefault="005A59C6" w:rsidP="005A59C6">
      <w:pPr>
        <w:pStyle w:val="af1"/>
        <w:spacing w:line="360" w:lineRule="auto"/>
        <w:ind w:firstLine="709"/>
        <w:rPr>
          <w:rFonts w:ascii="Times New Roman" w:hAnsi="Times New Roman"/>
          <w:sz w:val="28"/>
          <w:szCs w:val="28"/>
        </w:rPr>
      </w:pPr>
      <w:r w:rsidRPr="00AC1E36">
        <w:rPr>
          <w:rFonts w:ascii="Times New Roman" w:hAnsi="Times New Roman"/>
          <w:sz w:val="28"/>
          <w:szCs w:val="28"/>
        </w:rPr>
        <w:t>парные звонкие и глухие согласные в корне слова;</w:t>
      </w:r>
    </w:p>
    <w:p w:rsidR="005A59C6" w:rsidRPr="00AC1E36" w:rsidRDefault="005A59C6" w:rsidP="005A59C6">
      <w:pPr>
        <w:pStyle w:val="af1"/>
        <w:spacing w:line="360" w:lineRule="auto"/>
        <w:ind w:firstLine="709"/>
        <w:rPr>
          <w:rFonts w:ascii="Times New Roman" w:hAnsi="Times New Roman"/>
          <w:sz w:val="28"/>
          <w:szCs w:val="28"/>
        </w:rPr>
      </w:pPr>
      <w:r w:rsidRPr="00AC1E36">
        <w:rPr>
          <w:rFonts w:ascii="Times New Roman" w:hAnsi="Times New Roman"/>
          <w:sz w:val="28"/>
          <w:szCs w:val="28"/>
        </w:rPr>
        <w:t>непроизносимые согласные;</w:t>
      </w:r>
    </w:p>
    <w:p w:rsidR="005A59C6" w:rsidRPr="00AC1E36" w:rsidRDefault="005A59C6" w:rsidP="005A59C6">
      <w:pPr>
        <w:pStyle w:val="af1"/>
        <w:spacing w:line="360" w:lineRule="auto"/>
        <w:ind w:firstLine="709"/>
        <w:rPr>
          <w:rFonts w:ascii="Times New Roman" w:hAnsi="Times New Roman"/>
          <w:sz w:val="28"/>
          <w:szCs w:val="28"/>
        </w:rPr>
      </w:pPr>
      <w:r w:rsidRPr="00AC1E36">
        <w:rPr>
          <w:rFonts w:ascii="Times New Roman" w:hAnsi="Times New Roman"/>
          <w:sz w:val="28"/>
          <w:szCs w:val="28"/>
        </w:rPr>
        <w:t>непроверяемые гласные и согласные в корне слова (на ограниченном перечне слов);</w:t>
      </w:r>
    </w:p>
    <w:p w:rsidR="005A59C6" w:rsidRPr="00AC1E36" w:rsidRDefault="005A59C6" w:rsidP="005A59C6">
      <w:pPr>
        <w:pStyle w:val="af1"/>
        <w:spacing w:line="360" w:lineRule="auto"/>
        <w:ind w:firstLine="709"/>
        <w:rPr>
          <w:rFonts w:ascii="Times New Roman" w:hAnsi="Times New Roman"/>
          <w:sz w:val="28"/>
          <w:szCs w:val="28"/>
        </w:rPr>
      </w:pPr>
      <w:r w:rsidRPr="00AC1E36">
        <w:rPr>
          <w:rFonts w:ascii="Times New Roman" w:hAnsi="Times New Roman"/>
          <w:spacing w:val="2"/>
          <w:sz w:val="28"/>
          <w:szCs w:val="28"/>
        </w:rPr>
        <w:t>гласные и согласные в неизменяемых на письме при</w:t>
      </w:r>
      <w:r w:rsidRPr="00AC1E36">
        <w:rPr>
          <w:rFonts w:ascii="Times New Roman" w:hAnsi="Times New Roman"/>
          <w:sz w:val="28"/>
          <w:szCs w:val="28"/>
        </w:rPr>
        <w:t>ставках;</w:t>
      </w:r>
    </w:p>
    <w:p w:rsidR="005A59C6" w:rsidRPr="00AC1E36" w:rsidRDefault="005A59C6" w:rsidP="005A59C6">
      <w:pPr>
        <w:pStyle w:val="af1"/>
        <w:spacing w:line="360" w:lineRule="auto"/>
        <w:ind w:firstLine="709"/>
        <w:rPr>
          <w:rFonts w:ascii="Times New Roman" w:hAnsi="Times New Roman"/>
          <w:sz w:val="28"/>
          <w:szCs w:val="28"/>
        </w:rPr>
      </w:pPr>
      <w:r w:rsidRPr="00AC1E36">
        <w:rPr>
          <w:rFonts w:ascii="Times New Roman" w:hAnsi="Times New Roman"/>
          <w:sz w:val="28"/>
          <w:szCs w:val="28"/>
        </w:rPr>
        <w:t xml:space="preserve">разделительные </w:t>
      </w:r>
      <w:r w:rsidRPr="00AC1E36">
        <w:rPr>
          <w:rFonts w:ascii="Times New Roman" w:hAnsi="Times New Roman"/>
          <w:b/>
          <w:bCs/>
          <w:i/>
          <w:iCs/>
          <w:sz w:val="28"/>
          <w:szCs w:val="28"/>
        </w:rPr>
        <w:t xml:space="preserve">ъ </w:t>
      </w:r>
      <w:r w:rsidRPr="00AC1E36">
        <w:rPr>
          <w:rFonts w:ascii="Times New Roman" w:hAnsi="Times New Roman"/>
          <w:sz w:val="28"/>
          <w:szCs w:val="28"/>
        </w:rPr>
        <w:t xml:space="preserve">и </w:t>
      </w:r>
      <w:r w:rsidRPr="00AC1E36">
        <w:rPr>
          <w:rFonts w:ascii="Times New Roman" w:hAnsi="Times New Roman"/>
          <w:b/>
          <w:bCs/>
          <w:i/>
          <w:iCs/>
          <w:sz w:val="28"/>
          <w:szCs w:val="28"/>
        </w:rPr>
        <w:t>ь</w:t>
      </w:r>
      <w:r w:rsidRPr="00AC1E36">
        <w:rPr>
          <w:rFonts w:ascii="Times New Roman" w:hAnsi="Times New Roman"/>
          <w:sz w:val="28"/>
          <w:szCs w:val="28"/>
        </w:rPr>
        <w:t>;</w:t>
      </w:r>
    </w:p>
    <w:p w:rsidR="005A59C6" w:rsidRPr="00AC1E36" w:rsidRDefault="005A59C6" w:rsidP="005A59C6">
      <w:pPr>
        <w:pStyle w:val="af1"/>
        <w:spacing w:line="360" w:lineRule="auto"/>
        <w:ind w:firstLine="709"/>
        <w:rPr>
          <w:rFonts w:ascii="Times New Roman" w:hAnsi="Times New Roman"/>
          <w:sz w:val="28"/>
          <w:szCs w:val="28"/>
        </w:rPr>
      </w:pPr>
      <w:r w:rsidRPr="00AC1E36">
        <w:rPr>
          <w:rFonts w:ascii="Times New Roman" w:hAnsi="Times New Roman"/>
          <w:sz w:val="28"/>
          <w:szCs w:val="28"/>
        </w:rPr>
        <w:t>мягкий знак после шипящих на конце имён существительных (</w:t>
      </w:r>
      <w:r w:rsidRPr="00AC1E36">
        <w:rPr>
          <w:rFonts w:ascii="Times New Roman" w:hAnsi="Times New Roman"/>
          <w:b/>
          <w:bCs/>
          <w:i/>
          <w:iCs/>
          <w:sz w:val="28"/>
          <w:szCs w:val="28"/>
        </w:rPr>
        <w:t>ночь, нож, рожь, мышь</w:t>
      </w:r>
      <w:r w:rsidRPr="00AC1E36">
        <w:rPr>
          <w:rFonts w:ascii="Times New Roman" w:hAnsi="Times New Roman"/>
          <w:sz w:val="28"/>
          <w:szCs w:val="28"/>
        </w:rPr>
        <w:t>);</w:t>
      </w:r>
    </w:p>
    <w:p w:rsidR="005A59C6" w:rsidRPr="00AC1E36" w:rsidRDefault="005A59C6" w:rsidP="005A59C6">
      <w:pPr>
        <w:pStyle w:val="af1"/>
        <w:spacing w:line="360" w:lineRule="auto"/>
        <w:ind w:firstLine="709"/>
        <w:rPr>
          <w:rFonts w:ascii="Times New Roman" w:hAnsi="Times New Roman"/>
          <w:spacing w:val="-2"/>
          <w:sz w:val="28"/>
          <w:szCs w:val="28"/>
        </w:rPr>
      </w:pPr>
      <w:r w:rsidRPr="00AC1E36">
        <w:rPr>
          <w:rFonts w:ascii="Times New Roman" w:hAnsi="Times New Roman"/>
          <w:sz w:val="28"/>
          <w:szCs w:val="28"/>
        </w:rPr>
        <w:t xml:space="preserve">безударные падежные окончания имён существительных </w:t>
      </w:r>
      <w:r w:rsidRPr="00AC1E36">
        <w:rPr>
          <w:rFonts w:ascii="Times New Roman" w:hAnsi="Times New Roman"/>
          <w:spacing w:val="-2"/>
          <w:sz w:val="28"/>
          <w:szCs w:val="28"/>
        </w:rPr>
        <w:t>(кроме существительных на ­</w:t>
      </w:r>
      <w:r w:rsidRPr="00AC1E36">
        <w:rPr>
          <w:rFonts w:ascii="Times New Roman" w:hAnsi="Times New Roman"/>
          <w:b/>
          <w:bCs/>
          <w:i/>
          <w:iCs/>
          <w:spacing w:val="-2"/>
          <w:sz w:val="28"/>
          <w:szCs w:val="28"/>
        </w:rPr>
        <w:t>мя, ­ий, ­ья, ­ье, ­ия, ­ов, ­ин</w:t>
      </w:r>
      <w:r w:rsidRPr="00AC1E36">
        <w:rPr>
          <w:rFonts w:ascii="Times New Roman" w:hAnsi="Times New Roman"/>
          <w:spacing w:val="-2"/>
          <w:sz w:val="28"/>
          <w:szCs w:val="28"/>
        </w:rPr>
        <w:t>);</w:t>
      </w:r>
    </w:p>
    <w:p w:rsidR="005A59C6" w:rsidRPr="00AC1E36" w:rsidRDefault="005A59C6" w:rsidP="005A59C6">
      <w:pPr>
        <w:pStyle w:val="af1"/>
        <w:spacing w:line="360" w:lineRule="auto"/>
        <w:ind w:firstLine="709"/>
        <w:rPr>
          <w:rFonts w:ascii="Times New Roman" w:hAnsi="Times New Roman"/>
          <w:sz w:val="28"/>
          <w:szCs w:val="28"/>
        </w:rPr>
      </w:pPr>
      <w:r w:rsidRPr="00AC1E36">
        <w:rPr>
          <w:rFonts w:ascii="Times New Roman" w:hAnsi="Times New Roman"/>
          <w:sz w:val="28"/>
          <w:szCs w:val="28"/>
        </w:rPr>
        <w:t>безударные окончания имён прилагательных;</w:t>
      </w:r>
    </w:p>
    <w:p w:rsidR="005A59C6" w:rsidRPr="00AC1E36" w:rsidRDefault="005A59C6" w:rsidP="005A59C6">
      <w:pPr>
        <w:pStyle w:val="af1"/>
        <w:spacing w:line="360" w:lineRule="auto"/>
        <w:ind w:firstLine="709"/>
        <w:rPr>
          <w:rFonts w:ascii="Times New Roman" w:hAnsi="Times New Roman"/>
          <w:sz w:val="28"/>
          <w:szCs w:val="28"/>
        </w:rPr>
      </w:pPr>
      <w:r w:rsidRPr="00AC1E36">
        <w:rPr>
          <w:rFonts w:ascii="Times New Roman" w:hAnsi="Times New Roman"/>
          <w:spacing w:val="2"/>
          <w:sz w:val="28"/>
          <w:szCs w:val="28"/>
        </w:rPr>
        <w:t>раздельное написание предлогов с личными местоиме</w:t>
      </w:r>
      <w:r w:rsidRPr="00AC1E36">
        <w:rPr>
          <w:rFonts w:ascii="Times New Roman" w:hAnsi="Times New Roman"/>
          <w:sz w:val="28"/>
          <w:szCs w:val="28"/>
        </w:rPr>
        <w:t>ниями;</w:t>
      </w:r>
    </w:p>
    <w:p w:rsidR="005A59C6" w:rsidRPr="00AC1E36" w:rsidRDefault="005A59C6" w:rsidP="005A59C6">
      <w:pPr>
        <w:pStyle w:val="af1"/>
        <w:spacing w:line="360" w:lineRule="auto"/>
        <w:ind w:firstLine="709"/>
        <w:rPr>
          <w:rFonts w:ascii="Times New Roman" w:hAnsi="Times New Roman"/>
          <w:sz w:val="28"/>
          <w:szCs w:val="28"/>
        </w:rPr>
      </w:pPr>
      <w:r w:rsidRPr="00AC1E36">
        <w:rPr>
          <w:rFonts w:ascii="Times New Roman" w:hAnsi="Times New Roman"/>
          <w:b/>
          <w:bCs/>
          <w:i/>
          <w:iCs/>
          <w:sz w:val="28"/>
          <w:szCs w:val="28"/>
        </w:rPr>
        <w:t xml:space="preserve">не </w:t>
      </w:r>
      <w:r w:rsidRPr="00AC1E36">
        <w:rPr>
          <w:rFonts w:ascii="Times New Roman" w:hAnsi="Times New Roman"/>
          <w:sz w:val="28"/>
          <w:szCs w:val="28"/>
        </w:rPr>
        <w:t>с глаголами;</w:t>
      </w:r>
    </w:p>
    <w:p w:rsidR="005A59C6" w:rsidRPr="00AC1E36" w:rsidRDefault="005A59C6" w:rsidP="005A59C6">
      <w:pPr>
        <w:pStyle w:val="af1"/>
        <w:spacing w:line="360" w:lineRule="auto"/>
        <w:ind w:firstLine="709"/>
        <w:rPr>
          <w:rFonts w:ascii="Times New Roman" w:hAnsi="Times New Roman"/>
          <w:sz w:val="28"/>
          <w:szCs w:val="28"/>
        </w:rPr>
      </w:pPr>
      <w:r w:rsidRPr="00AC1E36">
        <w:rPr>
          <w:rFonts w:ascii="Times New Roman" w:hAnsi="Times New Roman"/>
          <w:sz w:val="28"/>
          <w:szCs w:val="28"/>
        </w:rPr>
        <w:t>мягкий знак после шипящих на конце глаголов в форме 2­го лица единственного числа (</w:t>
      </w:r>
      <w:r w:rsidRPr="00AC1E36">
        <w:rPr>
          <w:rFonts w:ascii="Times New Roman" w:hAnsi="Times New Roman"/>
          <w:b/>
          <w:bCs/>
          <w:i/>
          <w:iCs/>
          <w:sz w:val="28"/>
          <w:szCs w:val="28"/>
        </w:rPr>
        <w:t>пишешь, учишь</w:t>
      </w:r>
      <w:r w:rsidRPr="00AC1E36">
        <w:rPr>
          <w:rFonts w:ascii="Times New Roman" w:hAnsi="Times New Roman"/>
          <w:sz w:val="28"/>
          <w:szCs w:val="28"/>
        </w:rPr>
        <w:t>);</w:t>
      </w:r>
    </w:p>
    <w:p w:rsidR="005A59C6" w:rsidRPr="00AC1E36" w:rsidRDefault="005A59C6" w:rsidP="005A59C6">
      <w:pPr>
        <w:pStyle w:val="af1"/>
        <w:spacing w:line="360" w:lineRule="auto"/>
        <w:ind w:firstLine="709"/>
        <w:rPr>
          <w:rFonts w:ascii="Times New Roman" w:hAnsi="Times New Roman"/>
          <w:sz w:val="28"/>
          <w:szCs w:val="28"/>
        </w:rPr>
      </w:pPr>
      <w:r w:rsidRPr="00AC1E36">
        <w:rPr>
          <w:rFonts w:ascii="Times New Roman" w:hAnsi="Times New Roman"/>
          <w:sz w:val="28"/>
          <w:szCs w:val="28"/>
        </w:rPr>
        <w:t>мягкий знак в глаголах в сочетании ­</w:t>
      </w:r>
      <w:r w:rsidRPr="00AC1E36">
        <w:rPr>
          <w:rFonts w:ascii="Times New Roman" w:hAnsi="Times New Roman"/>
          <w:b/>
          <w:bCs/>
          <w:i/>
          <w:iCs/>
          <w:sz w:val="28"/>
          <w:szCs w:val="28"/>
        </w:rPr>
        <w:t>ться</w:t>
      </w:r>
      <w:r w:rsidRPr="00AC1E36">
        <w:rPr>
          <w:rFonts w:ascii="Times New Roman" w:hAnsi="Times New Roman"/>
          <w:sz w:val="28"/>
          <w:szCs w:val="28"/>
        </w:rPr>
        <w:t>;</w:t>
      </w:r>
    </w:p>
    <w:p w:rsidR="005A59C6" w:rsidRPr="00AC1E36" w:rsidRDefault="005A59C6" w:rsidP="005A59C6">
      <w:pPr>
        <w:pStyle w:val="af1"/>
        <w:spacing w:line="360" w:lineRule="auto"/>
        <w:ind w:firstLine="709"/>
        <w:rPr>
          <w:rFonts w:ascii="Times New Roman" w:hAnsi="Times New Roman"/>
          <w:sz w:val="28"/>
          <w:szCs w:val="28"/>
        </w:rPr>
      </w:pPr>
      <w:r w:rsidRPr="00AC1E36">
        <w:rPr>
          <w:rFonts w:ascii="Times New Roman" w:hAnsi="Times New Roman"/>
          <w:iCs/>
          <w:sz w:val="28"/>
          <w:szCs w:val="28"/>
        </w:rPr>
        <w:t>безударные личные окончания глаголов</w:t>
      </w:r>
      <w:r w:rsidRPr="00AC1E36">
        <w:rPr>
          <w:rFonts w:ascii="Times New Roman" w:hAnsi="Times New Roman"/>
          <w:sz w:val="28"/>
          <w:szCs w:val="28"/>
        </w:rPr>
        <w:t>;</w:t>
      </w:r>
    </w:p>
    <w:p w:rsidR="005A59C6" w:rsidRPr="00AC1E36" w:rsidRDefault="005A59C6" w:rsidP="005A59C6">
      <w:pPr>
        <w:pStyle w:val="af1"/>
        <w:spacing w:line="360" w:lineRule="auto"/>
        <w:ind w:firstLine="709"/>
        <w:rPr>
          <w:rFonts w:ascii="Times New Roman" w:hAnsi="Times New Roman"/>
          <w:sz w:val="28"/>
          <w:szCs w:val="28"/>
        </w:rPr>
      </w:pPr>
      <w:r w:rsidRPr="00AC1E36">
        <w:rPr>
          <w:rFonts w:ascii="Times New Roman" w:hAnsi="Times New Roman"/>
          <w:sz w:val="28"/>
          <w:szCs w:val="28"/>
        </w:rPr>
        <w:t>раздельное написание предлогов с другими словами;</w:t>
      </w:r>
    </w:p>
    <w:p w:rsidR="005A59C6" w:rsidRPr="00AC1E36" w:rsidRDefault="005A59C6" w:rsidP="005A59C6">
      <w:pPr>
        <w:pStyle w:val="af1"/>
        <w:spacing w:line="360" w:lineRule="auto"/>
        <w:ind w:firstLine="709"/>
        <w:rPr>
          <w:rFonts w:ascii="Times New Roman" w:hAnsi="Times New Roman"/>
          <w:sz w:val="28"/>
          <w:szCs w:val="28"/>
        </w:rPr>
      </w:pPr>
      <w:r w:rsidRPr="00AC1E36">
        <w:rPr>
          <w:rFonts w:ascii="Times New Roman" w:hAnsi="Times New Roman"/>
          <w:sz w:val="28"/>
          <w:szCs w:val="28"/>
        </w:rPr>
        <w:t>знаки препинания в конце предложения: точка, вопросительный и восклицательный знаки;</w:t>
      </w:r>
    </w:p>
    <w:p w:rsidR="005A59C6" w:rsidRPr="00AC1E36" w:rsidRDefault="005A59C6" w:rsidP="005A59C6">
      <w:pPr>
        <w:pStyle w:val="af1"/>
        <w:spacing w:line="360" w:lineRule="auto"/>
        <w:ind w:firstLine="709"/>
        <w:rPr>
          <w:rFonts w:ascii="Times New Roman" w:hAnsi="Times New Roman"/>
          <w:b/>
          <w:bCs/>
          <w:sz w:val="28"/>
          <w:szCs w:val="28"/>
        </w:rPr>
      </w:pPr>
      <w:r w:rsidRPr="00AC1E36">
        <w:rPr>
          <w:rFonts w:ascii="Times New Roman" w:hAnsi="Times New Roman"/>
          <w:sz w:val="28"/>
          <w:szCs w:val="28"/>
        </w:rPr>
        <w:t>знаки препинания (запятая) в предложениях с однородными членами.</w:t>
      </w:r>
    </w:p>
    <w:p w:rsidR="005A59C6" w:rsidRPr="0039042B" w:rsidRDefault="005A59C6" w:rsidP="005A59C6">
      <w:pPr>
        <w:spacing w:after="0" w:line="360" w:lineRule="auto"/>
        <w:ind w:firstLine="709"/>
        <w:jc w:val="both"/>
        <w:rPr>
          <w:rFonts w:ascii="Times New Roman" w:hAnsi="Times New Roman" w:cs="Times New Roman"/>
          <w:b/>
          <w:sz w:val="28"/>
          <w:szCs w:val="28"/>
        </w:rPr>
      </w:pPr>
      <w:r w:rsidRPr="0039042B">
        <w:rPr>
          <w:rFonts w:ascii="Times New Roman" w:hAnsi="Times New Roman" w:cs="Times New Roman"/>
          <w:b/>
          <w:sz w:val="28"/>
          <w:szCs w:val="28"/>
        </w:rPr>
        <w:t>Развитие речи</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spacing w:val="2"/>
          <w:sz w:val="28"/>
          <w:szCs w:val="28"/>
        </w:rPr>
        <w:t xml:space="preserve">Осознание ситуации общения: с какой </w:t>
      </w:r>
      <w:r w:rsidRPr="00AC1E36">
        <w:rPr>
          <w:rFonts w:ascii="Times New Roman" w:hAnsi="Times New Roman"/>
          <w:sz w:val="28"/>
          <w:szCs w:val="28"/>
        </w:rPr>
        <w:t>целью, с кем и где происходит общение.</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sz w:val="28"/>
          <w:szCs w:val="28"/>
        </w:rPr>
        <w:t xml:space="preserve">Практическое овладение диалогической формой речи. Выражение собственного мнения. Овладение нормами речевого этикета в ситуациях </w:t>
      </w:r>
      <w:r w:rsidRPr="00AC1E36">
        <w:rPr>
          <w:rFonts w:ascii="Times New Roman" w:hAnsi="Times New Roman"/>
          <w:sz w:val="28"/>
          <w:szCs w:val="28"/>
        </w:rPr>
        <w:lastRenderedPageBreak/>
        <w:t xml:space="preserve">учебного и бытового общения (приветствие, прощание, извинение, благодарность, обращение с просьбой). </w:t>
      </w:r>
    </w:p>
    <w:p w:rsidR="005A59C6" w:rsidRPr="00AC1E36" w:rsidRDefault="005A59C6" w:rsidP="005A59C6">
      <w:pPr>
        <w:pStyle w:val="af"/>
        <w:spacing w:line="360" w:lineRule="auto"/>
        <w:ind w:firstLine="709"/>
        <w:rPr>
          <w:rFonts w:ascii="Times New Roman" w:hAnsi="Times New Roman"/>
          <w:spacing w:val="-2"/>
          <w:sz w:val="28"/>
          <w:szCs w:val="28"/>
        </w:rPr>
      </w:pPr>
      <w:r w:rsidRPr="00AC1E36">
        <w:rPr>
          <w:rFonts w:ascii="Times New Roman" w:hAnsi="Times New Roman"/>
          <w:sz w:val="28"/>
          <w:szCs w:val="28"/>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spacing w:val="-2"/>
          <w:sz w:val="28"/>
          <w:szCs w:val="28"/>
        </w:rPr>
        <w:t>Практическое овладение устными монологическими выска</w:t>
      </w:r>
      <w:r w:rsidRPr="00AC1E36">
        <w:rPr>
          <w:rFonts w:ascii="Times New Roman" w:hAnsi="Times New Roman"/>
          <w:sz w:val="28"/>
          <w:szCs w:val="28"/>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sz w:val="28"/>
          <w:szCs w:val="28"/>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AC1E36">
        <w:rPr>
          <w:rFonts w:ascii="Times New Roman" w:hAnsi="Times New Roman"/>
          <w:iCs/>
          <w:sz w:val="28"/>
          <w:szCs w:val="28"/>
        </w:rPr>
        <w:t>абзацев</w:t>
      </w:r>
      <w:r w:rsidRPr="00AC1E36">
        <w:rPr>
          <w:rFonts w:ascii="Times New Roman" w:hAnsi="Times New Roman"/>
          <w:sz w:val="28"/>
          <w:szCs w:val="28"/>
        </w:rPr>
        <w:t>).</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sz w:val="28"/>
          <w:szCs w:val="28"/>
        </w:rPr>
        <w:t>Комплексная работа над структурой текста: озаглавливание, корректирование порядка предложений и частей текста (</w:t>
      </w:r>
      <w:r w:rsidRPr="00AC1E36">
        <w:rPr>
          <w:rFonts w:ascii="Times New Roman" w:hAnsi="Times New Roman"/>
          <w:iCs/>
          <w:sz w:val="28"/>
          <w:szCs w:val="28"/>
        </w:rPr>
        <w:t>абзацев</w:t>
      </w:r>
      <w:r w:rsidRPr="00AC1E36">
        <w:rPr>
          <w:rFonts w:ascii="Times New Roman" w:hAnsi="Times New Roman"/>
          <w:sz w:val="28"/>
          <w:szCs w:val="28"/>
        </w:rPr>
        <w:t xml:space="preserve">). План текста. Составление планов к данным текстам. </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sz w:val="28"/>
          <w:szCs w:val="28"/>
        </w:rPr>
        <w:t>Типы текстов: описание, повествование, рассуждение, их особенности.</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sz w:val="28"/>
          <w:szCs w:val="28"/>
        </w:rPr>
        <w:t>Знакомство с жанрами письма и поздравления.</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spacing w:val="-2"/>
          <w:sz w:val="28"/>
          <w:szCs w:val="28"/>
        </w:rPr>
        <w:t xml:space="preserve">Создание собственных текстов и корректирование заданных </w:t>
      </w:r>
      <w:r w:rsidRPr="00AC1E36">
        <w:rPr>
          <w:rFonts w:ascii="Times New Roman" w:hAnsi="Times New Roman"/>
          <w:sz w:val="28"/>
          <w:szCs w:val="28"/>
        </w:rPr>
        <w:t>текстов с учётом точности, правильности, богатства и выра</w:t>
      </w:r>
      <w:r w:rsidRPr="00AC1E36">
        <w:rPr>
          <w:rFonts w:ascii="Times New Roman" w:hAnsi="Times New Roman"/>
          <w:spacing w:val="2"/>
          <w:sz w:val="28"/>
          <w:szCs w:val="28"/>
        </w:rPr>
        <w:t xml:space="preserve">зительности письменной речи; </w:t>
      </w:r>
      <w:r w:rsidRPr="00AC1E36">
        <w:rPr>
          <w:rFonts w:ascii="Times New Roman" w:hAnsi="Times New Roman"/>
          <w:iCs/>
          <w:spacing w:val="2"/>
          <w:sz w:val="28"/>
          <w:szCs w:val="28"/>
        </w:rPr>
        <w:t xml:space="preserve">использование в текстах </w:t>
      </w:r>
      <w:r w:rsidRPr="00AC1E36">
        <w:rPr>
          <w:rFonts w:ascii="Times New Roman" w:hAnsi="Times New Roman"/>
          <w:iCs/>
          <w:sz w:val="28"/>
          <w:szCs w:val="28"/>
        </w:rPr>
        <w:t>синонимов и антонимов</w:t>
      </w:r>
      <w:r w:rsidRPr="00AC1E36">
        <w:rPr>
          <w:rFonts w:ascii="Times New Roman" w:hAnsi="Times New Roman"/>
          <w:sz w:val="28"/>
          <w:szCs w:val="28"/>
        </w:rPr>
        <w:t>.</w:t>
      </w:r>
    </w:p>
    <w:p w:rsidR="005A59C6" w:rsidRPr="00AC1E36" w:rsidRDefault="005A59C6" w:rsidP="005A59C6">
      <w:pPr>
        <w:pStyle w:val="af"/>
        <w:spacing w:line="360" w:lineRule="auto"/>
        <w:ind w:firstLine="709"/>
        <w:rPr>
          <w:rFonts w:ascii="Times New Roman" w:hAnsi="Times New Roman"/>
          <w:spacing w:val="-4"/>
          <w:sz w:val="28"/>
          <w:szCs w:val="28"/>
        </w:rPr>
      </w:pPr>
      <w:r w:rsidRPr="00AC1E36">
        <w:rPr>
          <w:rFonts w:ascii="Times New Roman" w:hAnsi="Times New Roman"/>
          <w:sz w:val="28"/>
          <w:szCs w:val="28"/>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39042B" w:rsidRDefault="0039042B" w:rsidP="005A59C6">
      <w:pPr>
        <w:spacing w:after="0" w:line="360" w:lineRule="auto"/>
        <w:jc w:val="center"/>
        <w:rPr>
          <w:rFonts w:ascii="Times New Roman" w:hAnsi="Times New Roman" w:cs="Times New Roman"/>
          <w:b/>
          <w:sz w:val="28"/>
          <w:szCs w:val="28"/>
        </w:rPr>
      </w:pPr>
    </w:p>
    <w:p w:rsidR="005A59C6" w:rsidRPr="0039042B" w:rsidRDefault="005A59C6" w:rsidP="005A59C6">
      <w:pPr>
        <w:spacing w:after="0" w:line="360" w:lineRule="auto"/>
        <w:jc w:val="center"/>
        <w:rPr>
          <w:rFonts w:ascii="Times New Roman" w:hAnsi="Times New Roman" w:cs="Times New Roman"/>
          <w:b/>
          <w:sz w:val="28"/>
          <w:szCs w:val="28"/>
        </w:rPr>
      </w:pPr>
      <w:r w:rsidRPr="0039042B">
        <w:rPr>
          <w:rFonts w:ascii="Times New Roman" w:hAnsi="Times New Roman" w:cs="Times New Roman"/>
          <w:b/>
          <w:sz w:val="28"/>
          <w:szCs w:val="28"/>
        </w:rPr>
        <w:t>2. Литературное чтение</w:t>
      </w:r>
    </w:p>
    <w:p w:rsidR="005A59C6" w:rsidRPr="0039042B" w:rsidRDefault="005A59C6" w:rsidP="005A59C6">
      <w:pPr>
        <w:pStyle w:val="af"/>
        <w:spacing w:line="360" w:lineRule="auto"/>
        <w:ind w:firstLine="709"/>
        <w:rPr>
          <w:rFonts w:ascii="Times New Roman" w:hAnsi="Times New Roman"/>
          <w:b/>
          <w:bCs/>
          <w:iCs/>
          <w:sz w:val="28"/>
          <w:szCs w:val="28"/>
        </w:rPr>
      </w:pPr>
      <w:r w:rsidRPr="0039042B">
        <w:rPr>
          <w:rFonts w:ascii="Times New Roman" w:hAnsi="Times New Roman"/>
          <w:b/>
          <w:bCs/>
          <w:iCs/>
          <w:sz w:val="28"/>
          <w:szCs w:val="28"/>
        </w:rPr>
        <w:t>Виды речевой и читательской деятельности</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b/>
          <w:bCs/>
          <w:sz w:val="28"/>
          <w:szCs w:val="28"/>
        </w:rPr>
        <w:lastRenderedPageBreak/>
        <w:t xml:space="preserve">Аудирование (слушание). </w:t>
      </w:r>
      <w:r w:rsidRPr="00AC1E36">
        <w:rPr>
          <w:rFonts w:ascii="Times New Roman" w:hAnsi="Times New Roman"/>
          <w:sz w:val="28"/>
          <w:szCs w:val="28"/>
        </w:rPr>
        <w:t xml:space="preserve">Восприятие на слух звучащей речи (высказывание собеседника, чтение различных текстов). </w:t>
      </w:r>
      <w:r w:rsidRPr="00AC1E36">
        <w:rPr>
          <w:rFonts w:ascii="Times New Roman" w:hAnsi="Times New Roman"/>
          <w:spacing w:val="2"/>
          <w:sz w:val="28"/>
          <w:szCs w:val="28"/>
        </w:rPr>
        <w:t xml:space="preserve">Адекватное понимание содержания звучащей речи, умение </w:t>
      </w:r>
      <w:r w:rsidRPr="00AC1E36">
        <w:rPr>
          <w:rFonts w:ascii="Times New Roman" w:hAnsi="Times New Roman"/>
          <w:sz w:val="28"/>
          <w:szCs w:val="28"/>
        </w:rPr>
        <w:t xml:space="preserve">отвечать на вопросы по содержанию услышанного произведения, определение последовательности событий, осознание </w:t>
      </w:r>
      <w:r w:rsidRPr="00AC1E36">
        <w:rPr>
          <w:rFonts w:ascii="Times New Roman" w:hAnsi="Times New Roman"/>
          <w:spacing w:val="2"/>
          <w:sz w:val="28"/>
          <w:szCs w:val="28"/>
        </w:rPr>
        <w:t>цели речевого высказывания, умение задавать вопрос по услышанному учебному, научно</w:t>
      </w:r>
      <w:r w:rsidRPr="00AC1E36">
        <w:rPr>
          <w:rFonts w:ascii="Times New Roman" w:hAnsi="Times New Roman"/>
          <w:spacing w:val="2"/>
          <w:sz w:val="28"/>
          <w:szCs w:val="28"/>
        </w:rPr>
        <w:noBreakHyphen/>
        <w:t>познавательному и художе</w:t>
      </w:r>
      <w:r w:rsidRPr="00AC1E36">
        <w:rPr>
          <w:rFonts w:ascii="Times New Roman" w:hAnsi="Times New Roman"/>
          <w:sz w:val="28"/>
          <w:szCs w:val="28"/>
        </w:rPr>
        <w:t>ственному произведению.</w:t>
      </w:r>
    </w:p>
    <w:p w:rsidR="005A59C6" w:rsidRPr="00AC1E36" w:rsidRDefault="005A59C6" w:rsidP="005A59C6">
      <w:pPr>
        <w:pStyle w:val="af"/>
        <w:spacing w:line="360" w:lineRule="auto"/>
        <w:ind w:firstLine="709"/>
        <w:rPr>
          <w:rFonts w:ascii="Times New Roman" w:hAnsi="Times New Roman"/>
          <w:b/>
          <w:bCs/>
          <w:i/>
          <w:iCs/>
          <w:sz w:val="28"/>
          <w:szCs w:val="28"/>
        </w:rPr>
      </w:pPr>
      <w:r w:rsidRPr="00AC1E36">
        <w:rPr>
          <w:rFonts w:ascii="Times New Roman" w:hAnsi="Times New Roman"/>
          <w:b/>
          <w:bCs/>
          <w:i/>
          <w:iCs/>
          <w:sz w:val="28"/>
          <w:szCs w:val="28"/>
        </w:rPr>
        <w:t>Чтение</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b/>
          <w:bCs/>
          <w:sz w:val="28"/>
          <w:szCs w:val="28"/>
        </w:rPr>
        <w:t>Чтение вслух.</w:t>
      </w:r>
      <w:r w:rsidRPr="00AC1E36">
        <w:rPr>
          <w:rFonts w:ascii="Times New Roman" w:hAnsi="Times New Roman"/>
          <w:sz w:val="28"/>
          <w:szCs w:val="28"/>
        </w:rPr>
        <w:t xml:space="preserve"> Постепенный переход от слогового к плав</w:t>
      </w:r>
      <w:r w:rsidRPr="00AC1E36">
        <w:rPr>
          <w:rFonts w:ascii="Times New Roman" w:hAnsi="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AC1E36">
        <w:rPr>
          <w:rFonts w:ascii="Times New Roman" w:hAnsi="Times New Roman"/>
          <w:sz w:val="28"/>
          <w:szCs w:val="28"/>
        </w:rPr>
        <w:t xml:space="preserve">с интонационным выделением знаков препинания. </w:t>
      </w:r>
    </w:p>
    <w:p w:rsidR="005A59C6" w:rsidRPr="00AC1E36" w:rsidRDefault="005A59C6" w:rsidP="005A59C6">
      <w:pPr>
        <w:pStyle w:val="af"/>
        <w:spacing w:line="360" w:lineRule="auto"/>
        <w:ind w:firstLine="709"/>
        <w:rPr>
          <w:rFonts w:ascii="Times New Roman" w:hAnsi="Times New Roman"/>
          <w:spacing w:val="-2"/>
          <w:sz w:val="28"/>
          <w:szCs w:val="28"/>
        </w:rPr>
      </w:pPr>
      <w:r w:rsidRPr="00AC1E36">
        <w:rPr>
          <w:rFonts w:ascii="Times New Roman" w:hAnsi="Times New Roman"/>
          <w:b/>
          <w:bCs/>
          <w:sz w:val="28"/>
          <w:szCs w:val="28"/>
        </w:rPr>
        <w:t>Чтение про себя.</w:t>
      </w:r>
      <w:r w:rsidRPr="00AC1E36">
        <w:rPr>
          <w:rFonts w:ascii="Times New Roman" w:hAnsi="Times New Roman"/>
          <w:sz w:val="28"/>
          <w:szCs w:val="28"/>
        </w:rPr>
        <w:t xml:space="preserve"> Осознание смысла произведения при </w:t>
      </w:r>
      <w:r w:rsidRPr="00AC1E36">
        <w:rPr>
          <w:rFonts w:ascii="Times New Roman" w:hAnsi="Times New Roman"/>
          <w:spacing w:val="-2"/>
          <w:sz w:val="28"/>
          <w:szCs w:val="28"/>
        </w:rPr>
        <w:t xml:space="preserve">чтении про себя (доступных по объёму и жанру произведений). Умение находить в тексте необходимую информацию. </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b/>
          <w:bCs/>
          <w:sz w:val="28"/>
          <w:szCs w:val="28"/>
        </w:rPr>
        <w:t>Работа с разными видами текста.</w:t>
      </w:r>
      <w:r w:rsidRPr="00AC1E36">
        <w:rPr>
          <w:rFonts w:ascii="Times New Roman" w:hAnsi="Times New Roman"/>
          <w:sz w:val="28"/>
          <w:szCs w:val="28"/>
        </w:rPr>
        <w:t xml:space="preserve"> Общее представление </w:t>
      </w:r>
      <w:r w:rsidRPr="00AC1E36">
        <w:rPr>
          <w:rFonts w:ascii="Times New Roman" w:hAnsi="Times New Roman"/>
          <w:spacing w:val="2"/>
          <w:sz w:val="28"/>
          <w:szCs w:val="28"/>
        </w:rPr>
        <w:t xml:space="preserve">о разных видах текста: художественный, учебный, научно-популярный, их сравнение. </w:t>
      </w:r>
      <w:r w:rsidRPr="00AC1E36">
        <w:rPr>
          <w:rFonts w:ascii="Times New Roman" w:hAnsi="Times New Roman"/>
          <w:sz w:val="28"/>
          <w:szCs w:val="28"/>
        </w:rPr>
        <w:t>Определение целей создания этих видов текста. Особенности фольклорного текста.</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spacing w:val="-2"/>
          <w:sz w:val="28"/>
          <w:szCs w:val="28"/>
        </w:rPr>
        <w:t xml:space="preserve">Самостоятельное </w:t>
      </w:r>
      <w:r w:rsidRPr="00AC1E36">
        <w:rPr>
          <w:rFonts w:ascii="Times New Roman" w:hAnsi="Times New Roman"/>
          <w:sz w:val="28"/>
          <w:szCs w:val="28"/>
        </w:rPr>
        <w:t>деление текста на смысловые части, их озаглавливание. Умение работать с разными видами информации.</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spacing w:val="2"/>
          <w:sz w:val="28"/>
          <w:szCs w:val="28"/>
        </w:rPr>
        <w:t xml:space="preserve">Участие в коллективном обсуждении: умение отвечать </w:t>
      </w:r>
      <w:r w:rsidRPr="00AC1E36">
        <w:rPr>
          <w:rFonts w:ascii="Times New Roman" w:hAnsi="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b/>
          <w:bCs/>
          <w:spacing w:val="2"/>
          <w:sz w:val="28"/>
          <w:szCs w:val="28"/>
        </w:rPr>
        <w:lastRenderedPageBreak/>
        <w:t>Библиографическая культура.</w:t>
      </w:r>
      <w:r w:rsidRPr="00AC1E36">
        <w:rPr>
          <w:rFonts w:ascii="Times New Roman" w:hAnsi="Times New Roman"/>
          <w:spacing w:val="2"/>
          <w:sz w:val="28"/>
          <w:szCs w:val="28"/>
        </w:rPr>
        <w:t xml:space="preserve"> Книга как особый вид </w:t>
      </w:r>
      <w:r w:rsidRPr="00AC1E36">
        <w:rPr>
          <w:rFonts w:ascii="Times New Roman" w:hAnsi="Times New Roman"/>
          <w:sz w:val="28"/>
          <w:szCs w:val="28"/>
        </w:rPr>
        <w:t xml:space="preserve">искусства. Книга как источник необходимых знаний. Книга учебная, художественная, справочная. Элементы </w:t>
      </w:r>
      <w:r w:rsidRPr="00AC1E36">
        <w:rPr>
          <w:rFonts w:ascii="Times New Roman" w:hAnsi="Times New Roman"/>
          <w:spacing w:val="2"/>
          <w:sz w:val="28"/>
          <w:szCs w:val="28"/>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AC1E36">
        <w:rPr>
          <w:rFonts w:ascii="Times New Roman" w:hAnsi="Times New Roman"/>
          <w:sz w:val="28"/>
          <w:szCs w:val="28"/>
        </w:rPr>
        <w:t>её справочно­иллюстративный материал).</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spacing w:val="-2"/>
          <w:sz w:val="28"/>
          <w:szCs w:val="28"/>
        </w:rPr>
        <w:t>Типы книг (изданий): книга</w:t>
      </w:r>
      <w:r w:rsidRPr="00AC1E36">
        <w:rPr>
          <w:rFonts w:ascii="Times New Roman" w:hAnsi="Times New Roman"/>
          <w:spacing w:val="-2"/>
          <w:sz w:val="28"/>
          <w:szCs w:val="28"/>
        </w:rPr>
        <w:noBreakHyphen/>
        <w:t>произведение, книга</w:t>
      </w:r>
      <w:r w:rsidRPr="00AC1E36">
        <w:rPr>
          <w:rFonts w:ascii="Times New Roman" w:hAnsi="Times New Roman"/>
          <w:spacing w:val="-2"/>
          <w:sz w:val="28"/>
          <w:szCs w:val="28"/>
        </w:rPr>
        <w:noBreakHyphen/>
        <w:t xml:space="preserve">сборник, </w:t>
      </w:r>
      <w:r w:rsidRPr="00AC1E36">
        <w:rPr>
          <w:rFonts w:ascii="Times New Roman" w:hAnsi="Times New Roman"/>
          <w:sz w:val="28"/>
          <w:szCs w:val="28"/>
        </w:rPr>
        <w:t>собрание сочинений, периодическая печать, справочные издания (справочники, словари, энциклопедии).</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spacing w:val="2"/>
          <w:sz w:val="28"/>
          <w:szCs w:val="28"/>
        </w:rPr>
        <w:t>Выбор книг на основе рекомендованного списка, кар</w:t>
      </w:r>
      <w:r w:rsidRPr="00AC1E36">
        <w:rPr>
          <w:rFonts w:ascii="Times New Roman" w:hAnsi="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b/>
          <w:bCs/>
          <w:sz w:val="28"/>
          <w:szCs w:val="28"/>
        </w:rPr>
        <w:t>Работа с текстом художественного произведения.</w:t>
      </w:r>
      <w:r w:rsidRPr="00AC1E36">
        <w:rPr>
          <w:rFonts w:ascii="Times New Roman" w:hAnsi="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AC1E36">
        <w:rPr>
          <w:rFonts w:ascii="Times New Roman" w:hAnsi="Times New Roman"/>
          <w:spacing w:val="2"/>
          <w:sz w:val="28"/>
          <w:szCs w:val="28"/>
        </w:rPr>
        <w:t>текста: своеобразие выразительных средств языка (с помо</w:t>
      </w:r>
      <w:r w:rsidRPr="00AC1E36">
        <w:rPr>
          <w:rFonts w:ascii="Times New Roman" w:hAnsi="Times New Roman"/>
          <w:sz w:val="28"/>
          <w:szCs w:val="28"/>
        </w:rPr>
        <w:t>щью учителя). Осознание того, что фольклор есть выражение общечеловеческих нравственных правил и отношений.</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spacing w:val="-2"/>
          <w:sz w:val="28"/>
          <w:szCs w:val="28"/>
        </w:rPr>
        <w:t>Понимание нравственного содержания прочитанного, осоз</w:t>
      </w:r>
      <w:r w:rsidRPr="00AC1E36">
        <w:rPr>
          <w:rFonts w:ascii="Times New Roman" w:hAnsi="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AC1E36">
        <w:rPr>
          <w:rFonts w:ascii="Times New Roman" w:hAnsi="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AC1E36">
        <w:rPr>
          <w:rFonts w:ascii="Times New Roman" w:hAnsi="Times New Roman"/>
          <w:sz w:val="28"/>
          <w:szCs w:val="28"/>
        </w:rPr>
        <w:t xml:space="preserve">с </w:t>
      </w:r>
      <w:r w:rsidRPr="00AC1E36">
        <w:rPr>
          <w:rFonts w:ascii="Times New Roman" w:hAnsi="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AC1E36">
        <w:rPr>
          <w:rFonts w:ascii="Times New Roman" w:hAnsi="Times New Roman"/>
          <w:sz w:val="28"/>
          <w:szCs w:val="28"/>
        </w:rPr>
        <w:t>пересказ.</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sz w:val="28"/>
          <w:szCs w:val="28"/>
        </w:rPr>
        <w:t>Характеристика героя произведения. Нахож</w:t>
      </w:r>
      <w:r w:rsidRPr="00AC1E36">
        <w:rPr>
          <w:rFonts w:ascii="Times New Roman" w:hAnsi="Times New Roman"/>
          <w:spacing w:val="2"/>
          <w:sz w:val="28"/>
          <w:szCs w:val="28"/>
        </w:rPr>
        <w:t xml:space="preserve">дение в тексте слов и выражений, характеризующих героя </w:t>
      </w:r>
      <w:r w:rsidRPr="00AC1E36">
        <w:rPr>
          <w:rFonts w:ascii="Times New Roman" w:hAnsi="Times New Roman"/>
          <w:sz w:val="28"/>
          <w:szCs w:val="28"/>
        </w:rPr>
        <w:t xml:space="preserve">и событие. Анализ (с помощью учителя), мотивы поступка </w:t>
      </w:r>
      <w:r w:rsidRPr="00AC1E36">
        <w:rPr>
          <w:rFonts w:ascii="Times New Roman" w:hAnsi="Times New Roman"/>
          <w:spacing w:val="2"/>
          <w:sz w:val="28"/>
          <w:szCs w:val="28"/>
        </w:rPr>
        <w:t xml:space="preserve">персонажа. Сопоставление поступков героев по аналогии </w:t>
      </w:r>
      <w:r w:rsidRPr="00AC1E36">
        <w:rPr>
          <w:rFonts w:ascii="Times New Roman" w:hAnsi="Times New Roman"/>
          <w:sz w:val="28"/>
          <w:szCs w:val="28"/>
        </w:rPr>
        <w:lastRenderedPageBreak/>
        <w:t>или по контрасту. Выявление авторского отношения к герою на основе анализа текста, авторских помет, имён героев.</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sz w:val="28"/>
          <w:szCs w:val="28"/>
        </w:rPr>
        <w:t>Характеристика героя произведения. Портрет, характер героя, выраженные через поступки и речь.</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sz w:val="28"/>
          <w:szCs w:val="28"/>
        </w:rPr>
        <w:t>Освоение разных видов пересказа художественного текста: подробный, выборочный и краткий (передача основных мыслей).</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spacing w:val="2"/>
          <w:sz w:val="28"/>
          <w:szCs w:val="28"/>
        </w:rPr>
        <w:t>Подробный пересказ текста: определение главной мыс</w:t>
      </w:r>
      <w:r w:rsidRPr="00AC1E36">
        <w:rPr>
          <w:rFonts w:ascii="Times New Roman" w:hAnsi="Times New Roman"/>
          <w:sz w:val="28"/>
          <w:szCs w:val="28"/>
        </w:rPr>
        <w:t>ли фрагмента, выделение опорных или ключевых слов, оза</w:t>
      </w:r>
      <w:r w:rsidRPr="00AC1E36">
        <w:rPr>
          <w:rFonts w:ascii="Times New Roman" w:hAnsi="Times New Roman"/>
          <w:spacing w:val="2"/>
          <w:sz w:val="28"/>
          <w:szCs w:val="28"/>
        </w:rPr>
        <w:t xml:space="preserve">главливание, подробный пересказ эпизода; деление текста </w:t>
      </w:r>
      <w:r w:rsidRPr="00AC1E36">
        <w:rPr>
          <w:rFonts w:ascii="Times New Roman" w:hAnsi="Times New Roman"/>
          <w:sz w:val="28"/>
          <w:szCs w:val="28"/>
        </w:rPr>
        <w:t>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spacing w:val="2"/>
          <w:sz w:val="28"/>
          <w:szCs w:val="28"/>
        </w:rPr>
        <w:t xml:space="preserve">Самостоятельный выборочный пересказ по заданному </w:t>
      </w:r>
      <w:r w:rsidRPr="00AC1E36">
        <w:rPr>
          <w:rFonts w:ascii="Times New Roman" w:hAnsi="Times New Roman"/>
          <w:sz w:val="28"/>
          <w:szCs w:val="28"/>
        </w:rPr>
        <w:t xml:space="preserve">фрагменту: характеристика героя произведения (отбор слов, </w:t>
      </w:r>
      <w:r w:rsidRPr="00AC1E36">
        <w:rPr>
          <w:rFonts w:ascii="Times New Roman" w:hAnsi="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AC1E36">
        <w:rPr>
          <w:rFonts w:ascii="Times New Roman" w:hAnsi="Times New Roman"/>
          <w:sz w:val="28"/>
          <w:szCs w:val="28"/>
        </w:rPr>
        <w:t xml:space="preserve">тексте, позволяющих составить данное описание на основе </w:t>
      </w:r>
      <w:r w:rsidRPr="00AC1E36">
        <w:rPr>
          <w:rFonts w:ascii="Times New Roman" w:hAnsi="Times New Roman"/>
          <w:spacing w:val="2"/>
          <w:sz w:val="28"/>
          <w:szCs w:val="28"/>
        </w:rPr>
        <w:t xml:space="preserve">текста). </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b/>
          <w:bCs/>
          <w:spacing w:val="2"/>
          <w:sz w:val="28"/>
          <w:szCs w:val="28"/>
        </w:rPr>
        <w:t xml:space="preserve">Работа с учебными, научно­популярными и другими текстами. </w:t>
      </w:r>
      <w:r w:rsidRPr="00AC1E36">
        <w:rPr>
          <w:rFonts w:ascii="Times New Roman" w:hAnsi="Times New Roman"/>
          <w:spacing w:val="2"/>
          <w:sz w:val="28"/>
          <w:szCs w:val="28"/>
        </w:rPr>
        <w:t xml:space="preserve">Понимание заглавия произведения; адекватное </w:t>
      </w:r>
      <w:r w:rsidRPr="00AC1E36">
        <w:rPr>
          <w:rFonts w:ascii="Times New Roman" w:hAnsi="Times New Roman"/>
          <w:sz w:val="28"/>
          <w:szCs w:val="28"/>
        </w:rPr>
        <w:t xml:space="preserve">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w:t>
      </w:r>
      <w:r w:rsidRPr="00AC1E36">
        <w:rPr>
          <w:rFonts w:ascii="Times New Roman" w:hAnsi="Times New Roman"/>
          <w:spacing w:val="2"/>
          <w:sz w:val="28"/>
          <w:szCs w:val="28"/>
        </w:rPr>
        <w:t xml:space="preserve">Воспроизведение текста с опорой </w:t>
      </w:r>
      <w:r w:rsidRPr="00AC1E36">
        <w:rPr>
          <w:rFonts w:ascii="Times New Roman" w:hAnsi="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5A59C6" w:rsidRPr="00AC1E36" w:rsidRDefault="005A59C6" w:rsidP="005A59C6">
      <w:pPr>
        <w:pStyle w:val="af"/>
        <w:spacing w:line="360" w:lineRule="auto"/>
        <w:ind w:firstLine="708"/>
        <w:rPr>
          <w:rFonts w:ascii="Times New Roman" w:hAnsi="Times New Roman"/>
          <w:b/>
          <w:bCs/>
          <w:i/>
          <w:iCs/>
          <w:sz w:val="28"/>
          <w:szCs w:val="28"/>
        </w:rPr>
      </w:pPr>
      <w:r w:rsidRPr="00AC1E36">
        <w:rPr>
          <w:rFonts w:ascii="Times New Roman" w:hAnsi="Times New Roman"/>
          <w:b/>
          <w:bCs/>
          <w:i/>
          <w:iCs/>
          <w:sz w:val="28"/>
          <w:szCs w:val="28"/>
        </w:rPr>
        <w:t>Говорение (культура речевого общения)</w:t>
      </w:r>
    </w:p>
    <w:p w:rsidR="005A59C6" w:rsidRPr="00AC1E36" w:rsidRDefault="005A59C6" w:rsidP="005A59C6">
      <w:pPr>
        <w:pStyle w:val="af"/>
        <w:spacing w:line="360" w:lineRule="auto"/>
        <w:ind w:firstLine="708"/>
        <w:rPr>
          <w:rFonts w:ascii="Times New Roman" w:hAnsi="Times New Roman"/>
          <w:spacing w:val="2"/>
          <w:sz w:val="28"/>
          <w:szCs w:val="28"/>
        </w:rPr>
      </w:pPr>
      <w:r w:rsidRPr="00AC1E36">
        <w:rPr>
          <w:rFonts w:ascii="Times New Roman" w:hAnsi="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AC1E36">
        <w:rPr>
          <w:rFonts w:ascii="Times New Roman" w:hAnsi="Times New Roman"/>
          <w:spacing w:val="2"/>
          <w:sz w:val="28"/>
          <w:szCs w:val="28"/>
        </w:rPr>
        <w:t xml:space="preserve">перебивая, собеседника и в вежливой форме высказывать </w:t>
      </w:r>
      <w:r w:rsidRPr="00AC1E36">
        <w:rPr>
          <w:rFonts w:ascii="Times New Roman" w:hAnsi="Times New Roman"/>
          <w:sz w:val="28"/>
          <w:szCs w:val="28"/>
        </w:rPr>
        <w:t>свою точку зрения по обсуждаемому произведению (учебному, научно­познавательному, художественному тексту)</w:t>
      </w:r>
      <w:r w:rsidRPr="00AC1E36">
        <w:rPr>
          <w:rFonts w:ascii="Times New Roman" w:hAnsi="Times New Roman"/>
          <w:spacing w:val="2"/>
          <w:sz w:val="28"/>
          <w:szCs w:val="28"/>
        </w:rPr>
        <w:t xml:space="preserve">. Использование норм речевого этикета в условиях внеучебного общения. </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spacing w:val="2"/>
          <w:sz w:val="28"/>
          <w:szCs w:val="28"/>
        </w:rPr>
        <w:lastRenderedPageBreak/>
        <w:t xml:space="preserve">Работа со словом (распознание прямого и переносного </w:t>
      </w:r>
      <w:r w:rsidRPr="00AC1E36">
        <w:rPr>
          <w:rFonts w:ascii="Times New Roman" w:hAnsi="Times New Roman"/>
          <w:spacing w:val="-2"/>
          <w:sz w:val="28"/>
          <w:szCs w:val="28"/>
        </w:rPr>
        <w:t>значения слов, их многозначности), попол</w:t>
      </w:r>
      <w:r w:rsidRPr="00AC1E36">
        <w:rPr>
          <w:rFonts w:ascii="Times New Roman" w:hAnsi="Times New Roman"/>
          <w:sz w:val="28"/>
          <w:szCs w:val="28"/>
        </w:rPr>
        <w:t>нение активного словарного запаса.</w:t>
      </w:r>
    </w:p>
    <w:p w:rsidR="005A59C6" w:rsidRPr="00AC1E36" w:rsidRDefault="005A59C6" w:rsidP="005A59C6">
      <w:pPr>
        <w:pStyle w:val="af"/>
        <w:spacing w:line="360" w:lineRule="auto"/>
        <w:ind w:firstLine="708"/>
        <w:rPr>
          <w:rFonts w:ascii="Times New Roman" w:hAnsi="Times New Roman"/>
          <w:spacing w:val="2"/>
          <w:sz w:val="28"/>
          <w:szCs w:val="28"/>
        </w:rPr>
      </w:pPr>
      <w:r w:rsidRPr="00AC1E36">
        <w:rPr>
          <w:rFonts w:ascii="Times New Roman" w:hAnsi="Times New Roman"/>
          <w:sz w:val="28"/>
          <w:szCs w:val="28"/>
        </w:rPr>
        <w:t>Монолог как форма речевого высказывания. Монологиче</w:t>
      </w:r>
      <w:r w:rsidRPr="00AC1E36">
        <w:rPr>
          <w:rFonts w:ascii="Times New Roman" w:hAnsi="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AC1E36">
        <w:rPr>
          <w:rFonts w:ascii="Times New Roman" w:hAnsi="Times New Roman"/>
          <w:sz w:val="28"/>
          <w:szCs w:val="28"/>
        </w:rPr>
        <w:t>сказывании. Передача содержания прочитанного или прослу</w:t>
      </w:r>
      <w:r w:rsidRPr="00AC1E36">
        <w:rPr>
          <w:rFonts w:ascii="Times New Roman" w:hAnsi="Times New Roman"/>
          <w:spacing w:val="2"/>
          <w:sz w:val="28"/>
          <w:szCs w:val="28"/>
        </w:rPr>
        <w:t xml:space="preserve">шанного с учётом специфики учебного и художественного текста. Передача впечатлений (из </w:t>
      </w:r>
      <w:r w:rsidRPr="00AC1E36">
        <w:rPr>
          <w:rFonts w:ascii="Times New Roman" w:hAnsi="Times New Roman"/>
          <w:sz w:val="28"/>
          <w:szCs w:val="28"/>
        </w:rPr>
        <w:t>повседневной жизни, от художественного произведения, про</w:t>
      </w:r>
      <w:r w:rsidRPr="00AC1E36">
        <w:rPr>
          <w:rFonts w:ascii="Times New Roman" w:hAnsi="Times New Roman"/>
          <w:spacing w:val="2"/>
          <w:sz w:val="28"/>
          <w:szCs w:val="28"/>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5A59C6" w:rsidRPr="00AC1E36" w:rsidRDefault="005A59C6" w:rsidP="005A59C6">
      <w:pPr>
        <w:pStyle w:val="af"/>
        <w:spacing w:line="360" w:lineRule="auto"/>
        <w:ind w:firstLine="709"/>
        <w:rPr>
          <w:rFonts w:ascii="Times New Roman" w:hAnsi="Times New Roman"/>
          <w:b/>
          <w:bCs/>
          <w:i/>
          <w:iCs/>
          <w:sz w:val="28"/>
          <w:szCs w:val="28"/>
        </w:rPr>
      </w:pPr>
      <w:r w:rsidRPr="00AC1E36">
        <w:rPr>
          <w:rFonts w:ascii="Times New Roman" w:hAnsi="Times New Roman"/>
          <w:b/>
          <w:bCs/>
          <w:i/>
          <w:iCs/>
          <w:sz w:val="28"/>
          <w:szCs w:val="28"/>
        </w:rPr>
        <w:t>Письмо (культура письменной речи)</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sz w:val="28"/>
          <w:szCs w:val="28"/>
        </w:rPr>
        <w:t xml:space="preserve">Нормы письменной речи: соответствие содержания заголовку (отражение темы, места действия, характеров героев), </w:t>
      </w:r>
      <w:r w:rsidRPr="00AC1E36">
        <w:rPr>
          <w:rFonts w:ascii="Times New Roman" w:hAnsi="Times New Roman"/>
          <w:spacing w:val="2"/>
          <w:sz w:val="28"/>
          <w:szCs w:val="28"/>
        </w:rPr>
        <w:t>использование выразительных средств языка (сравнение) в мини­сочинениях</w:t>
      </w:r>
      <w:r w:rsidRPr="00AC1E36">
        <w:rPr>
          <w:rFonts w:ascii="Times New Roman" w:hAnsi="Times New Roman"/>
          <w:sz w:val="28"/>
          <w:szCs w:val="28"/>
        </w:rPr>
        <w:t>, рассказ на заданную тему.</w:t>
      </w:r>
    </w:p>
    <w:p w:rsidR="005A59C6" w:rsidRPr="00AC1E36" w:rsidRDefault="005A59C6" w:rsidP="005A59C6">
      <w:pPr>
        <w:pStyle w:val="af"/>
        <w:spacing w:line="360" w:lineRule="auto"/>
        <w:ind w:firstLine="709"/>
        <w:rPr>
          <w:rFonts w:ascii="Times New Roman" w:hAnsi="Times New Roman"/>
          <w:b/>
          <w:bCs/>
          <w:i/>
          <w:iCs/>
          <w:sz w:val="28"/>
          <w:szCs w:val="28"/>
        </w:rPr>
      </w:pPr>
      <w:r w:rsidRPr="00AC1E36">
        <w:rPr>
          <w:rFonts w:ascii="Times New Roman" w:hAnsi="Times New Roman"/>
          <w:b/>
          <w:bCs/>
          <w:i/>
          <w:iCs/>
          <w:sz w:val="28"/>
          <w:szCs w:val="28"/>
        </w:rPr>
        <w:t>Круг детского чтения</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sz w:val="28"/>
          <w:szCs w:val="28"/>
        </w:rPr>
        <w:t>Представленность разных видов книг: историческая, приключенческая, фантастическая, научно­популярная, справоч</w:t>
      </w:r>
      <w:r w:rsidRPr="00AC1E36">
        <w:rPr>
          <w:rFonts w:ascii="Times New Roman" w:hAnsi="Times New Roman"/>
          <w:spacing w:val="2"/>
          <w:sz w:val="28"/>
          <w:szCs w:val="28"/>
        </w:rPr>
        <w:t xml:space="preserve">но­энциклопедическая литература; детские периодические </w:t>
      </w:r>
      <w:r w:rsidRPr="00AC1E36">
        <w:rPr>
          <w:rFonts w:ascii="Times New Roman" w:hAnsi="Times New Roman"/>
          <w:sz w:val="28"/>
          <w:szCs w:val="28"/>
        </w:rPr>
        <w:t>издания (по выбору).</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sz w:val="28"/>
          <w:szCs w:val="28"/>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5A59C6" w:rsidRPr="00AC1E36" w:rsidRDefault="005A59C6" w:rsidP="005A59C6">
      <w:pPr>
        <w:pStyle w:val="af"/>
        <w:spacing w:line="360" w:lineRule="auto"/>
        <w:ind w:firstLine="709"/>
        <w:rPr>
          <w:rFonts w:ascii="Times New Roman" w:hAnsi="Times New Roman"/>
          <w:b/>
          <w:bCs/>
          <w:i/>
          <w:iCs/>
          <w:sz w:val="28"/>
          <w:szCs w:val="28"/>
        </w:rPr>
      </w:pPr>
      <w:r w:rsidRPr="00AC1E36">
        <w:rPr>
          <w:rFonts w:ascii="Times New Roman" w:hAnsi="Times New Roman"/>
          <w:b/>
          <w:bCs/>
          <w:i/>
          <w:iCs/>
          <w:spacing w:val="2"/>
          <w:sz w:val="28"/>
          <w:szCs w:val="28"/>
        </w:rPr>
        <w:t xml:space="preserve">Литературоведческая пропедевтика (практическое </w:t>
      </w:r>
      <w:r w:rsidRPr="00AC1E36">
        <w:rPr>
          <w:rFonts w:ascii="Times New Roman" w:hAnsi="Times New Roman"/>
          <w:b/>
          <w:bCs/>
          <w:i/>
          <w:iCs/>
          <w:sz w:val="28"/>
          <w:szCs w:val="28"/>
        </w:rPr>
        <w:t>освоение)</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spacing w:val="2"/>
          <w:sz w:val="28"/>
          <w:szCs w:val="28"/>
        </w:rPr>
        <w:lastRenderedPageBreak/>
        <w:t>Нахождение в тексте, определение значения в художе</w:t>
      </w:r>
      <w:r w:rsidRPr="00AC1E36">
        <w:rPr>
          <w:rFonts w:ascii="Times New Roman" w:hAnsi="Times New Roman"/>
          <w:sz w:val="28"/>
          <w:szCs w:val="28"/>
        </w:rPr>
        <w:t>ственной речи (с помощью учителя) средств выразительности: синонимов, антонимов, сравнений.</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spacing w:val="2"/>
          <w:sz w:val="28"/>
          <w:szCs w:val="28"/>
        </w:rPr>
        <w:t xml:space="preserve">Ориентировка в литературных понятиях: художественное </w:t>
      </w:r>
      <w:r w:rsidRPr="00AC1E36">
        <w:rPr>
          <w:rFonts w:ascii="Times New Roman" w:hAnsi="Times New Roman"/>
          <w:sz w:val="28"/>
          <w:szCs w:val="28"/>
        </w:rPr>
        <w:t>произведение, автор (рассказчик), сюжет, тема; герой произведения: его портрет, речь, поступки, мысли; отношение автора к герою.</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sz w:val="28"/>
          <w:szCs w:val="28"/>
        </w:rPr>
        <w:t>Фольклор и авторские художественные произведения (различение).</w:t>
      </w:r>
    </w:p>
    <w:p w:rsidR="005A59C6" w:rsidRPr="00AC1E36" w:rsidRDefault="005A59C6" w:rsidP="005A59C6">
      <w:pPr>
        <w:pStyle w:val="af"/>
        <w:spacing w:line="360" w:lineRule="auto"/>
        <w:ind w:firstLine="709"/>
        <w:rPr>
          <w:rFonts w:ascii="Times New Roman" w:hAnsi="Times New Roman"/>
          <w:spacing w:val="2"/>
          <w:sz w:val="28"/>
          <w:szCs w:val="28"/>
        </w:rPr>
      </w:pPr>
      <w:r w:rsidRPr="00AC1E36">
        <w:rPr>
          <w:rFonts w:ascii="Times New Roman" w:hAnsi="Times New Roman"/>
          <w:sz w:val="28"/>
          <w:szCs w:val="28"/>
        </w:rPr>
        <w:t>Жанровое разнообразие произведений. Малые фольклор</w:t>
      </w:r>
      <w:r w:rsidRPr="00AC1E36">
        <w:rPr>
          <w:rFonts w:ascii="Times New Roman" w:hAnsi="Times New Roman"/>
          <w:spacing w:val="2"/>
          <w:sz w:val="28"/>
          <w:szCs w:val="28"/>
        </w:rPr>
        <w:t>ные формы (колыбельные песни, потешки, пословицы и поговорки, загадки) — узнавание, различение, определение основного смысла.</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sz w:val="28"/>
          <w:szCs w:val="28"/>
        </w:rPr>
        <w:t xml:space="preserve">Сказки (о животных, бытовые, волшебные). </w:t>
      </w:r>
      <w:r w:rsidRPr="00AC1E36">
        <w:rPr>
          <w:rFonts w:ascii="Times New Roman" w:hAnsi="Times New Roman"/>
          <w:spacing w:val="2"/>
          <w:sz w:val="28"/>
          <w:szCs w:val="28"/>
        </w:rPr>
        <w:t xml:space="preserve">Художественные особенности сказок: лексика, построение </w:t>
      </w:r>
      <w:r w:rsidRPr="00AC1E36">
        <w:rPr>
          <w:rFonts w:ascii="Times New Roman" w:hAnsi="Times New Roman"/>
          <w:sz w:val="28"/>
          <w:szCs w:val="28"/>
        </w:rPr>
        <w:t>(композиция). Литературная (авторская) сказка.</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sz w:val="28"/>
          <w:szCs w:val="28"/>
        </w:rPr>
        <w:t>Рассказ, стихотворение, басня — общее представление о жанре, особенностях построения и выразительных средствах.</w:t>
      </w:r>
    </w:p>
    <w:p w:rsidR="005A59C6" w:rsidRPr="00AC1E36" w:rsidRDefault="005A59C6" w:rsidP="005A59C6">
      <w:pPr>
        <w:pStyle w:val="af"/>
        <w:spacing w:line="360" w:lineRule="auto"/>
        <w:ind w:firstLine="709"/>
        <w:rPr>
          <w:rFonts w:ascii="Times New Roman" w:hAnsi="Times New Roman"/>
          <w:b/>
          <w:bCs/>
          <w:i/>
          <w:iCs/>
          <w:sz w:val="28"/>
          <w:szCs w:val="28"/>
        </w:rPr>
      </w:pPr>
      <w:r w:rsidRPr="00AC1E36">
        <w:rPr>
          <w:rFonts w:ascii="Times New Roman" w:hAnsi="Times New Roman"/>
          <w:b/>
          <w:bCs/>
          <w:i/>
          <w:iCs/>
          <w:sz w:val="28"/>
          <w:szCs w:val="28"/>
        </w:rPr>
        <w:t>Творческая деятельность обучающихся (на основе литературных произведений)</w:t>
      </w:r>
    </w:p>
    <w:p w:rsidR="005A59C6" w:rsidRPr="00AC1E36" w:rsidRDefault="005A59C6" w:rsidP="005A59C6">
      <w:pPr>
        <w:pStyle w:val="af"/>
        <w:spacing w:line="360" w:lineRule="auto"/>
        <w:ind w:firstLine="709"/>
        <w:rPr>
          <w:rFonts w:ascii="Times New Roman" w:hAnsi="Times New Roman"/>
          <w:iCs/>
          <w:sz w:val="28"/>
          <w:szCs w:val="28"/>
        </w:rPr>
      </w:pPr>
      <w:r w:rsidRPr="00AC1E36">
        <w:rPr>
          <w:rFonts w:ascii="Times New Roman" w:hAnsi="Times New Roman"/>
          <w:sz w:val="28"/>
          <w:szCs w:val="28"/>
        </w:rPr>
        <w:t>Интерпретация текста литературного произведения в творческой деятельности учащихся: чтение по ролям, инсцениро</w:t>
      </w:r>
      <w:r w:rsidRPr="00AC1E36">
        <w:rPr>
          <w:rFonts w:ascii="Times New Roman" w:hAnsi="Times New Roman"/>
          <w:spacing w:val="2"/>
          <w:sz w:val="28"/>
          <w:szCs w:val="28"/>
        </w:rPr>
        <w:t>вание, драматизация; устное словесное рисование, знаком</w:t>
      </w:r>
      <w:r w:rsidRPr="00AC1E36">
        <w:rPr>
          <w:rFonts w:ascii="Times New Roman" w:hAnsi="Times New Roman"/>
          <w:sz w:val="28"/>
          <w:szCs w:val="28"/>
        </w:rPr>
        <w:t xml:space="preserve">ство с различными способами работы с деформированным </w:t>
      </w:r>
      <w:r w:rsidRPr="00AC1E36">
        <w:rPr>
          <w:rFonts w:ascii="Times New Roman" w:hAnsi="Times New Roman"/>
          <w:spacing w:val="2"/>
          <w:sz w:val="28"/>
          <w:szCs w:val="28"/>
        </w:rPr>
        <w:t xml:space="preserve">текстом и использование их (установление причинно­следственных связей, последовательности событий: соблюдение </w:t>
      </w:r>
      <w:r w:rsidRPr="00AC1E36">
        <w:rPr>
          <w:rFonts w:ascii="Times New Roman" w:hAnsi="Times New Roman"/>
          <w:sz w:val="28"/>
          <w:szCs w:val="28"/>
        </w:rPr>
        <w:t xml:space="preserve">этапности в выполнении действий); изложение с элементами сочинения, </w:t>
      </w:r>
      <w:r w:rsidRPr="00AC1E36">
        <w:rPr>
          <w:rFonts w:ascii="Times New Roman" w:hAnsi="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5A59C6" w:rsidRPr="00AC1E36" w:rsidRDefault="005A59C6" w:rsidP="005A59C6">
      <w:pPr>
        <w:pStyle w:val="4"/>
        <w:spacing w:before="0" w:after="0" w:line="360" w:lineRule="auto"/>
        <w:rPr>
          <w:rFonts w:ascii="Times New Roman" w:hAnsi="Times New Roman" w:cs="Times New Roman"/>
          <w:b/>
          <w:sz w:val="28"/>
          <w:szCs w:val="28"/>
        </w:rPr>
      </w:pPr>
      <w:r w:rsidRPr="00AC1E36">
        <w:rPr>
          <w:rFonts w:ascii="Times New Roman" w:hAnsi="Times New Roman" w:cs="Times New Roman"/>
          <w:b/>
          <w:sz w:val="28"/>
          <w:szCs w:val="28"/>
        </w:rPr>
        <w:t>3. Иностранный язык</w:t>
      </w:r>
    </w:p>
    <w:p w:rsidR="005A59C6" w:rsidRPr="00AC1E36" w:rsidRDefault="005A59C6" w:rsidP="005A59C6">
      <w:pPr>
        <w:pStyle w:val="af"/>
        <w:spacing w:line="360" w:lineRule="auto"/>
        <w:ind w:firstLine="709"/>
        <w:rPr>
          <w:rFonts w:ascii="Times New Roman" w:hAnsi="Times New Roman"/>
          <w:b/>
          <w:bCs/>
          <w:i/>
          <w:iCs/>
          <w:sz w:val="28"/>
          <w:szCs w:val="28"/>
        </w:rPr>
      </w:pPr>
      <w:r w:rsidRPr="00AC1E36">
        <w:rPr>
          <w:rFonts w:ascii="Times New Roman" w:hAnsi="Times New Roman"/>
          <w:b/>
          <w:bCs/>
          <w:i/>
          <w:iCs/>
          <w:sz w:val="28"/>
          <w:szCs w:val="28"/>
        </w:rPr>
        <w:t>Предметное содержание речи</w:t>
      </w:r>
    </w:p>
    <w:p w:rsidR="005A59C6" w:rsidRPr="00AC1E36" w:rsidRDefault="005A59C6" w:rsidP="005A59C6">
      <w:pPr>
        <w:pStyle w:val="af"/>
        <w:spacing w:line="360" w:lineRule="auto"/>
        <w:ind w:firstLine="709"/>
        <w:rPr>
          <w:rFonts w:ascii="Times New Roman" w:hAnsi="Times New Roman"/>
          <w:b/>
          <w:bCs/>
          <w:sz w:val="28"/>
          <w:szCs w:val="28"/>
        </w:rPr>
      </w:pPr>
      <w:r w:rsidRPr="00AC1E36">
        <w:rPr>
          <w:rFonts w:ascii="Times New Roman" w:hAnsi="Times New Roman"/>
          <w:b/>
          <w:bCs/>
          <w:sz w:val="28"/>
          <w:szCs w:val="28"/>
        </w:rPr>
        <w:lastRenderedPageBreak/>
        <w:t xml:space="preserve">Знакомство. </w:t>
      </w:r>
      <w:r w:rsidRPr="00AC1E36">
        <w:rPr>
          <w:rFonts w:ascii="Times New Roman" w:hAnsi="Times New Roman"/>
          <w:sz w:val="28"/>
          <w:szCs w:val="28"/>
        </w:rPr>
        <w:t xml:space="preserve">С одноклассниками, учителем, персонажами детских произведений: имя, возраст. </w:t>
      </w:r>
      <w:r w:rsidRPr="00AC1E36">
        <w:rPr>
          <w:rFonts w:ascii="Times New Roman" w:hAnsi="Times New Roman"/>
          <w:color w:val="auto"/>
          <w:sz w:val="28"/>
          <w:szCs w:val="28"/>
        </w:rPr>
        <w:t>Приветствие, прощание, поздравление, ответ на поздравление, благодарность, извинения (с</w:t>
      </w:r>
      <w:r w:rsidRPr="00AC1E36">
        <w:rPr>
          <w:rFonts w:ascii="Times New Roman" w:hAnsi="Times New Roman"/>
          <w:sz w:val="28"/>
          <w:szCs w:val="28"/>
        </w:rPr>
        <w:t xml:space="preserve"> использованием типичных фраз речевого этикета).</w:t>
      </w:r>
    </w:p>
    <w:p w:rsidR="005A59C6" w:rsidRPr="00AC1E36" w:rsidRDefault="005A59C6" w:rsidP="005A59C6">
      <w:pPr>
        <w:pStyle w:val="af"/>
        <w:spacing w:line="360" w:lineRule="auto"/>
        <w:ind w:firstLine="709"/>
        <w:rPr>
          <w:rFonts w:ascii="Times New Roman" w:hAnsi="Times New Roman"/>
          <w:b/>
          <w:bCs/>
          <w:sz w:val="28"/>
          <w:szCs w:val="28"/>
        </w:rPr>
      </w:pPr>
      <w:r w:rsidRPr="00AC1E36">
        <w:rPr>
          <w:rFonts w:ascii="Times New Roman" w:hAnsi="Times New Roman"/>
          <w:b/>
          <w:bCs/>
          <w:sz w:val="28"/>
          <w:szCs w:val="28"/>
        </w:rPr>
        <w:t xml:space="preserve">Я и моя семья. </w:t>
      </w:r>
      <w:r w:rsidRPr="00AC1E36">
        <w:rPr>
          <w:rFonts w:ascii="Times New Roman" w:hAnsi="Times New Roman"/>
          <w:sz w:val="28"/>
          <w:szCs w:val="28"/>
        </w:rPr>
        <w:t>Члены семьи, их имена, возраст, внешность, характер. Мой день (распо</w:t>
      </w:r>
      <w:r w:rsidRPr="00AC1E36">
        <w:rPr>
          <w:rFonts w:ascii="Times New Roman" w:hAnsi="Times New Roman"/>
          <w:spacing w:val="2"/>
          <w:sz w:val="28"/>
          <w:szCs w:val="28"/>
        </w:rPr>
        <w:t>рядок дня)</w:t>
      </w:r>
      <w:r w:rsidRPr="00AC1E36">
        <w:rPr>
          <w:rFonts w:ascii="Times New Roman" w:hAnsi="Times New Roman"/>
          <w:i/>
          <w:iCs/>
          <w:spacing w:val="2"/>
          <w:sz w:val="28"/>
          <w:szCs w:val="28"/>
        </w:rPr>
        <w:t xml:space="preserve">. </w:t>
      </w:r>
      <w:r w:rsidRPr="00AC1E36">
        <w:rPr>
          <w:rFonts w:ascii="Times New Roman" w:hAnsi="Times New Roman"/>
          <w:spacing w:val="2"/>
          <w:sz w:val="28"/>
          <w:szCs w:val="28"/>
        </w:rPr>
        <w:t xml:space="preserve">Любимая еда. </w:t>
      </w:r>
      <w:r w:rsidRPr="00AC1E36">
        <w:rPr>
          <w:rFonts w:ascii="Times New Roman" w:hAnsi="Times New Roman"/>
          <w:sz w:val="28"/>
          <w:szCs w:val="28"/>
        </w:rPr>
        <w:t xml:space="preserve">Семейные праздники: день рождения, Новый год/Рождество. </w:t>
      </w:r>
    </w:p>
    <w:p w:rsidR="005A59C6" w:rsidRPr="00AC1E36" w:rsidRDefault="005A59C6" w:rsidP="005A59C6">
      <w:pPr>
        <w:pStyle w:val="af"/>
        <w:spacing w:line="360" w:lineRule="auto"/>
        <w:ind w:firstLine="709"/>
        <w:rPr>
          <w:rFonts w:ascii="Times New Roman" w:hAnsi="Times New Roman"/>
          <w:b/>
          <w:bCs/>
          <w:sz w:val="28"/>
          <w:szCs w:val="28"/>
        </w:rPr>
      </w:pPr>
      <w:r w:rsidRPr="00AC1E36">
        <w:rPr>
          <w:rFonts w:ascii="Times New Roman" w:hAnsi="Times New Roman"/>
          <w:b/>
          <w:bCs/>
          <w:spacing w:val="2"/>
          <w:sz w:val="28"/>
          <w:szCs w:val="28"/>
        </w:rPr>
        <w:t xml:space="preserve">Мир моих увлечений. </w:t>
      </w:r>
      <w:r w:rsidRPr="00AC1E36">
        <w:rPr>
          <w:rFonts w:ascii="Times New Roman" w:hAnsi="Times New Roman"/>
          <w:spacing w:val="2"/>
          <w:sz w:val="28"/>
          <w:szCs w:val="28"/>
        </w:rPr>
        <w:t xml:space="preserve">Мои любимые занятия. </w:t>
      </w:r>
      <w:r w:rsidRPr="00AC1E36">
        <w:rPr>
          <w:rFonts w:ascii="Times New Roman" w:hAnsi="Times New Roman"/>
          <w:iCs/>
          <w:sz w:val="28"/>
          <w:szCs w:val="28"/>
        </w:rPr>
        <w:t>Мои любимые сказки</w:t>
      </w:r>
      <w:r w:rsidRPr="00AC1E36">
        <w:rPr>
          <w:rFonts w:ascii="Times New Roman" w:hAnsi="Times New Roman"/>
          <w:i/>
          <w:iCs/>
          <w:sz w:val="28"/>
          <w:szCs w:val="28"/>
        </w:rPr>
        <w:t xml:space="preserve">. </w:t>
      </w:r>
      <w:r w:rsidRPr="00AC1E36">
        <w:rPr>
          <w:rFonts w:ascii="Times New Roman" w:hAnsi="Times New Roman"/>
          <w:sz w:val="28"/>
          <w:szCs w:val="28"/>
        </w:rPr>
        <w:t>Выходной день</w:t>
      </w:r>
      <w:r w:rsidRPr="00AC1E36">
        <w:rPr>
          <w:rFonts w:ascii="Times New Roman" w:hAnsi="Times New Roman"/>
          <w:i/>
          <w:iCs/>
          <w:sz w:val="28"/>
          <w:szCs w:val="28"/>
        </w:rPr>
        <w:t xml:space="preserve">, </w:t>
      </w:r>
      <w:r w:rsidRPr="00AC1E36">
        <w:rPr>
          <w:rFonts w:ascii="Times New Roman" w:hAnsi="Times New Roman"/>
          <w:sz w:val="28"/>
          <w:szCs w:val="28"/>
        </w:rPr>
        <w:t>каникулы.</w:t>
      </w:r>
    </w:p>
    <w:p w:rsidR="005A59C6" w:rsidRPr="00AC1E36" w:rsidRDefault="005A59C6" w:rsidP="005A59C6">
      <w:pPr>
        <w:pStyle w:val="af"/>
        <w:spacing w:line="360" w:lineRule="auto"/>
        <w:ind w:firstLine="709"/>
        <w:rPr>
          <w:rFonts w:ascii="Times New Roman" w:hAnsi="Times New Roman"/>
          <w:b/>
          <w:bCs/>
          <w:sz w:val="28"/>
          <w:szCs w:val="28"/>
        </w:rPr>
      </w:pPr>
      <w:r w:rsidRPr="00AC1E36">
        <w:rPr>
          <w:rFonts w:ascii="Times New Roman" w:hAnsi="Times New Roman"/>
          <w:b/>
          <w:bCs/>
          <w:sz w:val="28"/>
          <w:szCs w:val="28"/>
        </w:rPr>
        <w:t xml:space="preserve">Я и мои друзья. </w:t>
      </w:r>
      <w:r w:rsidRPr="00AC1E36">
        <w:rPr>
          <w:rFonts w:ascii="Times New Roman" w:hAnsi="Times New Roman"/>
          <w:sz w:val="28"/>
          <w:szCs w:val="28"/>
        </w:rPr>
        <w:t>Имя, возраст, внешность, характер, увлечения/хобби. Любимое домашнее животное: имя, возраст, цвет, размер, характер.</w:t>
      </w:r>
    </w:p>
    <w:p w:rsidR="005A59C6" w:rsidRPr="00AC1E36" w:rsidRDefault="005A59C6" w:rsidP="005A59C6">
      <w:pPr>
        <w:pStyle w:val="af"/>
        <w:spacing w:line="360" w:lineRule="auto"/>
        <w:ind w:firstLine="709"/>
        <w:rPr>
          <w:rFonts w:ascii="Times New Roman" w:hAnsi="Times New Roman"/>
          <w:b/>
          <w:bCs/>
          <w:sz w:val="28"/>
          <w:szCs w:val="28"/>
        </w:rPr>
      </w:pPr>
      <w:r w:rsidRPr="00AC1E36">
        <w:rPr>
          <w:rFonts w:ascii="Times New Roman" w:hAnsi="Times New Roman"/>
          <w:b/>
          <w:bCs/>
          <w:spacing w:val="2"/>
          <w:sz w:val="28"/>
          <w:szCs w:val="28"/>
        </w:rPr>
        <w:t xml:space="preserve">Моя школа. </w:t>
      </w:r>
      <w:r w:rsidRPr="00AC1E36">
        <w:rPr>
          <w:rFonts w:ascii="Times New Roman" w:hAnsi="Times New Roman"/>
          <w:spacing w:val="2"/>
          <w:sz w:val="28"/>
          <w:szCs w:val="28"/>
        </w:rPr>
        <w:t xml:space="preserve">Классная комната, учебные предметы, </w:t>
      </w:r>
      <w:r w:rsidRPr="00AC1E36">
        <w:rPr>
          <w:rFonts w:ascii="Times New Roman" w:hAnsi="Times New Roman"/>
          <w:sz w:val="28"/>
          <w:szCs w:val="28"/>
        </w:rPr>
        <w:t xml:space="preserve">школьные принадлежности. </w:t>
      </w:r>
    </w:p>
    <w:p w:rsidR="005A59C6" w:rsidRPr="00AC1E36" w:rsidRDefault="005A59C6" w:rsidP="005A59C6">
      <w:pPr>
        <w:pStyle w:val="af"/>
        <w:spacing w:line="360" w:lineRule="auto"/>
        <w:ind w:firstLine="709"/>
        <w:rPr>
          <w:rFonts w:ascii="Times New Roman" w:hAnsi="Times New Roman"/>
          <w:b/>
          <w:bCs/>
          <w:sz w:val="28"/>
          <w:szCs w:val="28"/>
        </w:rPr>
      </w:pPr>
      <w:r w:rsidRPr="00AC1E36">
        <w:rPr>
          <w:rFonts w:ascii="Times New Roman" w:hAnsi="Times New Roman"/>
          <w:b/>
          <w:bCs/>
          <w:sz w:val="28"/>
          <w:szCs w:val="28"/>
        </w:rPr>
        <w:t xml:space="preserve">Мир вокруг меня. </w:t>
      </w:r>
      <w:r w:rsidRPr="00AC1E36">
        <w:rPr>
          <w:rFonts w:ascii="Times New Roman" w:hAnsi="Times New Roman"/>
          <w:sz w:val="28"/>
          <w:szCs w:val="28"/>
        </w:rPr>
        <w:t xml:space="preserve">Мой дом/квартира/комната: названия комнат. Природа. </w:t>
      </w:r>
      <w:r w:rsidRPr="00AC1E36">
        <w:rPr>
          <w:rFonts w:ascii="Times New Roman" w:hAnsi="Times New Roman"/>
          <w:iCs/>
          <w:sz w:val="28"/>
          <w:szCs w:val="28"/>
        </w:rPr>
        <w:t>Дикие и домашние животные</w:t>
      </w:r>
      <w:r w:rsidRPr="00AC1E36">
        <w:rPr>
          <w:rFonts w:ascii="Times New Roman" w:hAnsi="Times New Roman"/>
          <w:i/>
          <w:iCs/>
          <w:sz w:val="28"/>
          <w:szCs w:val="28"/>
        </w:rPr>
        <w:t xml:space="preserve">. </w:t>
      </w:r>
      <w:r w:rsidRPr="00AC1E36">
        <w:rPr>
          <w:rFonts w:ascii="Times New Roman" w:hAnsi="Times New Roman"/>
          <w:sz w:val="28"/>
          <w:szCs w:val="28"/>
        </w:rPr>
        <w:t>Любимое время года. Погода.</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b/>
          <w:bCs/>
          <w:spacing w:val="2"/>
          <w:sz w:val="28"/>
          <w:szCs w:val="28"/>
        </w:rPr>
        <w:t xml:space="preserve">Страна/страны изучаемого языка и родная страна. </w:t>
      </w:r>
      <w:r w:rsidRPr="00AC1E36">
        <w:rPr>
          <w:rFonts w:ascii="Times New Roman" w:hAnsi="Times New Roman"/>
          <w:sz w:val="28"/>
          <w:szCs w:val="28"/>
        </w:rPr>
        <w:t xml:space="preserve">Общие сведения: название, столица. </w:t>
      </w:r>
      <w:r w:rsidRPr="00AC1E36">
        <w:rPr>
          <w:rFonts w:ascii="Times New Roman" w:hAnsi="Times New Roman"/>
          <w:iCs/>
          <w:sz w:val="28"/>
          <w:szCs w:val="28"/>
        </w:rPr>
        <w:t>Небольшие произведения детского фольклора на изучаемом иностранном языке (рифмовки, стихи, песни, сказки).</w:t>
      </w:r>
    </w:p>
    <w:p w:rsidR="005A59C6" w:rsidRPr="00AC1E36" w:rsidRDefault="005A59C6" w:rsidP="005A59C6">
      <w:pPr>
        <w:pStyle w:val="af"/>
        <w:spacing w:line="360" w:lineRule="auto"/>
        <w:ind w:firstLine="709"/>
        <w:rPr>
          <w:rFonts w:ascii="Times New Roman" w:hAnsi="Times New Roman"/>
          <w:b/>
          <w:bCs/>
          <w:i/>
          <w:iCs/>
          <w:sz w:val="28"/>
          <w:szCs w:val="28"/>
        </w:rPr>
      </w:pPr>
      <w:r w:rsidRPr="00AC1E36">
        <w:rPr>
          <w:rFonts w:ascii="Times New Roman" w:hAnsi="Times New Roman"/>
          <w:b/>
          <w:bCs/>
          <w:i/>
          <w:iCs/>
          <w:sz w:val="28"/>
          <w:szCs w:val="28"/>
        </w:rPr>
        <w:t>Коммуникативные умения по видам речевой деятельности</w:t>
      </w:r>
    </w:p>
    <w:p w:rsidR="005A59C6" w:rsidRPr="00AC1E36" w:rsidRDefault="005A59C6" w:rsidP="005A59C6">
      <w:pPr>
        <w:pStyle w:val="af"/>
        <w:spacing w:line="360" w:lineRule="auto"/>
        <w:ind w:firstLine="709"/>
        <w:rPr>
          <w:rFonts w:ascii="Times New Roman" w:hAnsi="Times New Roman"/>
          <w:i/>
          <w:iCs/>
          <w:sz w:val="28"/>
          <w:szCs w:val="28"/>
        </w:rPr>
      </w:pPr>
      <w:r w:rsidRPr="00AC1E36">
        <w:rPr>
          <w:rFonts w:ascii="Times New Roman" w:hAnsi="Times New Roman"/>
          <w:b/>
          <w:bCs/>
          <w:sz w:val="28"/>
          <w:szCs w:val="28"/>
        </w:rPr>
        <w:t>В русле говорения</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i/>
          <w:iCs/>
          <w:sz w:val="28"/>
          <w:szCs w:val="28"/>
        </w:rPr>
        <w:t>1.</w:t>
      </w:r>
      <w:r w:rsidRPr="00AC1E36">
        <w:rPr>
          <w:rFonts w:ascii="Times New Roman" w:hAnsi="Times New Roman"/>
          <w:i/>
          <w:iCs/>
          <w:sz w:val="28"/>
          <w:szCs w:val="28"/>
        </w:rPr>
        <w:t> </w:t>
      </w:r>
      <w:r w:rsidRPr="00AC1E36">
        <w:rPr>
          <w:rFonts w:ascii="Times New Roman" w:hAnsi="Times New Roman"/>
          <w:i/>
          <w:iCs/>
          <w:sz w:val="28"/>
          <w:szCs w:val="28"/>
        </w:rPr>
        <w:t>Диалогическая форма</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sz w:val="28"/>
          <w:szCs w:val="28"/>
        </w:rPr>
        <w:t>Уметь вести:</w:t>
      </w:r>
    </w:p>
    <w:p w:rsidR="005A59C6" w:rsidRPr="00AC1E36" w:rsidRDefault="005A59C6" w:rsidP="005A59C6">
      <w:pPr>
        <w:pStyle w:val="af1"/>
        <w:spacing w:line="360" w:lineRule="auto"/>
        <w:ind w:firstLine="709"/>
        <w:rPr>
          <w:rFonts w:ascii="Times New Roman" w:hAnsi="Times New Roman"/>
          <w:sz w:val="28"/>
          <w:szCs w:val="28"/>
        </w:rPr>
      </w:pPr>
      <w:r w:rsidRPr="00AC1E36">
        <w:rPr>
          <w:rFonts w:ascii="Times New Roman" w:hAnsi="Times New Roman"/>
          <w:spacing w:val="2"/>
          <w:sz w:val="28"/>
          <w:szCs w:val="28"/>
        </w:rPr>
        <w:t>этикетные диалоги в типичных ситуациях бытового и учебно­трудового общения</w:t>
      </w:r>
      <w:r w:rsidRPr="00AC1E36">
        <w:rPr>
          <w:rFonts w:ascii="Times New Roman" w:hAnsi="Times New Roman"/>
          <w:sz w:val="28"/>
          <w:szCs w:val="28"/>
        </w:rPr>
        <w:t>;</w:t>
      </w:r>
    </w:p>
    <w:p w:rsidR="005A59C6" w:rsidRPr="00AC1E36" w:rsidRDefault="005A59C6" w:rsidP="005A59C6">
      <w:pPr>
        <w:pStyle w:val="af1"/>
        <w:spacing w:line="360" w:lineRule="auto"/>
        <w:ind w:firstLine="709"/>
        <w:rPr>
          <w:rFonts w:ascii="Times New Roman" w:hAnsi="Times New Roman"/>
          <w:color w:val="auto"/>
          <w:sz w:val="28"/>
          <w:szCs w:val="28"/>
        </w:rPr>
      </w:pPr>
      <w:r w:rsidRPr="00AC1E36">
        <w:rPr>
          <w:rFonts w:ascii="Times New Roman" w:hAnsi="Times New Roman"/>
          <w:color w:val="auto"/>
          <w:sz w:val="28"/>
          <w:szCs w:val="28"/>
        </w:rPr>
        <w:t>диалог­расспрос (запрос информации и ответ на него) с опорой на картинку и модель, объем диалогического высказывания 2-3 реплики с каждой стороны;</w:t>
      </w:r>
    </w:p>
    <w:p w:rsidR="005A59C6" w:rsidRPr="00AC1E36" w:rsidRDefault="005A59C6" w:rsidP="005A59C6">
      <w:pPr>
        <w:pStyle w:val="af1"/>
        <w:spacing w:line="360" w:lineRule="auto"/>
        <w:ind w:firstLine="709"/>
        <w:rPr>
          <w:rFonts w:ascii="Times New Roman" w:hAnsi="Times New Roman"/>
          <w:i/>
          <w:iCs/>
          <w:sz w:val="28"/>
          <w:szCs w:val="28"/>
        </w:rPr>
      </w:pPr>
      <w:r w:rsidRPr="00AC1E36">
        <w:rPr>
          <w:rFonts w:ascii="Times New Roman" w:hAnsi="Times New Roman"/>
          <w:sz w:val="28"/>
          <w:szCs w:val="28"/>
        </w:rPr>
        <w:t>диалог — побуждение к действию.</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i/>
          <w:iCs/>
          <w:sz w:val="28"/>
          <w:szCs w:val="28"/>
        </w:rPr>
        <w:t>2.</w:t>
      </w:r>
      <w:r w:rsidRPr="00AC1E36">
        <w:rPr>
          <w:rFonts w:ascii="Times New Roman" w:hAnsi="Times New Roman"/>
          <w:i/>
          <w:iCs/>
          <w:sz w:val="28"/>
          <w:szCs w:val="28"/>
        </w:rPr>
        <w:t> </w:t>
      </w:r>
      <w:r w:rsidRPr="00AC1E36">
        <w:rPr>
          <w:rFonts w:ascii="Times New Roman" w:hAnsi="Times New Roman"/>
          <w:i/>
          <w:iCs/>
          <w:sz w:val="28"/>
          <w:szCs w:val="28"/>
        </w:rPr>
        <w:t>Монологическая форма</w:t>
      </w:r>
    </w:p>
    <w:p w:rsidR="005A59C6" w:rsidRPr="00AC1E36" w:rsidRDefault="005A59C6" w:rsidP="005A59C6">
      <w:pPr>
        <w:pStyle w:val="af"/>
        <w:spacing w:line="360" w:lineRule="auto"/>
        <w:ind w:firstLine="709"/>
        <w:rPr>
          <w:rFonts w:ascii="Times New Roman" w:hAnsi="Times New Roman"/>
          <w:color w:val="auto"/>
          <w:sz w:val="28"/>
          <w:szCs w:val="28"/>
        </w:rPr>
      </w:pPr>
      <w:r w:rsidRPr="00AC1E36">
        <w:rPr>
          <w:rFonts w:ascii="Times New Roman" w:hAnsi="Times New Roman"/>
          <w:spacing w:val="2"/>
          <w:sz w:val="28"/>
          <w:szCs w:val="28"/>
        </w:rPr>
        <w:lastRenderedPageBreak/>
        <w:t xml:space="preserve">Уметь пользоваться основными коммуникативными типами речи: описание, рассказ, </w:t>
      </w:r>
      <w:r w:rsidRPr="00AC1E36">
        <w:rPr>
          <w:rFonts w:ascii="Times New Roman" w:hAnsi="Times New Roman"/>
          <w:iCs/>
          <w:color w:val="auto"/>
          <w:spacing w:val="2"/>
          <w:sz w:val="28"/>
          <w:szCs w:val="28"/>
        </w:rPr>
        <w:t>характеристика (персона</w:t>
      </w:r>
      <w:r w:rsidRPr="00AC1E36">
        <w:rPr>
          <w:rFonts w:ascii="Times New Roman" w:hAnsi="Times New Roman"/>
          <w:iCs/>
          <w:color w:val="auto"/>
          <w:sz w:val="28"/>
          <w:szCs w:val="28"/>
        </w:rPr>
        <w:t>жей) с опорой на картинку (небольшой объем).</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b/>
          <w:bCs/>
          <w:sz w:val="28"/>
          <w:szCs w:val="28"/>
        </w:rPr>
        <w:t>В русле аудирования</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sz w:val="28"/>
          <w:szCs w:val="28"/>
        </w:rPr>
        <w:t>Воспринимать на слух и понимать:</w:t>
      </w:r>
    </w:p>
    <w:p w:rsidR="005A59C6" w:rsidRPr="00AC1E36" w:rsidRDefault="005A59C6" w:rsidP="005A59C6">
      <w:pPr>
        <w:pStyle w:val="af1"/>
        <w:spacing w:line="360" w:lineRule="auto"/>
        <w:ind w:firstLine="709"/>
        <w:rPr>
          <w:rFonts w:ascii="Times New Roman" w:hAnsi="Times New Roman"/>
          <w:sz w:val="28"/>
          <w:szCs w:val="28"/>
        </w:rPr>
      </w:pPr>
      <w:r w:rsidRPr="00AC1E36">
        <w:rPr>
          <w:rFonts w:ascii="Times New Roman" w:hAnsi="Times New Roman"/>
          <w:sz w:val="28"/>
          <w:szCs w:val="28"/>
        </w:rPr>
        <w:t>речь учителя и одноклассников в процессе общения на уроке и вербально/невербально реагировать на услышанное.</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b/>
          <w:bCs/>
          <w:sz w:val="28"/>
          <w:szCs w:val="28"/>
        </w:rPr>
        <w:t>В русле чтения</w:t>
      </w:r>
    </w:p>
    <w:p w:rsidR="005A59C6" w:rsidRPr="00AC1E36" w:rsidRDefault="005A59C6" w:rsidP="005A59C6">
      <w:pPr>
        <w:pStyle w:val="af"/>
        <w:spacing w:line="360" w:lineRule="auto"/>
        <w:ind w:firstLine="709"/>
        <w:rPr>
          <w:rFonts w:ascii="Times New Roman" w:hAnsi="Times New Roman"/>
          <w:color w:val="auto"/>
          <w:sz w:val="28"/>
          <w:szCs w:val="28"/>
        </w:rPr>
      </w:pPr>
      <w:r w:rsidRPr="00AC1E36">
        <w:rPr>
          <w:rFonts w:ascii="Times New Roman" w:hAnsi="Times New Roman"/>
          <w:color w:val="auto"/>
          <w:sz w:val="28"/>
          <w:szCs w:val="28"/>
        </w:rPr>
        <w:t>Читать (использовать метод глобального чтения):</w:t>
      </w:r>
    </w:p>
    <w:p w:rsidR="005A59C6" w:rsidRPr="00AC1E36" w:rsidRDefault="005A59C6" w:rsidP="005A59C6">
      <w:pPr>
        <w:pStyle w:val="af1"/>
        <w:spacing w:line="360" w:lineRule="auto"/>
        <w:ind w:firstLine="709"/>
        <w:rPr>
          <w:rFonts w:ascii="Times New Roman" w:hAnsi="Times New Roman"/>
          <w:sz w:val="28"/>
          <w:szCs w:val="28"/>
        </w:rPr>
      </w:pPr>
      <w:r w:rsidRPr="00AC1E36">
        <w:rPr>
          <w:rFonts w:ascii="Times New Roman" w:hAnsi="Times New Roman"/>
          <w:color w:val="auto"/>
          <w:spacing w:val="2"/>
          <w:sz w:val="28"/>
          <w:szCs w:val="28"/>
        </w:rPr>
        <w:t>вслух читать слова изучаемой лексики</w:t>
      </w:r>
      <w:r w:rsidRPr="00AC1E36">
        <w:rPr>
          <w:rFonts w:ascii="Times New Roman" w:hAnsi="Times New Roman"/>
          <w:sz w:val="28"/>
          <w:szCs w:val="28"/>
        </w:rPr>
        <w:t xml:space="preserve"> и понимать </w:t>
      </w:r>
      <w:r w:rsidRPr="00AC1E36">
        <w:rPr>
          <w:rFonts w:ascii="Times New Roman" w:hAnsi="Times New Roman"/>
          <w:color w:val="auto"/>
          <w:spacing w:val="2"/>
          <w:sz w:val="28"/>
          <w:szCs w:val="28"/>
        </w:rPr>
        <w:t>небольшие диалоги,</w:t>
      </w:r>
      <w:r w:rsidRPr="00AC1E36">
        <w:rPr>
          <w:rFonts w:ascii="Times New Roman" w:hAnsi="Times New Roman"/>
          <w:spacing w:val="2"/>
          <w:sz w:val="28"/>
          <w:szCs w:val="28"/>
        </w:rPr>
        <w:t xml:space="preserve"> построенные на изученном </w:t>
      </w:r>
      <w:r w:rsidRPr="00AC1E36">
        <w:rPr>
          <w:rFonts w:ascii="Times New Roman" w:hAnsi="Times New Roman"/>
          <w:sz w:val="28"/>
          <w:szCs w:val="28"/>
        </w:rPr>
        <w:t>языковом материале; находить необходимую информацию (имена персонажей, где происходит действие и</w:t>
      </w:r>
      <w:r w:rsidRPr="00AC1E36">
        <w:rPr>
          <w:rFonts w:ascii="Times New Roman" w:hAnsi="Times New Roman"/>
          <w:sz w:val="28"/>
          <w:szCs w:val="28"/>
        </w:rPr>
        <w:t> </w:t>
      </w:r>
      <w:r w:rsidRPr="00AC1E36">
        <w:rPr>
          <w:rFonts w:ascii="Times New Roman" w:hAnsi="Times New Roman"/>
          <w:sz w:val="28"/>
          <w:szCs w:val="28"/>
        </w:rPr>
        <w:t>т.</w:t>
      </w:r>
      <w:r w:rsidRPr="00AC1E36">
        <w:rPr>
          <w:rFonts w:ascii="Times New Roman" w:hAnsi="Times New Roman"/>
          <w:sz w:val="28"/>
          <w:szCs w:val="28"/>
        </w:rPr>
        <w:t> </w:t>
      </w:r>
      <w:r w:rsidRPr="00AC1E36">
        <w:rPr>
          <w:rFonts w:ascii="Times New Roman" w:hAnsi="Times New Roman"/>
          <w:sz w:val="28"/>
          <w:szCs w:val="28"/>
        </w:rPr>
        <w:t>д.).</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b/>
          <w:bCs/>
          <w:sz w:val="28"/>
          <w:szCs w:val="28"/>
        </w:rPr>
        <w:t>В русле письма</w:t>
      </w:r>
    </w:p>
    <w:p w:rsidR="005A59C6" w:rsidRPr="00AC1E36" w:rsidRDefault="005A59C6" w:rsidP="005A59C6">
      <w:pPr>
        <w:pStyle w:val="af"/>
        <w:spacing w:line="360" w:lineRule="auto"/>
        <w:ind w:firstLine="709"/>
        <w:rPr>
          <w:rFonts w:ascii="Times New Roman" w:hAnsi="Times New Roman"/>
          <w:color w:val="auto"/>
          <w:sz w:val="28"/>
          <w:szCs w:val="28"/>
        </w:rPr>
      </w:pPr>
      <w:r w:rsidRPr="00AC1E36">
        <w:rPr>
          <w:rFonts w:ascii="Times New Roman" w:hAnsi="Times New Roman"/>
          <w:color w:val="auto"/>
          <w:sz w:val="28"/>
          <w:szCs w:val="28"/>
        </w:rPr>
        <w:t>Знать и уметь писать буквы английского алфавита.</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sz w:val="28"/>
          <w:szCs w:val="28"/>
        </w:rPr>
        <w:t>Владеть:</w:t>
      </w:r>
    </w:p>
    <w:p w:rsidR="005A59C6" w:rsidRPr="00AC1E36" w:rsidRDefault="005A59C6" w:rsidP="005A59C6">
      <w:pPr>
        <w:pStyle w:val="af1"/>
        <w:spacing w:line="360" w:lineRule="auto"/>
        <w:ind w:firstLine="709"/>
        <w:rPr>
          <w:rFonts w:ascii="Times New Roman" w:hAnsi="Times New Roman"/>
          <w:sz w:val="28"/>
          <w:szCs w:val="28"/>
        </w:rPr>
      </w:pPr>
      <w:r w:rsidRPr="00AC1E36">
        <w:rPr>
          <w:rFonts w:ascii="Times New Roman" w:hAnsi="Times New Roman"/>
          <w:sz w:val="28"/>
          <w:szCs w:val="28"/>
        </w:rPr>
        <w:t>умением выписывать из текста слова, словосочетания и предложения.</w:t>
      </w:r>
    </w:p>
    <w:p w:rsidR="005A59C6" w:rsidRPr="00AC1E36" w:rsidRDefault="005A59C6" w:rsidP="005A59C6">
      <w:pPr>
        <w:pStyle w:val="af4"/>
        <w:spacing w:before="0" w:after="0" w:line="360" w:lineRule="auto"/>
        <w:ind w:firstLine="709"/>
        <w:jc w:val="both"/>
        <w:rPr>
          <w:rFonts w:ascii="Times New Roman" w:hAnsi="Times New Roman"/>
          <w:sz w:val="28"/>
          <w:szCs w:val="28"/>
        </w:rPr>
      </w:pPr>
      <w:r w:rsidRPr="00AC1E36">
        <w:rPr>
          <w:rFonts w:ascii="Times New Roman" w:hAnsi="Times New Roman"/>
          <w:sz w:val="28"/>
          <w:szCs w:val="28"/>
        </w:rPr>
        <w:t>Языковые средства и навыки пользования ими</w:t>
      </w:r>
    </w:p>
    <w:p w:rsidR="005A59C6" w:rsidRPr="00AC1E36" w:rsidRDefault="005A59C6" w:rsidP="005A59C6">
      <w:pPr>
        <w:pStyle w:val="af"/>
        <w:spacing w:line="360" w:lineRule="auto"/>
        <w:ind w:firstLine="709"/>
        <w:rPr>
          <w:rFonts w:ascii="Times New Roman" w:hAnsi="Times New Roman"/>
          <w:b/>
          <w:bCs/>
          <w:sz w:val="28"/>
          <w:szCs w:val="28"/>
        </w:rPr>
      </w:pPr>
      <w:r w:rsidRPr="00AC1E36">
        <w:rPr>
          <w:rFonts w:ascii="Times New Roman" w:hAnsi="Times New Roman"/>
          <w:b/>
          <w:bCs/>
          <w:i/>
          <w:iCs/>
          <w:sz w:val="28"/>
          <w:szCs w:val="28"/>
        </w:rPr>
        <w:t>Английский язык</w:t>
      </w:r>
    </w:p>
    <w:p w:rsidR="005A59C6" w:rsidRPr="00AC1E36" w:rsidRDefault="005A59C6" w:rsidP="005A59C6">
      <w:pPr>
        <w:pStyle w:val="af"/>
        <w:spacing w:line="360" w:lineRule="auto"/>
        <w:ind w:firstLine="709"/>
        <w:rPr>
          <w:rFonts w:ascii="Times New Roman" w:hAnsi="Times New Roman"/>
          <w:b/>
          <w:bCs/>
          <w:sz w:val="28"/>
          <w:szCs w:val="28"/>
        </w:rPr>
      </w:pPr>
      <w:r w:rsidRPr="00AC1E36">
        <w:rPr>
          <w:rFonts w:ascii="Times New Roman" w:hAnsi="Times New Roman"/>
          <w:b/>
          <w:bCs/>
          <w:sz w:val="28"/>
          <w:szCs w:val="28"/>
        </w:rPr>
        <w:t xml:space="preserve">Графика, каллиграфия, орфография. </w:t>
      </w:r>
      <w:r w:rsidRPr="00AC1E36">
        <w:rPr>
          <w:rFonts w:ascii="Times New Roman" w:hAnsi="Times New Roman"/>
          <w:bCs/>
          <w:sz w:val="28"/>
          <w:szCs w:val="28"/>
        </w:rPr>
        <w:t>Б</w:t>
      </w:r>
      <w:r w:rsidRPr="00AC1E36">
        <w:rPr>
          <w:rFonts w:ascii="Times New Roman" w:hAnsi="Times New Roman"/>
          <w:sz w:val="28"/>
          <w:szCs w:val="28"/>
        </w:rPr>
        <w:t xml:space="preserve">уквы английского алфавита. Основные буквосочетания. Звуко­буквенные </w:t>
      </w:r>
      <w:r w:rsidRPr="00AC1E36">
        <w:rPr>
          <w:rFonts w:ascii="Times New Roman" w:hAnsi="Times New Roman"/>
          <w:spacing w:val="2"/>
          <w:sz w:val="28"/>
          <w:szCs w:val="28"/>
        </w:rPr>
        <w:t xml:space="preserve">соответствия. Апостроф. </w:t>
      </w:r>
    </w:p>
    <w:p w:rsidR="005A59C6" w:rsidRPr="00AC1E36" w:rsidRDefault="005A59C6" w:rsidP="005A59C6">
      <w:pPr>
        <w:pStyle w:val="af"/>
        <w:spacing w:line="360" w:lineRule="auto"/>
        <w:ind w:firstLine="709"/>
        <w:rPr>
          <w:rFonts w:ascii="Times New Roman" w:hAnsi="Times New Roman"/>
          <w:b/>
          <w:bCs/>
          <w:sz w:val="28"/>
          <w:szCs w:val="28"/>
        </w:rPr>
      </w:pPr>
      <w:r w:rsidRPr="00AC1E36">
        <w:rPr>
          <w:rFonts w:ascii="Times New Roman" w:hAnsi="Times New Roman"/>
          <w:b/>
          <w:bCs/>
          <w:sz w:val="28"/>
          <w:szCs w:val="28"/>
        </w:rPr>
        <w:t xml:space="preserve">Фонетическая сторона речи. </w:t>
      </w:r>
      <w:r w:rsidRPr="00AC1E36">
        <w:rPr>
          <w:rFonts w:ascii="Times New Roman" w:hAnsi="Times New Roman"/>
          <w:bCs/>
          <w:sz w:val="28"/>
          <w:szCs w:val="28"/>
        </w:rPr>
        <w:t>П</w:t>
      </w:r>
      <w:r w:rsidRPr="00AC1E36">
        <w:rPr>
          <w:rFonts w:ascii="Times New Roman" w:hAnsi="Times New Roman"/>
          <w:sz w:val="28"/>
          <w:szCs w:val="28"/>
        </w:rPr>
        <w:t>роизношение и различение на слух звуков и звукосочетаний англий</w:t>
      </w:r>
      <w:r w:rsidRPr="00AC1E36">
        <w:rPr>
          <w:rFonts w:ascii="Times New Roman" w:hAnsi="Times New Roman"/>
          <w:spacing w:val="2"/>
          <w:sz w:val="28"/>
          <w:szCs w:val="28"/>
        </w:rPr>
        <w:t xml:space="preserve">ского языка. Соблюдение норм произношения: долгота и </w:t>
      </w:r>
      <w:r w:rsidRPr="00AC1E36">
        <w:rPr>
          <w:rFonts w:ascii="Times New Roman" w:hAnsi="Times New Roman"/>
          <w:sz w:val="28"/>
          <w:szCs w:val="28"/>
        </w:rPr>
        <w:t xml:space="preserve">краткость гласных, отсутствие оглушения звонких согласных </w:t>
      </w:r>
      <w:r w:rsidRPr="00AC1E36">
        <w:rPr>
          <w:rFonts w:ascii="Times New Roman" w:hAnsi="Times New Roman"/>
          <w:spacing w:val="2"/>
          <w:sz w:val="28"/>
          <w:szCs w:val="28"/>
        </w:rPr>
        <w:t xml:space="preserve">в конце слога или слова, отсутствие смягчения согласных перед гласными. Дифтонги. </w:t>
      </w:r>
      <w:r w:rsidRPr="00AC1E36">
        <w:rPr>
          <w:rFonts w:ascii="Times New Roman" w:hAnsi="Times New Roman"/>
          <w:iCs/>
          <w:spacing w:val="2"/>
          <w:sz w:val="28"/>
          <w:szCs w:val="28"/>
        </w:rPr>
        <w:t>Связующее «r» (there is/there are).</w:t>
      </w:r>
      <w:r w:rsidRPr="00AC1E36">
        <w:rPr>
          <w:rFonts w:ascii="Times New Roman" w:hAnsi="Times New Roman"/>
          <w:i/>
          <w:iCs/>
          <w:spacing w:val="2"/>
          <w:sz w:val="28"/>
          <w:szCs w:val="28"/>
        </w:rPr>
        <w:t xml:space="preserve"> </w:t>
      </w:r>
      <w:r w:rsidRPr="00AC1E36">
        <w:rPr>
          <w:rFonts w:ascii="Times New Roman" w:hAnsi="Times New Roman"/>
          <w:spacing w:val="2"/>
          <w:sz w:val="28"/>
          <w:szCs w:val="28"/>
        </w:rPr>
        <w:t>Ударение в слове, фразе.</w:t>
      </w:r>
      <w:r w:rsidRPr="00AC1E36">
        <w:rPr>
          <w:rFonts w:ascii="Times New Roman" w:hAnsi="Times New Roman"/>
          <w:i/>
          <w:iCs/>
          <w:spacing w:val="2"/>
          <w:sz w:val="28"/>
          <w:szCs w:val="28"/>
        </w:rPr>
        <w:t xml:space="preserve"> </w:t>
      </w:r>
      <w:r w:rsidRPr="00AC1E36">
        <w:rPr>
          <w:rFonts w:ascii="Times New Roman" w:hAnsi="Times New Roman"/>
          <w:iCs/>
          <w:spacing w:val="2"/>
          <w:sz w:val="28"/>
          <w:szCs w:val="28"/>
        </w:rPr>
        <w:t>Отсутствие ударения на служебных словах (артиклях, союзах, предлогах).</w:t>
      </w:r>
      <w:r w:rsidRPr="00AC1E36">
        <w:rPr>
          <w:rFonts w:ascii="Times New Roman" w:hAnsi="Times New Roman"/>
          <w:i/>
          <w:iCs/>
          <w:spacing w:val="2"/>
          <w:sz w:val="28"/>
          <w:szCs w:val="28"/>
        </w:rPr>
        <w:t xml:space="preserve"> </w:t>
      </w:r>
      <w:r w:rsidRPr="00AC1E36">
        <w:rPr>
          <w:rFonts w:ascii="Times New Roman" w:hAnsi="Times New Roman"/>
          <w:iCs/>
          <w:spacing w:val="2"/>
          <w:sz w:val="28"/>
          <w:szCs w:val="28"/>
        </w:rPr>
        <w:t>Членение предложений на смысловые группы.</w:t>
      </w:r>
      <w:r w:rsidRPr="00AC1E36">
        <w:rPr>
          <w:rFonts w:ascii="Times New Roman" w:hAnsi="Times New Roman"/>
          <w:spacing w:val="2"/>
          <w:sz w:val="28"/>
          <w:szCs w:val="28"/>
        </w:rPr>
        <w:t xml:space="preserve"> Ритмико­интонационные особенности повествовательного, побудительного </w:t>
      </w:r>
      <w:r w:rsidRPr="00AC1E36">
        <w:rPr>
          <w:rFonts w:ascii="Times New Roman" w:hAnsi="Times New Roman"/>
          <w:sz w:val="28"/>
          <w:szCs w:val="28"/>
        </w:rPr>
        <w:t>и вопросительного (общий и специальный вопрос) предложе</w:t>
      </w:r>
      <w:r w:rsidRPr="00AC1E36">
        <w:rPr>
          <w:rFonts w:ascii="Times New Roman" w:hAnsi="Times New Roman"/>
          <w:spacing w:val="2"/>
          <w:sz w:val="28"/>
          <w:szCs w:val="28"/>
        </w:rPr>
        <w:t xml:space="preserve">ний. </w:t>
      </w:r>
      <w:r w:rsidRPr="00AC1E36">
        <w:rPr>
          <w:rFonts w:ascii="Times New Roman" w:hAnsi="Times New Roman"/>
          <w:iCs/>
          <w:spacing w:val="2"/>
          <w:sz w:val="28"/>
          <w:szCs w:val="28"/>
        </w:rPr>
        <w:t xml:space="preserve">Интонация перечисления. </w:t>
      </w:r>
    </w:p>
    <w:p w:rsidR="005A59C6" w:rsidRPr="00AC1E36" w:rsidRDefault="005A59C6" w:rsidP="005A59C6">
      <w:pPr>
        <w:pStyle w:val="af"/>
        <w:spacing w:line="360" w:lineRule="auto"/>
        <w:ind w:firstLine="709"/>
        <w:rPr>
          <w:rFonts w:ascii="Times New Roman" w:hAnsi="Times New Roman"/>
          <w:b/>
          <w:bCs/>
          <w:sz w:val="28"/>
          <w:szCs w:val="28"/>
        </w:rPr>
      </w:pPr>
      <w:r w:rsidRPr="00AC1E36">
        <w:rPr>
          <w:rFonts w:ascii="Times New Roman" w:hAnsi="Times New Roman"/>
          <w:b/>
          <w:bCs/>
          <w:spacing w:val="-2"/>
          <w:sz w:val="28"/>
          <w:szCs w:val="28"/>
        </w:rPr>
        <w:lastRenderedPageBreak/>
        <w:t xml:space="preserve">Лексическая сторона речи. </w:t>
      </w:r>
      <w:r w:rsidRPr="00AC1E36">
        <w:rPr>
          <w:rFonts w:ascii="Times New Roman" w:hAnsi="Times New Roman"/>
          <w:spacing w:val="-2"/>
          <w:sz w:val="28"/>
          <w:szCs w:val="28"/>
        </w:rPr>
        <w:t>Лексические единицы, обслу</w:t>
      </w:r>
      <w:r w:rsidRPr="00AC1E36">
        <w:rPr>
          <w:rFonts w:ascii="Times New Roman" w:hAnsi="Times New Roman"/>
          <w:sz w:val="28"/>
          <w:szCs w:val="28"/>
        </w:rPr>
        <w:t xml:space="preserve">живающие ситуации общения, в пределах тематики начальной школы, в объёме 300 лексических единиц для усвоения, простейшие </w:t>
      </w:r>
      <w:r w:rsidRPr="00AC1E36">
        <w:rPr>
          <w:rFonts w:ascii="Times New Roman" w:hAnsi="Times New Roman"/>
          <w:spacing w:val="2"/>
          <w:sz w:val="28"/>
          <w:szCs w:val="28"/>
        </w:rPr>
        <w:t xml:space="preserve">устойчивые словосочетания, оценочная лексика и речевые </w:t>
      </w:r>
      <w:r w:rsidRPr="00AC1E36">
        <w:rPr>
          <w:rFonts w:ascii="Times New Roman" w:hAnsi="Times New Roman"/>
          <w:sz w:val="28"/>
          <w:szCs w:val="28"/>
        </w:rPr>
        <w:t xml:space="preserve">клише как элементы речевого этикета, отражающие культуру англоговорящих стран. Интернациональные слова (например, </w:t>
      </w:r>
      <w:r w:rsidRPr="00AC1E36">
        <w:rPr>
          <w:rFonts w:ascii="Times New Roman" w:hAnsi="Times New Roman"/>
          <w:spacing w:val="2"/>
          <w:sz w:val="28"/>
          <w:szCs w:val="28"/>
        </w:rPr>
        <w:t xml:space="preserve">doctor, film). </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b/>
          <w:bCs/>
          <w:sz w:val="28"/>
          <w:szCs w:val="28"/>
        </w:rPr>
        <w:t xml:space="preserve">Грамматическая сторона речи. </w:t>
      </w:r>
      <w:r w:rsidRPr="00AC1E36">
        <w:rPr>
          <w:rFonts w:ascii="Times New Roman" w:hAnsi="Times New Roman"/>
          <w:sz w:val="28"/>
          <w:szCs w:val="28"/>
        </w:rPr>
        <w:t xml:space="preserve">Основные коммуникативные типы предложений: повествовательное, вопросительное, </w:t>
      </w:r>
      <w:r w:rsidRPr="00AC1E36">
        <w:rPr>
          <w:rFonts w:ascii="Times New Roman" w:hAnsi="Times New Roman"/>
          <w:spacing w:val="2"/>
          <w:sz w:val="28"/>
          <w:szCs w:val="28"/>
        </w:rPr>
        <w:t xml:space="preserve">побудительное. Общий и специальный вопросы. Вопросительные слова: what, who, when, where, why, how. Порядок </w:t>
      </w:r>
      <w:r w:rsidRPr="00AC1E36">
        <w:rPr>
          <w:rFonts w:ascii="Times New Roman" w:hAnsi="Times New Roman"/>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AC1E36">
        <w:rPr>
          <w:rFonts w:ascii="Times New Roman" w:hAnsi="Times New Roman"/>
          <w:iCs/>
          <w:sz w:val="28"/>
          <w:szCs w:val="28"/>
        </w:rPr>
        <w:t>Безличные предложения в настоящем времени (It is cold. It’s five o</w:t>
      </w:r>
      <w:r w:rsidRPr="00AC1E36">
        <w:rPr>
          <w:rFonts w:ascii="Times New Roman" w:hAnsi="Times New Roman"/>
          <w:sz w:val="28"/>
          <w:szCs w:val="28"/>
        </w:rPr>
        <w:t>’</w:t>
      </w:r>
      <w:r w:rsidRPr="00AC1E36">
        <w:rPr>
          <w:rFonts w:ascii="Times New Roman" w:hAnsi="Times New Roman"/>
          <w:iCs/>
          <w:sz w:val="28"/>
          <w:szCs w:val="28"/>
        </w:rPr>
        <w:t>clock.)</w:t>
      </w:r>
      <w:r w:rsidRPr="00AC1E36">
        <w:rPr>
          <w:rFonts w:ascii="Times New Roman" w:hAnsi="Times New Roman"/>
          <w:i/>
          <w:iCs/>
          <w:sz w:val="28"/>
          <w:szCs w:val="28"/>
        </w:rPr>
        <w:t>.</w:t>
      </w:r>
      <w:r w:rsidRPr="00AC1E36">
        <w:rPr>
          <w:rFonts w:ascii="Times New Roman" w:hAnsi="Times New Roman"/>
          <w:sz w:val="28"/>
          <w:szCs w:val="28"/>
        </w:rPr>
        <w:t xml:space="preserve"> Предложения с оборотом there is/there are. Простые распространённые предложения. Предложения </w:t>
      </w:r>
      <w:r w:rsidRPr="00AC1E36">
        <w:rPr>
          <w:rFonts w:ascii="Times New Roman" w:hAnsi="Times New Roman"/>
          <w:spacing w:val="2"/>
          <w:sz w:val="28"/>
          <w:szCs w:val="28"/>
        </w:rPr>
        <w:t xml:space="preserve">с однородными членами. </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spacing w:val="2"/>
          <w:sz w:val="28"/>
          <w:szCs w:val="28"/>
        </w:rPr>
        <w:t xml:space="preserve">Глагольные конструкции I’d like to… Существительные в единственном и множественном числе (образованные по </w:t>
      </w:r>
      <w:r w:rsidRPr="00AC1E36">
        <w:rPr>
          <w:rFonts w:ascii="Times New Roman" w:hAnsi="Times New Roman"/>
          <w:sz w:val="28"/>
          <w:szCs w:val="28"/>
        </w:rPr>
        <w:t xml:space="preserve">правилу и исключения), существительные с неопределённым, определённым и нулевым артиклем. </w:t>
      </w:r>
    </w:p>
    <w:p w:rsidR="005A59C6" w:rsidRPr="00AC1E36" w:rsidRDefault="005A59C6" w:rsidP="005A59C6">
      <w:pPr>
        <w:pStyle w:val="af"/>
        <w:spacing w:line="360" w:lineRule="auto"/>
        <w:ind w:firstLine="709"/>
        <w:rPr>
          <w:rFonts w:ascii="Times New Roman" w:hAnsi="Times New Roman"/>
          <w:iCs/>
          <w:sz w:val="28"/>
          <w:szCs w:val="28"/>
        </w:rPr>
      </w:pPr>
      <w:r w:rsidRPr="00AC1E36">
        <w:rPr>
          <w:rFonts w:ascii="Times New Roman" w:hAnsi="Times New Roman"/>
          <w:sz w:val="28"/>
          <w:szCs w:val="28"/>
        </w:rPr>
        <w:t xml:space="preserve">Местоимения: личные (в именительном и объектном падежах), притяжательные, вопросительные, указательные (this/these, that/those), </w:t>
      </w:r>
      <w:r w:rsidRPr="00AC1E36">
        <w:rPr>
          <w:rFonts w:ascii="Times New Roman" w:hAnsi="Times New Roman"/>
          <w:iCs/>
          <w:sz w:val="28"/>
          <w:szCs w:val="28"/>
        </w:rPr>
        <w:t>неопределённые (some, any — некоторые случаи употребления).</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iCs/>
          <w:spacing w:val="2"/>
          <w:sz w:val="28"/>
          <w:szCs w:val="28"/>
        </w:rPr>
        <w:t>Наречия</w:t>
      </w:r>
      <w:r w:rsidRPr="00AC1E36">
        <w:rPr>
          <w:rFonts w:ascii="Times New Roman" w:hAnsi="Times New Roman"/>
          <w:iCs/>
          <w:spacing w:val="2"/>
          <w:sz w:val="28"/>
          <w:szCs w:val="28"/>
          <w:lang w:val="en-US"/>
        </w:rPr>
        <w:t xml:space="preserve"> </w:t>
      </w:r>
      <w:r w:rsidRPr="00AC1E36">
        <w:rPr>
          <w:rFonts w:ascii="Times New Roman" w:hAnsi="Times New Roman"/>
          <w:iCs/>
          <w:spacing w:val="2"/>
          <w:sz w:val="28"/>
          <w:szCs w:val="28"/>
        </w:rPr>
        <w:t>времени</w:t>
      </w:r>
      <w:r w:rsidRPr="00AC1E36">
        <w:rPr>
          <w:rFonts w:ascii="Times New Roman" w:hAnsi="Times New Roman"/>
          <w:iCs/>
          <w:spacing w:val="2"/>
          <w:sz w:val="28"/>
          <w:szCs w:val="28"/>
          <w:lang w:val="en-US"/>
        </w:rPr>
        <w:t xml:space="preserve"> (yesterday, tomorrow, never, usually, </w:t>
      </w:r>
      <w:r w:rsidRPr="00AC1E36">
        <w:rPr>
          <w:rFonts w:ascii="Times New Roman" w:hAnsi="Times New Roman"/>
          <w:iCs/>
          <w:sz w:val="28"/>
          <w:szCs w:val="28"/>
          <w:lang w:val="en-US"/>
        </w:rPr>
        <w:t xml:space="preserve">often, sometimes). </w:t>
      </w:r>
      <w:r w:rsidRPr="00AC1E36">
        <w:rPr>
          <w:rFonts w:ascii="Times New Roman" w:hAnsi="Times New Roman"/>
          <w:iCs/>
          <w:sz w:val="28"/>
          <w:szCs w:val="28"/>
        </w:rPr>
        <w:t>Наречия степени (much, little, very).</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sz w:val="28"/>
          <w:szCs w:val="28"/>
        </w:rPr>
        <w:t>Количественные числительные (до 100), порядковые числительные (до 10).</w:t>
      </w:r>
    </w:p>
    <w:p w:rsidR="005A59C6" w:rsidRPr="00AC1E36" w:rsidRDefault="005A59C6" w:rsidP="005A59C6">
      <w:pPr>
        <w:pStyle w:val="af"/>
        <w:spacing w:line="360" w:lineRule="auto"/>
        <w:ind w:firstLine="709"/>
        <w:rPr>
          <w:rFonts w:ascii="Times New Roman" w:hAnsi="Times New Roman"/>
          <w:b/>
          <w:bCs/>
          <w:i/>
          <w:iCs/>
          <w:sz w:val="28"/>
          <w:szCs w:val="28"/>
          <w:lang w:val="en-US"/>
        </w:rPr>
      </w:pPr>
      <w:r w:rsidRPr="00AC1E36">
        <w:rPr>
          <w:rFonts w:ascii="Times New Roman" w:hAnsi="Times New Roman"/>
          <w:spacing w:val="2"/>
          <w:sz w:val="28"/>
          <w:szCs w:val="28"/>
        </w:rPr>
        <w:t>Наиболее</w:t>
      </w:r>
      <w:r w:rsidRPr="00AC1E36">
        <w:rPr>
          <w:rFonts w:ascii="Times New Roman" w:hAnsi="Times New Roman"/>
          <w:spacing w:val="2"/>
          <w:sz w:val="28"/>
          <w:szCs w:val="28"/>
          <w:lang w:val="en-US"/>
        </w:rPr>
        <w:t xml:space="preserve"> </w:t>
      </w:r>
      <w:r w:rsidRPr="00AC1E36">
        <w:rPr>
          <w:rFonts w:ascii="Times New Roman" w:hAnsi="Times New Roman"/>
          <w:spacing w:val="2"/>
          <w:sz w:val="28"/>
          <w:szCs w:val="28"/>
        </w:rPr>
        <w:t>употребительные</w:t>
      </w:r>
      <w:r w:rsidRPr="00AC1E36">
        <w:rPr>
          <w:rFonts w:ascii="Times New Roman" w:hAnsi="Times New Roman"/>
          <w:spacing w:val="2"/>
          <w:sz w:val="28"/>
          <w:szCs w:val="28"/>
          <w:lang w:val="en-US"/>
        </w:rPr>
        <w:t xml:space="preserve"> </w:t>
      </w:r>
      <w:r w:rsidRPr="00AC1E36">
        <w:rPr>
          <w:rFonts w:ascii="Times New Roman" w:hAnsi="Times New Roman"/>
          <w:spacing w:val="2"/>
          <w:sz w:val="28"/>
          <w:szCs w:val="28"/>
        </w:rPr>
        <w:t>предлоги</w:t>
      </w:r>
      <w:r w:rsidRPr="00AC1E36">
        <w:rPr>
          <w:rFonts w:ascii="Times New Roman" w:hAnsi="Times New Roman"/>
          <w:spacing w:val="2"/>
          <w:sz w:val="28"/>
          <w:szCs w:val="28"/>
          <w:lang w:val="en-US"/>
        </w:rPr>
        <w:t xml:space="preserve">: in, on, at, into, to, </w:t>
      </w:r>
      <w:r w:rsidRPr="00AC1E36">
        <w:rPr>
          <w:rFonts w:ascii="Times New Roman" w:hAnsi="Times New Roman"/>
          <w:sz w:val="28"/>
          <w:szCs w:val="28"/>
          <w:lang w:val="en-US"/>
        </w:rPr>
        <w:t>from, of, with.</w:t>
      </w:r>
    </w:p>
    <w:p w:rsidR="005A59C6" w:rsidRPr="00AC1E36" w:rsidRDefault="005A59C6" w:rsidP="005A59C6">
      <w:pPr>
        <w:pStyle w:val="af"/>
        <w:spacing w:line="360" w:lineRule="auto"/>
        <w:ind w:firstLine="709"/>
        <w:rPr>
          <w:rFonts w:ascii="Times New Roman" w:hAnsi="Times New Roman"/>
          <w:b/>
          <w:bCs/>
          <w:i/>
          <w:iCs/>
          <w:sz w:val="28"/>
          <w:szCs w:val="28"/>
        </w:rPr>
      </w:pPr>
      <w:r w:rsidRPr="00AC1E36">
        <w:rPr>
          <w:rFonts w:ascii="Times New Roman" w:hAnsi="Times New Roman"/>
          <w:b/>
          <w:bCs/>
          <w:i/>
          <w:iCs/>
          <w:sz w:val="28"/>
          <w:szCs w:val="28"/>
        </w:rPr>
        <w:t>Социокультурная осведомлённость</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spacing w:val="2"/>
          <w:sz w:val="28"/>
          <w:szCs w:val="28"/>
        </w:rPr>
        <w:lastRenderedPageBreak/>
        <w:t>В процессе обучения иностранному языку в начальной школе обучающиеся знакомятся: с названиями стран из</w:t>
      </w:r>
      <w:r w:rsidRPr="00AC1E36">
        <w:rPr>
          <w:rFonts w:ascii="Times New Roman" w:hAnsi="Times New Roman"/>
          <w:sz w:val="28"/>
          <w:szCs w:val="28"/>
        </w:rPr>
        <w:t xml:space="preserve">учаемого языка; с некоторыми литературными персонажами </w:t>
      </w:r>
      <w:r w:rsidRPr="00AC1E36">
        <w:rPr>
          <w:rFonts w:ascii="Times New Roman" w:hAnsi="Times New Roman"/>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AC1E36">
        <w:rPr>
          <w:rFonts w:ascii="Times New Roman" w:hAnsi="Times New Roman"/>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5A59C6" w:rsidRPr="00AC1E36" w:rsidRDefault="005A59C6" w:rsidP="005A59C6">
      <w:pPr>
        <w:pStyle w:val="4"/>
        <w:spacing w:before="0" w:after="0" w:line="360" w:lineRule="auto"/>
        <w:rPr>
          <w:rFonts w:ascii="Times New Roman" w:hAnsi="Times New Roman" w:cs="Times New Roman"/>
          <w:b/>
          <w:sz w:val="28"/>
          <w:szCs w:val="28"/>
        </w:rPr>
      </w:pPr>
      <w:r w:rsidRPr="00AC1E36">
        <w:rPr>
          <w:rFonts w:ascii="Times New Roman" w:hAnsi="Times New Roman" w:cs="Times New Roman"/>
          <w:b/>
          <w:sz w:val="28"/>
          <w:szCs w:val="28"/>
        </w:rPr>
        <w:t>4. Математика</w:t>
      </w:r>
    </w:p>
    <w:p w:rsidR="005A59C6" w:rsidRPr="00AC1E36" w:rsidRDefault="005A59C6" w:rsidP="005A59C6">
      <w:pPr>
        <w:pStyle w:val="af"/>
        <w:spacing w:line="360" w:lineRule="auto"/>
        <w:ind w:firstLine="708"/>
        <w:rPr>
          <w:rFonts w:ascii="Times New Roman" w:hAnsi="Times New Roman"/>
          <w:b/>
          <w:bCs/>
          <w:i/>
          <w:iCs/>
          <w:sz w:val="28"/>
          <w:szCs w:val="28"/>
        </w:rPr>
      </w:pPr>
      <w:r w:rsidRPr="00AC1E36">
        <w:rPr>
          <w:rFonts w:ascii="Times New Roman" w:hAnsi="Times New Roman"/>
          <w:b/>
          <w:bCs/>
          <w:i/>
          <w:iCs/>
          <w:sz w:val="28"/>
          <w:szCs w:val="28"/>
        </w:rPr>
        <w:t>Числа и величины</w:t>
      </w:r>
    </w:p>
    <w:p w:rsidR="005A59C6" w:rsidRPr="00AC1E36" w:rsidRDefault="005A59C6" w:rsidP="005A59C6">
      <w:pPr>
        <w:pStyle w:val="af"/>
        <w:spacing w:line="360" w:lineRule="auto"/>
        <w:ind w:firstLine="708"/>
        <w:rPr>
          <w:rFonts w:ascii="Times New Roman" w:hAnsi="Times New Roman"/>
          <w:sz w:val="28"/>
          <w:szCs w:val="28"/>
        </w:rPr>
      </w:pPr>
      <w:r w:rsidRPr="00AC1E36">
        <w:rPr>
          <w:rFonts w:ascii="Times New Roman" w:hAnsi="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5A59C6" w:rsidRPr="00AC1E36" w:rsidRDefault="005A59C6" w:rsidP="005A59C6">
      <w:pPr>
        <w:pStyle w:val="af"/>
        <w:spacing w:line="360" w:lineRule="auto"/>
        <w:ind w:firstLine="708"/>
        <w:rPr>
          <w:rFonts w:ascii="Times New Roman" w:hAnsi="Times New Roman"/>
          <w:sz w:val="28"/>
          <w:szCs w:val="28"/>
        </w:rPr>
      </w:pPr>
      <w:r w:rsidRPr="00AC1E36">
        <w:rPr>
          <w:rFonts w:ascii="Times New Roman" w:hAnsi="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AC1E36">
        <w:rPr>
          <w:rFonts w:ascii="Times New Roman" w:hAnsi="Times New Roman"/>
          <w:spacing w:val="2"/>
          <w:sz w:val="28"/>
          <w:szCs w:val="28"/>
        </w:rPr>
        <w:t xml:space="preserve">ние и упорядочение однородных величин. Доля величины </w:t>
      </w:r>
      <w:r w:rsidRPr="00AC1E36">
        <w:rPr>
          <w:rFonts w:ascii="Times New Roman" w:hAnsi="Times New Roman"/>
          <w:sz w:val="28"/>
          <w:szCs w:val="28"/>
        </w:rPr>
        <w:t>(половина, треть, четверть, десятая, сотая, тысячная).</w:t>
      </w:r>
    </w:p>
    <w:p w:rsidR="005A59C6" w:rsidRPr="00AC1E36" w:rsidRDefault="005A59C6" w:rsidP="005A59C6">
      <w:pPr>
        <w:pStyle w:val="af"/>
        <w:spacing w:line="360" w:lineRule="auto"/>
        <w:ind w:firstLine="708"/>
        <w:rPr>
          <w:rFonts w:ascii="Times New Roman" w:hAnsi="Times New Roman"/>
          <w:b/>
          <w:bCs/>
          <w:i/>
          <w:iCs/>
          <w:sz w:val="28"/>
          <w:szCs w:val="28"/>
        </w:rPr>
      </w:pPr>
      <w:r w:rsidRPr="00AC1E36">
        <w:rPr>
          <w:rFonts w:ascii="Times New Roman" w:hAnsi="Times New Roman"/>
          <w:b/>
          <w:bCs/>
          <w:i/>
          <w:iCs/>
          <w:sz w:val="28"/>
          <w:szCs w:val="28"/>
        </w:rPr>
        <w:t>Арифметические действия</w:t>
      </w:r>
    </w:p>
    <w:p w:rsidR="005A59C6" w:rsidRPr="00AC1E36" w:rsidRDefault="005A59C6" w:rsidP="005A59C6">
      <w:pPr>
        <w:pStyle w:val="af"/>
        <w:spacing w:line="360" w:lineRule="auto"/>
        <w:ind w:firstLine="708"/>
        <w:rPr>
          <w:rFonts w:ascii="Times New Roman" w:hAnsi="Times New Roman"/>
          <w:sz w:val="28"/>
          <w:szCs w:val="28"/>
        </w:rPr>
      </w:pPr>
      <w:r w:rsidRPr="00AC1E36">
        <w:rPr>
          <w:rFonts w:ascii="Times New Roman" w:hAnsi="Times New Roman"/>
          <w:spacing w:val="2"/>
          <w:sz w:val="28"/>
          <w:szCs w:val="28"/>
        </w:rPr>
        <w:t xml:space="preserve">Сложение, вычитание, умножение и деление. Названия </w:t>
      </w:r>
      <w:r w:rsidRPr="00AC1E36">
        <w:rPr>
          <w:rFonts w:ascii="Times New Roman" w:hAnsi="Times New Roman"/>
          <w:sz w:val="28"/>
          <w:szCs w:val="28"/>
        </w:rPr>
        <w:t>компонентов арифметических действий, знаки действий. Таблица сложения. Таблица умножения. Связь между сложени</w:t>
      </w:r>
      <w:r w:rsidRPr="00AC1E36">
        <w:rPr>
          <w:rFonts w:ascii="Times New Roman" w:hAnsi="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AC1E36">
        <w:rPr>
          <w:rFonts w:ascii="Times New Roman" w:hAnsi="Times New Roman"/>
          <w:sz w:val="28"/>
          <w:szCs w:val="28"/>
        </w:rPr>
        <w:t>с остатком.</w:t>
      </w:r>
    </w:p>
    <w:p w:rsidR="005A59C6" w:rsidRPr="00AC1E36" w:rsidRDefault="005A59C6" w:rsidP="005A59C6">
      <w:pPr>
        <w:pStyle w:val="af"/>
        <w:spacing w:line="360" w:lineRule="auto"/>
        <w:ind w:firstLine="708"/>
        <w:rPr>
          <w:rFonts w:ascii="Times New Roman" w:hAnsi="Times New Roman"/>
          <w:sz w:val="28"/>
          <w:szCs w:val="28"/>
        </w:rPr>
      </w:pPr>
      <w:r w:rsidRPr="00AC1E36">
        <w:rPr>
          <w:rFonts w:ascii="Times New Roman" w:hAnsi="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AC1E36">
        <w:rPr>
          <w:rFonts w:ascii="Times New Roman" w:hAnsi="Times New Roman"/>
          <w:spacing w:val="2"/>
          <w:sz w:val="28"/>
          <w:szCs w:val="28"/>
        </w:rPr>
        <w:t>свойств арифметических действий в вычислениях (переста</w:t>
      </w:r>
      <w:r w:rsidRPr="00AC1E36">
        <w:rPr>
          <w:rFonts w:ascii="Times New Roman" w:hAnsi="Times New Roman"/>
          <w:sz w:val="28"/>
          <w:szCs w:val="28"/>
        </w:rPr>
        <w:t>новка и группировка слагаемых в сумме, множителей в произведении; умножение суммы и разности на число).</w:t>
      </w:r>
    </w:p>
    <w:p w:rsidR="005A59C6" w:rsidRPr="00AC1E36" w:rsidRDefault="005A59C6" w:rsidP="005A59C6">
      <w:pPr>
        <w:pStyle w:val="af"/>
        <w:spacing w:line="360" w:lineRule="auto"/>
        <w:ind w:firstLine="708"/>
        <w:rPr>
          <w:rFonts w:ascii="Times New Roman" w:hAnsi="Times New Roman"/>
          <w:sz w:val="28"/>
          <w:szCs w:val="28"/>
        </w:rPr>
      </w:pPr>
      <w:r w:rsidRPr="00AC1E36">
        <w:rPr>
          <w:rFonts w:ascii="Times New Roman" w:hAnsi="Times New Roman"/>
          <w:sz w:val="28"/>
          <w:szCs w:val="28"/>
        </w:rPr>
        <w:t xml:space="preserve">Алгоритмы письменного сложения, вычитания, умножения и деления многозначных чисел. </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spacing w:val="2"/>
          <w:sz w:val="28"/>
          <w:szCs w:val="28"/>
        </w:rPr>
        <w:lastRenderedPageBreak/>
        <w:t xml:space="preserve">Способы проверки правильности вычислений (алгоритм, </w:t>
      </w:r>
      <w:r w:rsidRPr="00AC1E36">
        <w:rPr>
          <w:rFonts w:ascii="Times New Roman" w:hAnsi="Times New Roman"/>
          <w:sz w:val="28"/>
          <w:szCs w:val="28"/>
        </w:rPr>
        <w:t>обратное действие, оценка достоверности, прикидки результата, вычисление на калькуляторе).</w:t>
      </w:r>
    </w:p>
    <w:p w:rsidR="005A59C6" w:rsidRPr="00AC1E36" w:rsidRDefault="005A59C6" w:rsidP="005A59C6">
      <w:pPr>
        <w:pStyle w:val="af"/>
        <w:spacing w:line="360" w:lineRule="auto"/>
        <w:ind w:firstLine="708"/>
        <w:rPr>
          <w:rFonts w:ascii="Times New Roman" w:hAnsi="Times New Roman"/>
          <w:b/>
          <w:bCs/>
          <w:i/>
          <w:iCs/>
          <w:sz w:val="28"/>
          <w:szCs w:val="28"/>
        </w:rPr>
      </w:pPr>
      <w:r w:rsidRPr="00AC1E36">
        <w:rPr>
          <w:rFonts w:ascii="Times New Roman" w:hAnsi="Times New Roman"/>
          <w:b/>
          <w:bCs/>
          <w:i/>
          <w:iCs/>
          <w:sz w:val="28"/>
          <w:szCs w:val="28"/>
        </w:rPr>
        <w:t>Работа с текстовыми задачами</w:t>
      </w:r>
    </w:p>
    <w:p w:rsidR="005A59C6" w:rsidRPr="00AC1E36" w:rsidRDefault="005A59C6" w:rsidP="005A59C6">
      <w:pPr>
        <w:pStyle w:val="af"/>
        <w:spacing w:line="360" w:lineRule="auto"/>
        <w:ind w:firstLine="708"/>
        <w:rPr>
          <w:rFonts w:ascii="Times New Roman" w:hAnsi="Times New Roman"/>
          <w:sz w:val="28"/>
          <w:szCs w:val="28"/>
        </w:rPr>
      </w:pPr>
      <w:r w:rsidRPr="00AC1E36">
        <w:rPr>
          <w:rFonts w:ascii="Times New Roman" w:hAnsi="Times New Roman"/>
          <w:spacing w:val="-2"/>
          <w:sz w:val="28"/>
          <w:szCs w:val="28"/>
        </w:rPr>
        <w:t>Решение текстовых задач арифметическим способом. Зада</w:t>
      </w:r>
      <w:r w:rsidRPr="00AC1E36">
        <w:rPr>
          <w:rFonts w:ascii="Times New Roman" w:hAnsi="Times New Roman"/>
          <w:sz w:val="28"/>
          <w:szCs w:val="28"/>
        </w:rPr>
        <w:t>чи, содержащие отношения «больше (меньше) на…», «больше (меньше) в…». Зависимости между величинами, характеризу</w:t>
      </w:r>
      <w:r w:rsidRPr="00AC1E36">
        <w:rPr>
          <w:rFonts w:ascii="Times New Roman" w:hAnsi="Times New Roman"/>
          <w:spacing w:val="2"/>
          <w:sz w:val="28"/>
          <w:szCs w:val="28"/>
        </w:rPr>
        <w:t>ющими процессы движения, работы, купли</w:t>
      </w:r>
      <w:r w:rsidRPr="00AC1E36">
        <w:rPr>
          <w:rFonts w:ascii="Times New Roman" w:hAnsi="Times New Roman"/>
          <w:spacing w:val="2"/>
          <w:sz w:val="28"/>
          <w:szCs w:val="28"/>
        </w:rPr>
        <w:noBreakHyphen/>
        <w:t>продажи и</w:t>
      </w:r>
      <w:r w:rsidRPr="00AC1E36">
        <w:rPr>
          <w:rFonts w:ascii="Times New Roman" w:hAnsi="Times New Roman"/>
          <w:spacing w:val="2"/>
          <w:sz w:val="28"/>
          <w:szCs w:val="28"/>
        </w:rPr>
        <w:t> </w:t>
      </w:r>
      <w:r w:rsidRPr="00AC1E36">
        <w:rPr>
          <w:rFonts w:ascii="Times New Roman" w:hAnsi="Times New Roman"/>
          <w:spacing w:val="2"/>
          <w:sz w:val="28"/>
          <w:szCs w:val="28"/>
        </w:rPr>
        <w:t xml:space="preserve">др. </w:t>
      </w:r>
      <w:r w:rsidRPr="00AC1E36">
        <w:rPr>
          <w:rFonts w:ascii="Times New Roman" w:hAnsi="Times New Roman"/>
          <w:sz w:val="28"/>
          <w:szCs w:val="28"/>
        </w:rPr>
        <w:t>Скорость, время, путь; объём работы, время, производительность труда; количество товара, его цена и стоимость и</w:t>
      </w:r>
      <w:r w:rsidRPr="00AC1E36">
        <w:rPr>
          <w:rFonts w:ascii="Times New Roman" w:hAnsi="Times New Roman"/>
          <w:sz w:val="28"/>
          <w:szCs w:val="28"/>
        </w:rPr>
        <w:t> </w:t>
      </w:r>
      <w:r w:rsidRPr="00AC1E36">
        <w:rPr>
          <w:rFonts w:ascii="Times New Roman" w:hAnsi="Times New Roman"/>
          <w:sz w:val="28"/>
          <w:szCs w:val="28"/>
        </w:rPr>
        <w:t xml:space="preserve">др. </w:t>
      </w:r>
      <w:r w:rsidRPr="00AC1E36">
        <w:rPr>
          <w:rFonts w:ascii="Times New Roman" w:hAnsi="Times New Roman"/>
          <w:spacing w:val="2"/>
          <w:sz w:val="28"/>
          <w:szCs w:val="28"/>
        </w:rPr>
        <w:t xml:space="preserve">Планирование хода решения задачи. Представление текста </w:t>
      </w:r>
      <w:r w:rsidRPr="00AC1E36">
        <w:rPr>
          <w:rFonts w:ascii="Times New Roman" w:hAnsi="Times New Roman"/>
          <w:sz w:val="28"/>
          <w:szCs w:val="28"/>
        </w:rPr>
        <w:t>задачи (схема, таблица и другие модели).</w:t>
      </w:r>
    </w:p>
    <w:p w:rsidR="005A59C6" w:rsidRPr="00AC1E36" w:rsidRDefault="005A59C6" w:rsidP="005A59C6">
      <w:pPr>
        <w:pStyle w:val="af"/>
        <w:spacing w:line="360" w:lineRule="auto"/>
        <w:ind w:firstLine="708"/>
        <w:rPr>
          <w:rFonts w:ascii="Times New Roman" w:hAnsi="Times New Roman"/>
          <w:sz w:val="28"/>
          <w:szCs w:val="28"/>
        </w:rPr>
      </w:pPr>
      <w:r w:rsidRPr="00AC1E36">
        <w:rPr>
          <w:rFonts w:ascii="Times New Roman" w:hAnsi="Times New Roman"/>
          <w:sz w:val="28"/>
          <w:szCs w:val="28"/>
        </w:rPr>
        <w:t>Задачи на нахождение доли целого и целого по его доле.</w:t>
      </w:r>
    </w:p>
    <w:p w:rsidR="005A59C6" w:rsidRPr="00AC1E36" w:rsidRDefault="005A59C6" w:rsidP="005A59C6">
      <w:pPr>
        <w:pStyle w:val="af"/>
        <w:spacing w:line="360" w:lineRule="auto"/>
        <w:ind w:firstLine="708"/>
        <w:rPr>
          <w:rFonts w:ascii="Times New Roman" w:hAnsi="Times New Roman"/>
          <w:b/>
          <w:bCs/>
          <w:i/>
          <w:iCs/>
          <w:sz w:val="28"/>
          <w:szCs w:val="28"/>
        </w:rPr>
      </w:pPr>
      <w:r w:rsidRPr="00AC1E36">
        <w:rPr>
          <w:rFonts w:ascii="Times New Roman" w:hAnsi="Times New Roman"/>
          <w:b/>
          <w:bCs/>
          <w:i/>
          <w:iCs/>
          <w:spacing w:val="2"/>
          <w:sz w:val="28"/>
          <w:szCs w:val="28"/>
        </w:rPr>
        <w:t>Пространственные отношения. Геометрические фи</w:t>
      </w:r>
      <w:r w:rsidRPr="00AC1E36">
        <w:rPr>
          <w:rFonts w:ascii="Times New Roman" w:hAnsi="Times New Roman"/>
          <w:b/>
          <w:bCs/>
          <w:i/>
          <w:iCs/>
          <w:sz w:val="28"/>
          <w:szCs w:val="28"/>
        </w:rPr>
        <w:t>гуры</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spacing w:val="2"/>
          <w:sz w:val="28"/>
          <w:szCs w:val="28"/>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sidRPr="00AC1E36">
        <w:rPr>
          <w:rFonts w:ascii="Times New Roman" w:hAnsi="Times New Roman"/>
          <w:sz w:val="28"/>
          <w:szCs w:val="28"/>
        </w:rPr>
        <w:t>геометрических фигур: точка, линия (кривая, прямая), отрезок, ломаная, угол, многоугольник, треугольник, прямоуголь</w:t>
      </w:r>
      <w:r w:rsidRPr="00AC1E36">
        <w:rPr>
          <w:rFonts w:ascii="Times New Roman" w:hAnsi="Times New Roman"/>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AC1E36">
        <w:rPr>
          <w:rFonts w:ascii="Times New Roman" w:hAnsi="Times New Roman"/>
          <w:sz w:val="28"/>
          <w:szCs w:val="28"/>
        </w:rPr>
        <w:t>куб, шар, параллелепипед, пирамида, цилиндр, конус.</w:t>
      </w:r>
    </w:p>
    <w:p w:rsidR="005A59C6" w:rsidRPr="00AC1E36" w:rsidRDefault="005A59C6" w:rsidP="005A59C6">
      <w:pPr>
        <w:pStyle w:val="af"/>
        <w:spacing w:line="360" w:lineRule="auto"/>
        <w:ind w:firstLine="708"/>
        <w:rPr>
          <w:rFonts w:ascii="Times New Roman" w:hAnsi="Times New Roman"/>
          <w:b/>
          <w:bCs/>
          <w:i/>
          <w:iCs/>
          <w:sz w:val="28"/>
          <w:szCs w:val="28"/>
        </w:rPr>
      </w:pPr>
      <w:r w:rsidRPr="00AC1E36">
        <w:rPr>
          <w:rFonts w:ascii="Times New Roman" w:hAnsi="Times New Roman"/>
          <w:b/>
          <w:bCs/>
          <w:i/>
          <w:iCs/>
          <w:sz w:val="28"/>
          <w:szCs w:val="28"/>
        </w:rPr>
        <w:t>Геометрические величины</w:t>
      </w:r>
    </w:p>
    <w:p w:rsidR="005A59C6" w:rsidRPr="00AC1E36" w:rsidRDefault="005A59C6" w:rsidP="005A59C6">
      <w:pPr>
        <w:pStyle w:val="af"/>
        <w:spacing w:line="360" w:lineRule="auto"/>
        <w:ind w:firstLine="708"/>
        <w:rPr>
          <w:rFonts w:ascii="Times New Roman" w:hAnsi="Times New Roman"/>
          <w:sz w:val="28"/>
          <w:szCs w:val="28"/>
        </w:rPr>
      </w:pPr>
      <w:r w:rsidRPr="00AC1E36">
        <w:rPr>
          <w:rFonts w:ascii="Times New Roman" w:hAnsi="Times New Roman"/>
          <w:spacing w:val="2"/>
          <w:sz w:val="28"/>
          <w:szCs w:val="28"/>
        </w:rPr>
        <w:t xml:space="preserve">Геометрические величины и их измерение. Измерение </w:t>
      </w:r>
      <w:r w:rsidRPr="00AC1E36">
        <w:rPr>
          <w:rFonts w:ascii="Times New Roman" w:hAnsi="Times New Roman"/>
          <w:sz w:val="28"/>
          <w:szCs w:val="28"/>
        </w:rPr>
        <w:t>длины отрезка. Единицы длины (мм, см, дм, м, км). Периметр. Вычисление периметра многоугольника.</w:t>
      </w:r>
    </w:p>
    <w:p w:rsidR="005A59C6" w:rsidRPr="00AC1E36" w:rsidRDefault="005A59C6" w:rsidP="005A59C6">
      <w:pPr>
        <w:pStyle w:val="af"/>
        <w:spacing w:line="360" w:lineRule="auto"/>
        <w:ind w:firstLine="708"/>
        <w:rPr>
          <w:rFonts w:ascii="Times New Roman" w:hAnsi="Times New Roman"/>
          <w:sz w:val="28"/>
          <w:szCs w:val="28"/>
        </w:rPr>
      </w:pPr>
      <w:r w:rsidRPr="00AC1E36">
        <w:rPr>
          <w:rFonts w:ascii="Times New Roman" w:hAnsi="Times New Roman"/>
          <w:sz w:val="28"/>
          <w:szCs w:val="28"/>
        </w:rPr>
        <w:t>Площадь геометрической фигуры. Единицы площади (см</w:t>
      </w:r>
      <w:r w:rsidRPr="00AC1E36">
        <w:rPr>
          <w:rFonts w:ascii="Times New Roman" w:hAnsi="Times New Roman"/>
          <w:sz w:val="28"/>
          <w:szCs w:val="28"/>
          <w:vertAlign w:val="superscript"/>
        </w:rPr>
        <w:t>2</w:t>
      </w:r>
      <w:r w:rsidRPr="00AC1E36">
        <w:rPr>
          <w:rFonts w:ascii="Times New Roman" w:hAnsi="Times New Roman"/>
          <w:sz w:val="28"/>
          <w:szCs w:val="28"/>
        </w:rPr>
        <w:t xml:space="preserve">, </w:t>
      </w:r>
      <w:r w:rsidRPr="00AC1E36">
        <w:rPr>
          <w:rFonts w:ascii="Times New Roman" w:hAnsi="Times New Roman"/>
          <w:spacing w:val="2"/>
          <w:sz w:val="28"/>
          <w:szCs w:val="28"/>
        </w:rPr>
        <w:t>дм</w:t>
      </w:r>
      <w:r w:rsidRPr="00AC1E36">
        <w:rPr>
          <w:rFonts w:ascii="Times New Roman" w:hAnsi="Times New Roman"/>
          <w:spacing w:val="2"/>
          <w:sz w:val="28"/>
          <w:szCs w:val="28"/>
          <w:vertAlign w:val="superscript"/>
        </w:rPr>
        <w:t>2</w:t>
      </w:r>
      <w:r w:rsidRPr="00AC1E36">
        <w:rPr>
          <w:rFonts w:ascii="Times New Roman" w:hAnsi="Times New Roman"/>
          <w:spacing w:val="2"/>
          <w:sz w:val="28"/>
          <w:szCs w:val="28"/>
        </w:rPr>
        <w:t>, м</w:t>
      </w:r>
      <w:r w:rsidRPr="00AC1E36">
        <w:rPr>
          <w:rFonts w:ascii="Times New Roman" w:hAnsi="Times New Roman"/>
          <w:spacing w:val="2"/>
          <w:sz w:val="28"/>
          <w:szCs w:val="28"/>
          <w:vertAlign w:val="superscript"/>
        </w:rPr>
        <w:t>2</w:t>
      </w:r>
      <w:r w:rsidRPr="00AC1E36">
        <w:rPr>
          <w:rFonts w:ascii="Times New Roman" w:hAnsi="Times New Roman"/>
          <w:spacing w:val="2"/>
          <w:sz w:val="28"/>
          <w:szCs w:val="28"/>
        </w:rPr>
        <w:t xml:space="preserve">). </w:t>
      </w:r>
      <w:r w:rsidRPr="00AC1E36">
        <w:rPr>
          <w:rFonts w:ascii="Times New Roman" w:hAnsi="Times New Roman"/>
          <w:sz w:val="28"/>
          <w:szCs w:val="28"/>
        </w:rPr>
        <w:t>Вычисление площади прямоугольника.</w:t>
      </w:r>
    </w:p>
    <w:p w:rsidR="005A59C6" w:rsidRPr="00AC1E36" w:rsidRDefault="005A59C6" w:rsidP="005A59C6">
      <w:pPr>
        <w:pStyle w:val="af"/>
        <w:spacing w:line="360" w:lineRule="auto"/>
        <w:ind w:firstLine="708"/>
        <w:rPr>
          <w:rFonts w:ascii="Times New Roman" w:hAnsi="Times New Roman"/>
          <w:b/>
          <w:bCs/>
          <w:i/>
          <w:iCs/>
          <w:sz w:val="28"/>
          <w:szCs w:val="28"/>
        </w:rPr>
      </w:pPr>
      <w:r w:rsidRPr="00AC1E36">
        <w:rPr>
          <w:rFonts w:ascii="Times New Roman" w:hAnsi="Times New Roman"/>
          <w:b/>
          <w:bCs/>
          <w:i/>
          <w:iCs/>
          <w:sz w:val="28"/>
          <w:szCs w:val="28"/>
        </w:rPr>
        <w:t>Работа с информацией</w:t>
      </w:r>
    </w:p>
    <w:p w:rsidR="005A59C6" w:rsidRPr="00AC1E36" w:rsidRDefault="005A59C6" w:rsidP="005A59C6">
      <w:pPr>
        <w:pStyle w:val="af"/>
        <w:spacing w:line="360" w:lineRule="auto"/>
        <w:ind w:firstLine="708"/>
        <w:rPr>
          <w:rFonts w:ascii="Times New Roman" w:hAnsi="Times New Roman"/>
          <w:sz w:val="28"/>
          <w:szCs w:val="28"/>
        </w:rPr>
      </w:pPr>
      <w:r w:rsidRPr="00AC1E36">
        <w:rPr>
          <w:rFonts w:ascii="Times New Roman" w:hAnsi="Times New Roman"/>
          <w:sz w:val="28"/>
          <w:szCs w:val="28"/>
        </w:rPr>
        <w:t xml:space="preserve">Сбор и представление информации, связанной со счётом </w:t>
      </w:r>
      <w:r w:rsidRPr="00AC1E36">
        <w:rPr>
          <w:rFonts w:ascii="Times New Roman" w:hAnsi="Times New Roman"/>
          <w:spacing w:val="2"/>
          <w:sz w:val="28"/>
          <w:szCs w:val="28"/>
        </w:rPr>
        <w:t xml:space="preserve">(пересчётом), измерением величин; фиксирование, анализ </w:t>
      </w:r>
      <w:r w:rsidRPr="00AC1E36">
        <w:rPr>
          <w:rFonts w:ascii="Times New Roman" w:hAnsi="Times New Roman"/>
          <w:sz w:val="28"/>
          <w:szCs w:val="28"/>
        </w:rPr>
        <w:t>полученной информации.</w:t>
      </w:r>
    </w:p>
    <w:p w:rsidR="005A59C6" w:rsidRPr="00AC1E36" w:rsidRDefault="005A59C6" w:rsidP="005A59C6">
      <w:pPr>
        <w:pStyle w:val="af"/>
        <w:spacing w:line="360" w:lineRule="auto"/>
        <w:ind w:firstLine="708"/>
        <w:rPr>
          <w:rFonts w:ascii="Times New Roman" w:hAnsi="Times New Roman"/>
          <w:spacing w:val="-2"/>
          <w:sz w:val="28"/>
          <w:szCs w:val="28"/>
        </w:rPr>
      </w:pPr>
      <w:r w:rsidRPr="00AC1E36">
        <w:rPr>
          <w:rFonts w:ascii="Times New Roman" w:hAnsi="Times New Roman"/>
          <w:spacing w:val="-2"/>
          <w:sz w:val="28"/>
          <w:szCs w:val="28"/>
        </w:rPr>
        <w:lastRenderedPageBreak/>
        <w:t>Построение простейших выражений с помощью логических связок и слов («и»; «не»; «если… то…»; «верно/неверно, что…»; «каждый»; «все»; «некоторые»).</w:t>
      </w:r>
    </w:p>
    <w:p w:rsidR="005A59C6" w:rsidRPr="00AC1E36" w:rsidRDefault="005A59C6" w:rsidP="005A59C6">
      <w:pPr>
        <w:pStyle w:val="af"/>
        <w:spacing w:line="360" w:lineRule="auto"/>
        <w:ind w:firstLine="708"/>
        <w:rPr>
          <w:rFonts w:ascii="Times New Roman" w:hAnsi="Times New Roman"/>
          <w:sz w:val="28"/>
          <w:szCs w:val="28"/>
        </w:rPr>
      </w:pPr>
      <w:r w:rsidRPr="00AC1E36">
        <w:rPr>
          <w:rFonts w:ascii="Times New Roman" w:hAnsi="Times New Roman"/>
          <w:spacing w:val="-2"/>
          <w:sz w:val="28"/>
          <w:szCs w:val="28"/>
        </w:rPr>
        <w:t>Составление конечной последовательности (цепочки) пред</w:t>
      </w:r>
      <w:r w:rsidRPr="00AC1E36">
        <w:rPr>
          <w:rFonts w:ascii="Times New Roman" w:hAnsi="Times New Roman"/>
          <w:spacing w:val="2"/>
          <w:sz w:val="28"/>
          <w:szCs w:val="28"/>
        </w:rPr>
        <w:t>метов, чисел, геометрических фигур и</w:t>
      </w:r>
      <w:r w:rsidRPr="00AC1E36">
        <w:rPr>
          <w:rFonts w:ascii="Times New Roman" w:hAnsi="Times New Roman"/>
          <w:spacing w:val="2"/>
          <w:sz w:val="28"/>
          <w:szCs w:val="28"/>
        </w:rPr>
        <w:t> </w:t>
      </w:r>
      <w:r w:rsidRPr="00AC1E36">
        <w:rPr>
          <w:rFonts w:ascii="Times New Roman" w:hAnsi="Times New Roman"/>
          <w:spacing w:val="2"/>
          <w:sz w:val="28"/>
          <w:szCs w:val="28"/>
        </w:rPr>
        <w:t xml:space="preserve">др. по правилу. </w:t>
      </w:r>
      <w:r w:rsidRPr="00AC1E36">
        <w:rPr>
          <w:rFonts w:ascii="Times New Roman" w:hAnsi="Times New Roman"/>
          <w:sz w:val="28"/>
          <w:szCs w:val="28"/>
        </w:rPr>
        <w:t>Составление, запись и выполнение простого алгоритма, плана поиска информации.</w:t>
      </w:r>
    </w:p>
    <w:p w:rsidR="005A59C6" w:rsidRPr="00AC1E36" w:rsidRDefault="005A59C6" w:rsidP="005A59C6">
      <w:pPr>
        <w:pStyle w:val="af"/>
        <w:spacing w:line="360" w:lineRule="auto"/>
        <w:ind w:firstLine="708"/>
        <w:rPr>
          <w:rFonts w:ascii="Times New Roman" w:hAnsi="Times New Roman"/>
          <w:sz w:val="28"/>
          <w:szCs w:val="28"/>
        </w:rPr>
      </w:pPr>
      <w:r w:rsidRPr="00AC1E36">
        <w:rPr>
          <w:rFonts w:ascii="Times New Roman" w:hAnsi="Times New Roman"/>
          <w:spacing w:val="2"/>
          <w:sz w:val="28"/>
          <w:szCs w:val="28"/>
        </w:rPr>
        <w:t xml:space="preserve">Чтение и заполнение таблицы. Интерпретация данных </w:t>
      </w:r>
      <w:r w:rsidRPr="00AC1E36">
        <w:rPr>
          <w:rFonts w:ascii="Times New Roman" w:hAnsi="Times New Roman"/>
          <w:sz w:val="28"/>
          <w:szCs w:val="28"/>
        </w:rPr>
        <w:t>таблицы. Чтение столбчатой диаграммы. Создание простейшей информационной модели (схема, таблица, цепочка).</w:t>
      </w:r>
    </w:p>
    <w:p w:rsidR="005A59C6" w:rsidRPr="00AC1E36" w:rsidRDefault="005A59C6" w:rsidP="005A59C6">
      <w:pPr>
        <w:pStyle w:val="4"/>
        <w:spacing w:before="0" w:after="0" w:line="360" w:lineRule="auto"/>
        <w:rPr>
          <w:rFonts w:ascii="Times New Roman" w:hAnsi="Times New Roman" w:cs="Times New Roman"/>
          <w:b/>
          <w:sz w:val="28"/>
          <w:szCs w:val="28"/>
        </w:rPr>
      </w:pPr>
      <w:r w:rsidRPr="00AC1E36">
        <w:rPr>
          <w:rFonts w:ascii="Times New Roman" w:hAnsi="Times New Roman" w:cs="Times New Roman"/>
          <w:b/>
          <w:sz w:val="28"/>
          <w:szCs w:val="28"/>
        </w:rPr>
        <w:t>5. Окружающий мир (Человек, природа, общество)</w:t>
      </w:r>
    </w:p>
    <w:p w:rsidR="005A59C6" w:rsidRPr="00AC1E36" w:rsidRDefault="005A59C6" w:rsidP="005A59C6">
      <w:pPr>
        <w:pStyle w:val="af"/>
        <w:spacing w:line="360" w:lineRule="auto"/>
        <w:ind w:firstLine="709"/>
        <w:rPr>
          <w:rFonts w:ascii="Times New Roman" w:hAnsi="Times New Roman"/>
          <w:b/>
          <w:bCs/>
          <w:i/>
          <w:iCs/>
          <w:sz w:val="28"/>
          <w:szCs w:val="28"/>
        </w:rPr>
      </w:pPr>
      <w:r w:rsidRPr="00AC1E36">
        <w:rPr>
          <w:rFonts w:ascii="Times New Roman" w:hAnsi="Times New Roman"/>
          <w:b/>
          <w:bCs/>
          <w:i/>
          <w:iCs/>
          <w:sz w:val="28"/>
          <w:szCs w:val="28"/>
        </w:rPr>
        <w:t>Человек и природа</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spacing w:val="-2"/>
          <w:sz w:val="28"/>
          <w:szCs w:val="28"/>
        </w:rPr>
        <w:t>Природа — это то, что нас окружает, но не создано челове</w:t>
      </w:r>
      <w:r w:rsidRPr="00AC1E36">
        <w:rPr>
          <w:rFonts w:ascii="Times New Roman" w:hAnsi="Times New Roman"/>
          <w:sz w:val="28"/>
          <w:szCs w:val="28"/>
        </w:rPr>
        <w:t>ком. Природные объекты и предметы, созданные человеком. Неживая и живая природа. Признаки предметов (цвет, форма, сравнительные размеры и</w:t>
      </w:r>
      <w:r w:rsidRPr="00AC1E36">
        <w:rPr>
          <w:rFonts w:ascii="Times New Roman" w:hAnsi="Times New Roman"/>
          <w:sz w:val="28"/>
          <w:szCs w:val="28"/>
        </w:rPr>
        <w:t> </w:t>
      </w:r>
      <w:r w:rsidRPr="00AC1E36">
        <w:rPr>
          <w:rFonts w:ascii="Times New Roman" w:hAnsi="Times New Roman"/>
          <w:sz w:val="28"/>
          <w:szCs w:val="28"/>
        </w:rPr>
        <w:t>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sz w:val="28"/>
          <w:szCs w:val="28"/>
        </w:rPr>
        <w:t xml:space="preserve">Вещество — то, из чего состоят все природные объекты </w:t>
      </w:r>
      <w:r w:rsidRPr="00AC1E36">
        <w:rPr>
          <w:rFonts w:ascii="Times New Roman" w:hAnsi="Times New Roman"/>
          <w:spacing w:val="2"/>
          <w:sz w:val="28"/>
          <w:szCs w:val="28"/>
        </w:rPr>
        <w:t xml:space="preserve">и предметы. Разнообразие веществ в окружающем мире. </w:t>
      </w:r>
      <w:r w:rsidRPr="00AC1E36">
        <w:rPr>
          <w:rFonts w:ascii="Times New Roman" w:hAnsi="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spacing w:val="2"/>
          <w:sz w:val="28"/>
          <w:szCs w:val="28"/>
        </w:rPr>
        <w:t xml:space="preserve">Звёзды и планеты. </w:t>
      </w:r>
      <w:r w:rsidRPr="00AC1E36">
        <w:rPr>
          <w:rFonts w:ascii="Times New Roman" w:hAnsi="Times New Roman"/>
          <w:iCs/>
          <w:spacing w:val="2"/>
          <w:sz w:val="28"/>
          <w:szCs w:val="28"/>
        </w:rPr>
        <w:t>Солнце</w:t>
      </w:r>
      <w:r w:rsidRPr="00AC1E36">
        <w:rPr>
          <w:rFonts w:ascii="Times New Roman" w:hAnsi="Times New Roman"/>
          <w:spacing w:val="2"/>
          <w:sz w:val="28"/>
          <w:szCs w:val="28"/>
        </w:rPr>
        <w:t xml:space="preserve"> — </w:t>
      </w:r>
      <w:r w:rsidRPr="00AC1E36">
        <w:rPr>
          <w:rFonts w:ascii="Times New Roman" w:hAnsi="Times New Roman"/>
          <w:iCs/>
          <w:spacing w:val="2"/>
          <w:sz w:val="28"/>
          <w:szCs w:val="28"/>
        </w:rPr>
        <w:t>ближайшая к нам звез</w:t>
      </w:r>
      <w:r w:rsidRPr="00AC1E36">
        <w:rPr>
          <w:rFonts w:ascii="Times New Roman" w:hAnsi="Times New Roman"/>
          <w:iCs/>
          <w:sz w:val="28"/>
          <w:szCs w:val="28"/>
        </w:rPr>
        <w:t xml:space="preserve">да, источник света и тепла для всего живого на Земле. </w:t>
      </w:r>
      <w:r w:rsidRPr="00AC1E36">
        <w:rPr>
          <w:rFonts w:ascii="Times New Roman" w:hAnsi="Times New Roman"/>
          <w:spacing w:val="2"/>
          <w:sz w:val="28"/>
          <w:szCs w:val="28"/>
        </w:rPr>
        <w:t>Земля — планета, общее представление о форме и размерах Земли. Глобус как модель Земли. Географическая кар</w:t>
      </w:r>
      <w:r w:rsidRPr="00AC1E36">
        <w:rPr>
          <w:rFonts w:ascii="Times New Roman" w:hAnsi="Times New Roman"/>
          <w:sz w:val="28"/>
          <w:szCs w:val="28"/>
        </w:rPr>
        <w:t xml:space="preserve">та и план. Материки и океаны, их названия, расположение на глобусе и карте. </w:t>
      </w:r>
      <w:r w:rsidRPr="00AC1E36">
        <w:rPr>
          <w:rFonts w:ascii="Times New Roman" w:hAnsi="Times New Roman"/>
          <w:iCs/>
          <w:sz w:val="28"/>
          <w:szCs w:val="28"/>
        </w:rPr>
        <w:t>Важнейшие природные объекты своей страны, района</w:t>
      </w:r>
      <w:r w:rsidRPr="00AC1E36">
        <w:rPr>
          <w:rFonts w:ascii="Times New Roman" w:hAnsi="Times New Roman"/>
          <w:sz w:val="28"/>
          <w:szCs w:val="28"/>
        </w:rPr>
        <w:t>. Ориентирование на местности. Компас.</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sz w:val="28"/>
          <w:szCs w:val="28"/>
        </w:rPr>
        <w:t>Смена дня и ночи на Земле. Вращение Земли как при</w:t>
      </w:r>
      <w:r w:rsidRPr="00AC1E36">
        <w:rPr>
          <w:rFonts w:ascii="Times New Roman" w:hAnsi="Times New Roman"/>
          <w:spacing w:val="2"/>
          <w:sz w:val="28"/>
          <w:szCs w:val="28"/>
        </w:rPr>
        <w:t xml:space="preserve">чина смены дня и ночи. Времена года, их особенности (на основе наблюдений). </w:t>
      </w:r>
      <w:r w:rsidRPr="00AC1E36">
        <w:rPr>
          <w:rFonts w:ascii="Times New Roman" w:hAnsi="Times New Roman"/>
          <w:iCs/>
          <w:sz w:val="28"/>
          <w:szCs w:val="28"/>
        </w:rPr>
        <w:t xml:space="preserve">Обращение </w:t>
      </w:r>
      <w:r w:rsidRPr="00AC1E36">
        <w:rPr>
          <w:rFonts w:ascii="Times New Roman" w:hAnsi="Times New Roman"/>
          <w:iCs/>
          <w:sz w:val="28"/>
          <w:szCs w:val="28"/>
        </w:rPr>
        <w:lastRenderedPageBreak/>
        <w:t>Земли вокруг Солнца как причина смены времён года</w:t>
      </w:r>
      <w:r w:rsidRPr="00AC1E36">
        <w:rPr>
          <w:rFonts w:ascii="Times New Roman" w:hAnsi="Times New Roman"/>
          <w:sz w:val="28"/>
          <w:szCs w:val="28"/>
        </w:rPr>
        <w:t>. Смена времён года в родном крае на основе наблюдений.</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spacing w:val="-2"/>
          <w:sz w:val="28"/>
          <w:szCs w:val="28"/>
        </w:rPr>
        <w:t xml:space="preserve">Погода, её составляющие (температура воздуха, облачность, </w:t>
      </w:r>
      <w:r w:rsidRPr="00AC1E36">
        <w:rPr>
          <w:rFonts w:ascii="Times New Roman" w:hAnsi="Times New Roman"/>
          <w:sz w:val="28"/>
          <w:szCs w:val="28"/>
        </w:rPr>
        <w:t xml:space="preserve">осадки, ветер). Наблюдение за погодой своего края. </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spacing w:val="2"/>
          <w:sz w:val="28"/>
          <w:szCs w:val="28"/>
        </w:rPr>
        <w:t xml:space="preserve">Водоёмы, их разнообразие (океан, море, река, озеро, </w:t>
      </w:r>
      <w:r w:rsidRPr="00AC1E36">
        <w:rPr>
          <w:rFonts w:ascii="Times New Roman" w:hAnsi="Times New Roman"/>
          <w:sz w:val="28"/>
          <w:szCs w:val="28"/>
        </w:rPr>
        <w:t>пруд, болото); использование человеком. Водоёмы родного края (названия, краткая характеристика на основе наблюдений).</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sz w:val="28"/>
          <w:szCs w:val="28"/>
        </w:rPr>
        <w:t>Воздух — смесь газов. Свойства воздуха. Значение воздуха для растений, животных, человека. Охрана, бережное использование  воздуха.</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spacing w:val="-2"/>
          <w:sz w:val="28"/>
          <w:szCs w:val="28"/>
        </w:rPr>
        <w:t xml:space="preserve">Вода. Свойства воды. Состояния воды, её распространение </w:t>
      </w:r>
      <w:r w:rsidRPr="00AC1E36">
        <w:rPr>
          <w:rFonts w:ascii="Times New Roman" w:hAnsi="Times New Roman"/>
          <w:sz w:val="28"/>
          <w:szCs w:val="28"/>
        </w:rPr>
        <w:t>в природе, значение для живых организмов и хозяйственной жизни человека. Круговорот воды в природе. Охрана, бережное использование  воды.</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spacing w:val="2"/>
          <w:sz w:val="28"/>
          <w:szCs w:val="28"/>
        </w:rPr>
        <w:t xml:space="preserve">Почва, её состав, значение для живой природы и для </w:t>
      </w:r>
      <w:r w:rsidRPr="00AC1E36">
        <w:rPr>
          <w:rFonts w:ascii="Times New Roman" w:hAnsi="Times New Roman"/>
          <w:sz w:val="28"/>
          <w:szCs w:val="28"/>
        </w:rPr>
        <w:t>хозяйственной жизни человека. Охрана, бережное использование почв.</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AC1E36">
        <w:rPr>
          <w:rFonts w:ascii="Times New Roman" w:hAnsi="Times New Roman"/>
          <w:spacing w:val="2"/>
          <w:sz w:val="28"/>
          <w:szCs w:val="28"/>
        </w:rPr>
        <w:t xml:space="preserve">ста растений, фиксация изменений. Деревья, кустарники, </w:t>
      </w:r>
      <w:r w:rsidRPr="00AC1E36">
        <w:rPr>
          <w:rFonts w:ascii="Times New Roman" w:hAnsi="Times New Roman"/>
          <w:sz w:val="28"/>
          <w:szCs w:val="28"/>
        </w:rPr>
        <w:t>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sz w:val="28"/>
          <w:szCs w:val="28"/>
        </w:rPr>
        <w:t>Грибы: съедобные и ядовитые. Правила сбора грибов.</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spacing w:val="2"/>
          <w:sz w:val="28"/>
          <w:szCs w:val="28"/>
        </w:rPr>
        <w:t>Животные, их разнообразие. Условия, необходимые для жизни животных (воздух, вода, тепло, пища). Насекомые,</w:t>
      </w:r>
      <w:r w:rsidRPr="00AC1E36">
        <w:rPr>
          <w:rFonts w:ascii="Times New Roman" w:hAnsi="Times New Roman"/>
          <w:sz w:val="28"/>
          <w:szCs w:val="28"/>
        </w:rPr>
        <w:t xml:space="preserve"> рыбы, земноводные, </w:t>
      </w:r>
      <w:r w:rsidRPr="00AC1E36">
        <w:rPr>
          <w:rFonts w:ascii="Times New Roman" w:hAnsi="Times New Roman"/>
          <w:sz w:val="28"/>
          <w:szCs w:val="28"/>
        </w:rPr>
        <w:lastRenderedPageBreak/>
        <w:t>пресмыкающиеся, птицы, звери, их отличия. Особенности питания разных животных. Раз</w:t>
      </w:r>
      <w:r w:rsidRPr="00AC1E36">
        <w:rPr>
          <w:rFonts w:ascii="Times New Roman" w:hAnsi="Times New Roman"/>
          <w:spacing w:val="-2"/>
          <w:sz w:val="28"/>
          <w:szCs w:val="28"/>
        </w:rPr>
        <w:t xml:space="preserve">множение животных. Дикие </w:t>
      </w:r>
      <w:r w:rsidRPr="00AC1E36">
        <w:rPr>
          <w:rFonts w:ascii="Times New Roman" w:hAnsi="Times New Roman"/>
          <w:sz w:val="28"/>
          <w:szCs w:val="28"/>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5A59C6" w:rsidRPr="00AC1E36" w:rsidRDefault="005A59C6" w:rsidP="005A59C6">
      <w:pPr>
        <w:pStyle w:val="af"/>
        <w:spacing w:line="360" w:lineRule="auto"/>
        <w:ind w:firstLine="709"/>
        <w:rPr>
          <w:rFonts w:ascii="Times New Roman" w:hAnsi="Times New Roman"/>
          <w:spacing w:val="-2"/>
          <w:sz w:val="28"/>
          <w:szCs w:val="28"/>
        </w:rPr>
      </w:pPr>
      <w:r w:rsidRPr="00AC1E36">
        <w:rPr>
          <w:rFonts w:ascii="Times New Roman" w:hAnsi="Times New Roman"/>
          <w:sz w:val="28"/>
          <w:szCs w:val="28"/>
        </w:rPr>
        <w:t>Лес, луг, водоём — единство живой и неживой природы (солнечный свет, воздух, вода, почва, растения, животные).</w:t>
      </w:r>
      <w:r w:rsidRPr="00AC1E36">
        <w:rPr>
          <w:rFonts w:ascii="Times New Roman" w:hAnsi="Times New Roman"/>
          <w:spacing w:val="-2"/>
          <w:sz w:val="28"/>
          <w:szCs w:val="28"/>
        </w:rPr>
        <w:t xml:space="preserve"> </w:t>
      </w:r>
      <w:r w:rsidRPr="00AC1E36">
        <w:rPr>
          <w:rFonts w:ascii="Times New Roman" w:hAnsi="Times New Roman"/>
          <w:iCs/>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AC1E36">
        <w:rPr>
          <w:rFonts w:ascii="Times New Roman" w:hAnsi="Times New Roman"/>
          <w:iCs/>
          <w:sz w:val="28"/>
          <w:szCs w:val="28"/>
        </w:rPr>
        <w:t xml:space="preserve">ловека на природные сообщества. Природные сообщества </w:t>
      </w:r>
      <w:r w:rsidRPr="00AC1E36">
        <w:rPr>
          <w:rFonts w:ascii="Times New Roman" w:hAnsi="Times New Roman"/>
          <w:iCs/>
          <w:spacing w:val="-2"/>
          <w:sz w:val="28"/>
          <w:szCs w:val="28"/>
        </w:rPr>
        <w:t>родного края (2—3</w:t>
      </w:r>
      <w:r w:rsidRPr="00AC1E36">
        <w:rPr>
          <w:rFonts w:ascii="Times New Roman" w:hAnsi="Times New Roman"/>
          <w:spacing w:val="-2"/>
          <w:sz w:val="28"/>
          <w:szCs w:val="28"/>
        </w:rPr>
        <w:t> </w:t>
      </w:r>
      <w:r w:rsidRPr="00AC1E36">
        <w:rPr>
          <w:rFonts w:ascii="Times New Roman" w:hAnsi="Times New Roman"/>
          <w:iCs/>
          <w:spacing w:val="-2"/>
          <w:sz w:val="28"/>
          <w:szCs w:val="28"/>
        </w:rPr>
        <w:t>примера на основе наблюдений)</w:t>
      </w:r>
      <w:r w:rsidRPr="00AC1E36">
        <w:rPr>
          <w:rFonts w:ascii="Times New Roman" w:hAnsi="Times New Roman"/>
          <w:spacing w:val="-2"/>
          <w:sz w:val="28"/>
          <w:szCs w:val="28"/>
        </w:rPr>
        <w:t>.</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sz w:val="28"/>
          <w:szCs w:val="28"/>
        </w:rPr>
        <w:t xml:space="preserve">Природные зоны России: общее представление, основные </w:t>
      </w:r>
      <w:r w:rsidRPr="00AC1E36">
        <w:rPr>
          <w:rFonts w:ascii="Times New Roman" w:hAnsi="Times New Roman"/>
          <w:spacing w:val="2"/>
          <w:sz w:val="28"/>
          <w:szCs w:val="28"/>
        </w:rPr>
        <w:t xml:space="preserve">природные зоны (климат, растительный и животный мир, </w:t>
      </w:r>
      <w:r w:rsidRPr="00AC1E36">
        <w:rPr>
          <w:rFonts w:ascii="Times New Roman" w:hAnsi="Times New Roman"/>
          <w:sz w:val="28"/>
          <w:szCs w:val="28"/>
        </w:rPr>
        <w:t>особенности труда и быта людей, влияние человека на природу изучаемых зон, охрана природы).</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spacing w:val="2"/>
          <w:sz w:val="28"/>
          <w:szCs w:val="28"/>
        </w:rPr>
        <w:t xml:space="preserve">Человек — часть природы. Зависимость жизни человека </w:t>
      </w:r>
      <w:r w:rsidRPr="00AC1E36">
        <w:rPr>
          <w:rFonts w:ascii="Times New Roman" w:hAnsi="Times New Roman"/>
          <w:sz w:val="28"/>
          <w:szCs w:val="28"/>
        </w:rPr>
        <w:t>от природы. Этическое и эстетическое значение приро</w:t>
      </w:r>
      <w:r w:rsidRPr="00AC1E36">
        <w:rPr>
          <w:rFonts w:ascii="Times New Roman" w:hAnsi="Times New Roman"/>
          <w:spacing w:val="2"/>
          <w:sz w:val="28"/>
          <w:szCs w:val="28"/>
        </w:rPr>
        <w:t xml:space="preserve">ды в жизни человека. Освоение человеком законов жизни </w:t>
      </w:r>
      <w:r w:rsidRPr="00AC1E36">
        <w:rPr>
          <w:rFonts w:ascii="Times New Roman" w:hAnsi="Times New Roman"/>
          <w:sz w:val="28"/>
          <w:szCs w:val="28"/>
        </w:rPr>
        <w:t>при</w:t>
      </w:r>
      <w:r w:rsidRPr="00AC1E36">
        <w:rPr>
          <w:rFonts w:ascii="Times New Roman" w:hAnsi="Times New Roman"/>
          <w:spacing w:val="2"/>
          <w:sz w:val="28"/>
          <w:szCs w:val="28"/>
        </w:rPr>
        <w:t xml:space="preserve">роды посредством практической деятельности. Народный </w:t>
      </w:r>
      <w:r w:rsidRPr="00AC1E36">
        <w:rPr>
          <w:rFonts w:ascii="Times New Roman" w:hAnsi="Times New Roman"/>
          <w:sz w:val="28"/>
          <w:szCs w:val="28"/>
        </w:rPr>
        <w:t>календарь (приметы, поговорки, пословицы), определяющий сезонный труд людей.</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spacing w:val="2"/>
          <w:sz w:val="28"/>
          <w:szCs w:val="28"/>
        </w:rPr>
        <w:t xml:space="preserve">Положительное и отрицательное влияние деятельности </w:t>
      </w:r>
      <w:r w:rsidRPr="00AC1E36">
        <w:rPr>
          <w:rFonts w:ascii="Times New Roman" w:hAnsi="Times New Roman"/>
          <w:sz w:val="28"/>
          <w:szCs w:val="28"/>
        </w:rPr>
        <w:t xml:space="preserve">человека на природу (в том числе на примере окружающей </w:t>
      </w:r>
      <w:r w:rsidRPr="00AC1E36">
        <w:rPr>
          <w:rFonts w:ascii="Times New Roman" w:hAnsi="Times New Roman"/>
          <w:spacing w:val="-2"/>
          <w:sz w:val="28"/>
          <w:szCs w:val="28"/>
        </w:rPr>
        <w:t xml:space="preserve">местности). Правила поведения в природе. Охрана природных </w:t>
      </w:r>
      <w:r w:rsidRPr="00AC1E36">
        <w:rPr>
          <w:rFonts w:ascii="Times New Roman" w:hAnsi="Times New Roman"/>
          <w:sz w:val="28"/>
          <w:szCs w:val="28"/>
        </w:rPr>
        <w:t>богатств: воды, воздуха, полезных ископаемых, растительно</w:t>
      </w:r>
      <w:r w:rsidRPr="00AC1E36">
        <w:rPr>
          <w:rFonts w:ascii="Times New Roman" w:hAnsi="Times New Roman"/>
          <w:spacing w:val="2"/>
          <w:sz w:val="28"/>
          <w:szCs w:val="28"/>
        </w:rPr>
        <w:t xml:space="preserve">го и животного мира. Заповедники, национальные парки, </w:t>
      </w:r>
      <w:r w:rsidRPr="00AC1E36">
        <w:rPr>
          <w:rFonts w:ascii="Times New Roman" w:hAnsi="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sz w:val="28"/>
          <w:szCs w:val="28"/>
        </w:rPr>
        <w:t xml:space="preserve">Человек. Ребенок, взрослый, пожилой человек. Мужчины и женщины, мальчики и девочки. Общее представление о строении тела человека. Системы </w:t>
      </w:r>
      <w:r w:rsidRPr="00AC1E36">
        <w:rPr>
          <w:rFonts w:ascii="Times New Roman" w:hAnsi="Times New Roman"/>
          <w:spacing w:val="2"/>
          <w:sz w:val="28"/>
          <w:szCs w:val="28"/>
        </w:rPr>
        <w:t>органов (опорно­двигательная, пищеварительная, дыхатель</w:t>
      </w:r>
      <w:r w:rsidRPr="00AC1E36">
        <w:rPr>
          <w:rFonts w:ascii="Times New Roman" w:hAnsi="Times New Roman"/>
          <w:sz w:val="28"/>
          <w:szCs w:val="28"/>
        </w:rPr>
        <w:t xml:space="preserve">ная, кровеносная, нервная, органы чувств), их роль в жизнедеятельности организма. Гигиена: </w:t>
      </w:r>
      <w:r w:rsidRPr="00AC1E36">
        <w:rPr>
          <w:rFonts w:ascii="Times New Roman" w:hAnsi="Times New Roman"/>
          <w:sz w:val="28"/>
          <w:szCs w:val="28"/>
        </w:rPr>
        <w:lastRenderedPageBreak/>
        <w:t xml:space="preserve">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AC1E36">
        <w:rPr>
          <w:rFonts w:ascii="Times New Roman" w:hAnsi="Times New Roman"/>
          <w:spacing w:val="2"/>
          <w:sz w:val="28"/>
          <w:szCs w:val="28"/>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AC1E36">
        <w:rPr>
          <w:rFonts w:ascii="Times New Roman" w:hAnsi="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5A59C6" w:rsidRPr="00AC1E36" w:rsidRDefault="005A59C6" w:rsidP="005A59C6">
      <w:pPr>
        <w:pStyle w:val="af"/>
        <w:spacing w:line="360" w:lineRule="auto"/>
        <w:ind w:firstLine="709"/>
        <w:rPr>
          <w:rFonts w:ascii="Times New Roman" w:hAnsi="Times New Roman"/>
          <w:b/>
          <w:bCs/>
          <w:i/>
          <w:iCs/>
          <w:sz w:val="28"/>
          <w:szCs w:val="28"/>
        </w:rPr>
      </w:pPr>
      <w:r w:rsidRPr="00AC1E36">
        <w:rPr>
          <w:rFonts w:ascii="Times New Roman" w:hAnsi="Times New Roman"/>
          <w:b/>
          <w:bCs/>
          <w:i/>
          <w:iCs/>
          <w:sz w:val="28"/>
          <w:szCs w:val="28"/>
        </w:rPr>
        <w:t>Человек и общество</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spacing w:val="2"/>
          <w:sz w:val="28"/>
          <w:szCs w:val="28"/>
        </w:rPr>
        <w:t xml:space="preserve">Общество - совокупность людей, которые объединены </w:t>
      </w:r>
      <w:r w:rsidRPr="00AC1E36">
        <w:rPr>
          <w:rFonts w:ascii="Times New Roman" w:hAnsi="Times New Roman"/>
          <w:sz w:val="28"/>
          <w:szCs w:val="28"/>
        </w:rPr>
        <w:t>общей культурой и связаны друг с другом совместной дея</w:t>
      </w:r>
      <w:r w:rsidRPr="00AC1E36">
        <w:rPr>
          <w:rFonts w:ascii="Times New Roman" w:hAnsi="Times New Roman"/>
          <w:spacing w:val="-4"/>
          <w:sz w:val="28"/>
          <w:szCs w:val="28"/>
        </w:rPr>
        <w:t>тельностью во имя общей цели. Духовно­нравственные и куль</w:t>
      </w:r>
      <w:r w:rsidRPr="00AC1E36">
        <w:rPr>
          <w:rFonts w:ascii="Times New Roman" w:hAnsi="Times New Roman"/>
          <w:sz w:val="28"/>
          <w:szCs w:val="28"/>
        </w:rPr>
        <w:t xml:space="preserve">турные ценности  российского общества, отраженные в государственных праздниках и народных традициях региона. </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sz w:val="28"/>
          <w:szCs w:val="28"/>
        </w:rPr>
        <w:t xml:space="preserve">Человек — член общества, создатель и носитель культуры. Могонациональность – особенность нашей страны. </w:t>
      </w:r>
      <w:r w:rsidRPr="00AC1E36">
        <w:rPr>
          <w:rFonts w:ascii="Times New Roman" w:hAnsi="Times New Roman"/>
          <w:spacing w:val="2"/>
          <w:sz w:val="28"/>
          <w:szCs w:val="28"/>
        </w:rPr>
        <w:t xml:space="preserve">Общее представление о вкладе </w:t>
      </w:r>
      <w:r w:rsidRPr="00AC1E36">
        <w:rPr>
          <w:rFonts w:ascii="Times New Roman" w:hAnsi="Times New Roman"/>
          <w:spacing w:val="-2"/>
          <w:sz w:val="28"/>
          <w:szCs w:val="28"/>
        </w:rPr>
        <w:t>разных народов</w:t>
      </w:r>
      <w:r w:rsidRPr="00AC1E36">
        <w:rPr>
          <w:rFonts w:ascii="Times New Roman" w:hAnsi="Times New Roman"/>
          <w:spacing w:val="2"/>
          <w:sz w:val="28"/>
          <w:szCs w:val="28"/>
        </w:rPr>
        <w:t xml:space="preserve"> в многонациональную культуру нашей страны</w:t>
      </w:r>
      <w:r w:rsidRPr="00AC1E36">
        <w:rPr>
          <w:rFonts w:ascii="Times New Roman" w:hAnsi="Times New Roman"/>
          <w:spacing w:val="-2"/>
          <w:sz w:val="28"/>
          <w:szCs w:val="28"/>
        </w:rPr>
        <w:t xml:space="preserve">. Ценность каждого народа для него самого и для всей страны. </w:t>
      </w:r>
      <w:r w:rsidRPr="00AC1E36">
        <w:rPr>
          <w:rFonts w:ascii="Times New Roman" w:hAnsi="Times New Roman"/>
          <w:sz w:val="28"/>
          <w:szCs w:val="28"/>
        </w:rPr>
        <w:t xml:space="preserve">Взаимоотношения человека с другими людьми. Культура общения. Уважение к чужому мнению. </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spacing w:val="2"/>
          <w:sz w:val="28"/>
          <w:szCs w:val="28"/>
        </w:rPr>
        <w:t xml:space="preserve">Семья — самое близкое окружение человека. Семейные </w:t>
      </w:r>
      <w:r w:rsidRPr="00AC1E36">
        <w:rPr>
          <w:rFonts w:ascii="Times New Roman" w:hAnsi="Times New Roman"/>
          <w:sz w:val="28"/>
          <w:szCs w:val="28"/>
        </w:rPr>
        <w:t>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sz w:val="28"/>
          <w:szCs w:val="28"/>
        </w:rPr>
        <w:t xml:space="preserve">Младший школьник. Правила поведения в школе, на уроке. Обращение к учителю. </w:t>
      </w:r>
      <w:r w:rsidRPr="00AC1E36">
        <w:rPr>
          <w:rFonts w:ascii="Times New Roman" w:hAnsi="Times New Roman"/>
          <w:spacing w:val="2"/>
          <w:sz w:val="28"/>
          <w:szCs w:val="28"/>
        </w:rPr>
        <w:t xml:space="preserve">Классный, школьный </w:t>
      </w:r>
      <w:r w:rsidRPr="00AC1E36">
        <w:rPr>
          <w:rFonts w:ascii="Times New Roman" w:hAnsi="Times New Roman"/>
          <w:sz w:val="28"/>
          <w:szCs w:val="28"/>
        </w:rPr>
        <w:t xml:space="preserve">коллектив, совместная учёба, игры, отдых. Школьные праздники и торжественные даты. День учителя. Составление режима дня школьника. </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spacing w:val="2"/>
          <w:sz w:val="28"/>
          <w:szCs w:val="28"/>
        </w:rPr>
        <w:lastRenderedPageBreak/>
        <w:t>Друзья, взаимоотношения между ними; ценность друж</w:t>
      </w:r>
      <w:r w:rsidRPr="00AC1E36">
        <w:rPr>
          <w:rFonts w:ascii="Times New Roman" w:hAnsi="Times New Roman"/>
          <w:sz w:val="28"/>
          <w:szCs w:val="28"/>
        </w:rPr>
        <w:t xml:space="preserve">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5A59C6" w:rsidRPr="00AC1E36" w:rsidRDefault="005A59C6" w:rsidP="005A59C6">
      <w:pPr>
        <w:pStyle w:val="af"/>
        <w:spacing w:line="360" w:lineRule="auto"/>
        <w:ind w:firstLine="709"/>
        <w:rPr>
          <w:rFonts w:ascii="Times New Roman" w:hAnsi="Times New Roman"/>
          <w:i/>
          <w:iCs/>
          <w:sz w:val="28"/>
          <w:szCs w:val="28"/>
        </w:rPr>
      </w:pPr>
      <w:r w:rsidRPr="00AC1E36">
        <w:rPr>
          <w:rFonts w:ascii="Times New Roman" w:hAnsi="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5A59C6" w:rsidRPr="00AC1E36" w:rsidRDefault="005A59C6" w:rsidP="005A59C6">
      <w:pPr>
        <w:pStyle w:val="af"/>
        <w:spacing w:line="360" w:lineRule="auto"/>
        <w:ind w:firstLine="709"/>
        <w:rPr>
          <w:rFonts w:ascii="Times New Roman" w:hAnsi="Times New Roman"/>
          <w:iCs/>
          <w:spacing w:val="-2"/>
          <w:sz w:val="28"/>
          <w:szCs w:val="28"/>
        </w:rPr>
      </w:pPr>
      <w:r w:rsidRPr="00AC1E36">
        <w:rPr>
          <w:rFonts w:ascii="Times New Roman" w:hAnsi="Times New Roman"/>
          <w:iCs/>
          <w:spacing w:val="2"/>
          <w:sz w:val="28"/>
          <w:szCs w:val="28"/>
        </w:rPr>
        <w:t xml:space="preserve">Средства массовой информации: радио, телевидение, </w:t>
      </w:r>
      <w:r w:rsidRPr="00AC1E36">
        <w:rPr>
          <w:rFonts w:ascii="Times New Roman" w:hAnsi="Times New Roman"/>
          <w:iCs/>
          <w:spacing w:val="-2"/>
          <w:sz w:val="28"/>
          <w:szCs w:val="28"/>
        </w:rPr>
        <w:t xml:space="preserve">пресса, Интернет. </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sz w:val="28"/>
          <w:szCs w:val="28"/>
        </w:rPr>
        <w:t>Наша Родина — Россия, Российская Федерация. Ценност</w:t>
      </w:r>
      <w:r w:rsidRPr="00AC1E36">
        <w:rPr>
          <w:rFonts w:ascii="Times New Roman" w:hAnsi="Times New Roman"/>
          <w:spacing w:val="2"/>
          <w:sz w:val="28"/>
          <w:szCs w:val="28"/>
        </w:rPr>
        <w:t xml:space="preserve">но­смысловое содержание понятий «Родина», «Отечество», </w:t>
      </w:r>
      <w:r w:rsidRPr="00AC1E36">
        <w:rPr>
          <w:rFonts w:ascii="Times New Roman" w:hAnsi="Times New Roman"/>
          <w:sz w:val="28"/>
          <w:szCs w:val="28"/>
        </w:rPr>
        <w:t>«Отчизна». Государственная символика России: Государствен</w:t>
      </w:r>
      <w:r w:rsidRPr="00AC1E36">
        <w:rPr>
          <w:rFonts w:ascii="Times New Roman" w:hAnsi="Times New Roman"/>
          <w:spacing w:val="2"/>
          <w:sz w:val="28"/>
          <w:szCs w:val="28"/>
        </w:rPr>
        <w:t>ный герб России, Государственный флаг России, Государ</w:t>
      </w:r>
      <w:r w:rsidRPr="00AC1E36">
        <w:rPr>
          <w:rFonts w:ascii="Times New Roman" w:hAnsi="Times New Roman"/>
          <w:sz w:val="28"/>
          <w:szCs w:val="28"/>
        </w:rPr>
        <w:t>ственный гимн России; правила поведения при прослуши</w:t>
      </w:r>
      <w:r w:rsidRPr="00AC1E36">
        <w:rPr>
          <w:rFonts w:ascii="Times New Roman" w:hAnsi="Times New Roman"/>
          <w:spacing w:val="2"/>
          <w:sz w:val="28"/>
          <w:szCs w:val="28"/>
        </w:rPr>
        <w:t xml:space="preserve">вании гимна. Конституция — Основной закон Российской </w:t>
      </w:r>
      <w:r w:rsidRPr="00AC1E36">
        <w:rPr>
          <w:rFonts w:ascii="Times New Roman" w:hAnsi="Times New Roman"/>
          <w:sz w:val="28"/>
          <w:szCs w:val="28"/>
        </w:rPr>
        <w:t>Федерации. Права ребёнка.</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spacing w:val="2"/>
          <w:sz w:val="28"/>
          <w:szCs w:val="28"/>
        </w:rPr>
        <w:t xml:space="preserve">Президент Российской Федерации — глава государства. </w:t>
      </w:r>
      <w:r w:rsidRPr="00AC1E36">
        <w:rPr>
          <w:rFonts w:ascii="Times New Roman" w:hAnsi="Times New Roman"/>
          <w:sz w:val="28"/>
          <w:szCs w:val="28"/>
        </w:rPr>
        <w:t>Ответственность главы государства за социальное и духовно­нравственное благополучие граждан.</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sz w:val="28"/>
          <w:szCs w:val="28"/>
        </w:rPr>
        <w:t>Праздник в жизни общества как средство укрепления об</w:t>
      </w:r>
      <w:r w:rsidRPr="00AC1E36">
        <w:rPr>
          <w:rFonts w:ascii="Times New Roman" w:hAnsi="Times New Roman"/>
          <w:spacing w:val="2"/>
          <w:sz w:val="28"/>
          <w:szCs w:val="28"/>
        </w:rPr>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AC1E36">
        <w:rPr>
          <w:rFonts w:ascii="Times New Roman" w:hAnsi="Times New Roman"/>
          <w:sz w:val="28"/>
          <w:szCs w:val="28"/>
        </w:rPr>
        <w:t xml:space="preserve"> День народного единства, День Конституции. Праздники и </w:t>
      </w:r>
      <w:r w:rsidRPr="00AC1E36">
        <w:rPr>
          <w:rFonts w:ascii="Times New Roman" w:hAnsi="Times New Roman"/>
          <w:spacing w:val="2"/>
          <w:sz w:val="28"/>
          <w:szCs w:val="28"/>
        </w:rPr>
        <w:t xml:space="preserve">памятные даты своего региона. Оформление плаката или </w:t>
      </w:r>
      <w:r w:rsidRPr="00AC1E36">
        <w:rPr>
          <w:rFonts w:ascii="Times New Roman" w:hAnsi="Times New Roman"/>
          <w:sz w:val="28"/>
          <w:szCs w:val="28"/>
        </w:rPr>
        <w:t>стенной газеты к государственному празднику.</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sz w:val="28"/>
          <w:szCs w:val="28"/>
        </w:rPr>
        <w:t>Россия на карте, государственная граница России.</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sz w:val="28"/>
          <w:szCs w:val="28"/>
        </w:rPr>
        <w:t xml:space="preserve">Москва — столица России. </w:t>
      </w:r>
      <w:r w:rsidRPr="00AC1E36">
        <w:rPr>
          <w:rFonts w:ascii="Times New Roman" w:hAnsi="Times New Roman"/>
          <w:spacing w:val="2"/>
          <w:sz w:val="28"/>
          <w:szCs w:val="28"/>
        </w:rPr>
        <w:t>Достопримечательности Москвы: Кремль, Красная площадь, Большой театр и</w:t>
      </w:r>
      <w:r w:rsidRPr="00AC1E36">
        <w:rPr>
          <w:rFonts w:ascii="Times New Roman" w:hAnsi="Times New Roman"/>
          <w:spacing w:val="2"/>
          <w:sz w:val="28"/>
          <w:szCs w:val="28"/>
        </w:rPr>
        <w:t> </w:t>
      </w:r>
      <w:r w:rsidRPr="00AC1E36">
        <w:rPr>
          <w:rFonts w:ascii="Times New Roman" w:hAnsi="Times New Roman"/>
          <w:spacing w:val="2"/>
          <w:sz w:val="28"/>
          <w:szCs w:val="28"/>
        </w:rPr>
        <w:t xml:space="preserve">др. </w:t>
      </w:r>
      <w:r w:rsidRPr="00AC1E36">
        <w:rPr>
          <w:rFonts w:ascii="Times New Roman" w:hAnsi="Times New Roman"/>
          <w:sz w:val="28"/>
          <w:szCs w:val="28"/>
        </w:rPr>
        <w:t>Расположение Москвы на карте.</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spacing w:val="2"/>
          <w:sz w:val="28"/>
          <w:szCs w:val="28"/>
        </w:rPr>
        <w:lastRenderedPageBreak/>
        <w:t xml:space="preserve">Города России. Санкт­Петербург: достопримечательности </w:t>
      </w:r>
      <w:r w:rsidRPr="00AC1E36">
        <w:rPr>
          <w:rFonts w:ascii="Times New Roman" w:hAnsi="Times New Roman"/>
          <w:sz w:val="28"/>
          <w:szCs w:val="28"/>
        </w:rPr>
        <w:t xml:space="preserve">(Зимний дворец, памятник Петру I — Медный всадник, </w:t>
      </w:r>
      <w:r w:rsidRPr="00AC1E36">
        <w:rPr>
          <w:rFonts w:ascii="Times New Roman" w:hAnsi="Times New Roman"/>
          <w:iCs/>
          <w:sz w:val="28"/>
          <w:szCs w:val="28"/>
        </w:rPr>
        <w:t>раз</w:t>
      </w:r>
      <w:r w:rsidRPr="00AC1E36">
        <w:rPr>
          <w:rFonts w:ascii="Times New Roman" w:hAnsi="Times New Roman"/>
          <w:iCs/>
          <w:spacing w:val="2"/>
          <w:sz w:val="28"/>
          <w:szCs w:val="28"/>
        </w:rPr>
        <w:t>водные мосты через Неву</w:t>
      </w:r>
      <w:r w:rsidRPr="00AC1E36">
        <w:rPr>
          <w:rFonts w:ascii="Times New Roman" w:hAnsi="Times New Roman"/>
          <w:spacing w:val="2"/>
          <w:sz w:val="28"/>
          <w:szCs w:val="28"/>
        </w:rPr>
        <w:t xml:space="preserve"> и</w:t>
      </w:r>
      <w:r w:rsidRPr="00AC1E36">
        <w:rPr>
          <w:rFonts w:ascii="Times New Roman" w:hAnsi="Times New Roman"/>
          <w:spacing w:val="2"/>
          <w:sz w:val="28"/>
          <w:szCs w:val="28"/>
        </w:rPr>
        <w:t> </w:t>
      </w:r>
      <w:r w:rsidRPr="00AC1E36">
        <w:rPr>
          <w:rFonts w:ascii="Times New Roman" w:hAnsi="Times New Roman"/>
          <w:spacing w:val="2"/>
          <w:sz w:val="28"/>
          <w:szCs w:val="28"/>
        </w:rPr>
        <w:t xml:space="preserve">др.), города Золотого кольца </w:t>
      </w:r>
      <w:r w:rsidRPr="00AC1E36">
        <w:rPr>
          <w:rFonts w:ascii="Times New Roman" w:hAnsi="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sz w:val="28"/>
          <w:szCs w:val="28"/>
        </w:rPr>
        <w:t xml:space="preserve">Россия — многонациональная страна. Народы, населяющие Россию, их обычаи, характерные особенности быта (по </w:t>
      </w:r>
      <w:r w:rsidRPr="00AC1E36">
        <w:rPr>
          <w:rFonts w:ascii="Times New Roman" w:hAnsi="Times New Roman"/>
          <w:spacing w:val="2"/>
          <w:sz w:val="28"/>
          <w:szCs w:val="28"/>
        </w:rPr>
        <w:t xml:space="preserve">выбору). </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sz w:val="28"/>
          <w:szCs w:val="28"/>
        </w:rPr>
        <w:t>Родной край — частица России. Родной город (населён</w:t>
      </w:r>
      <w:r w:rsidRPr="00AC1E36">
        <w:rPr>
          <w:rFonts w:ascii="Times New Roman" w:hAnsi="Times New Roman"/>
          <w:spacing w:val="2"/>
          <w:sz w:val="28"/>
          <w:szCs w:val="28"/>
        </w:rPr>
        <w:t xml:space="preserve">ный пункт), регион (область, край, республика): название, </w:t>
      </w:r>
      <w:r w:rsidRPr="00AC1E36">
        <w:rPr>
          <w:rFonts w:ascii="Times New Roman" w:hAnsi="Times New Roman"/>
          <w:sz w:val="28"/>
          <w:szCs w:val="28"/>
        </w:rPr>
        <w:t>основные достопримечательности; музеи, театры, спортивные комплексы и</w:t>
      </w:r>
      <w:r w:rsidRPr="00AC1E36">
        <w:rPr>
          <w:rFonts w:ascii="Times New Roman" w:hAnsi="Times New Roman"/>
          <w:sz w:val="28"/>
          <w:szCs w:val="28"/>
        </w:rPr>
        <w:t> </w:t>
      </w:r>
      <w:r w:rsidRPr="00AC1E36">
        <w:rPr>
          <w:rFonts w:ascii="Times New Roman" w:hAnsi="Times New Roman"/>
          <w:sz w:val="28"/>
          <w:szCs w:val="28"/>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 ми) странами (по выбору): название, расположение на политической карте, столица, главные достопримечательности.</w:t>
      </w:r>
    </w:p>
    <w:p w:rsidR="005A59C6" w:rsidRPr="00AC1E36" w:rsidRDefault="005A59C6" w:rsidP="005A59C6">
      <w:pPr>
        <w:pStyle w:val="af"/>
        <w:spacing w:line="360" w:lineRule="auto"/>
        <w:ind w:firstLine="709"/>
        <w:rPr>
          <w:rFonts w:ascii="Times New Roman" w:hAnsi="Times New Roman"/>
          <w:b/>
          <w:bCs/>
          <w:i/>
          <w:iCs/>
          <w:sz w:val="28"/>
          <w:szCs w:val="28"/>
        </w:rPr>
      </w:pPr>
    </w:p>
    <w:p w:rsidR="005A59C6" w:rsidRPr="00AC1E36" w:rsidRDefault="005A59C6" w:rsidP="005A59C6">
      <w:pPr>
        <w:pStyle w:val="af"/>
        <w:spacing w:line="360" w:lineRule="auto"/>
        <w:ind w:firstLine="709"/>
        <w:rPr>
          <w:rFonts w:ascii="Times New Roman" w:hAnsi="Times New Roman"/>
          <w:b/>
          <w:bCs/>
          <w:i/>
          <w:iCs/>
          <w:sz w:val="28"/>
          <w:szCs w:val="28"/>
        </w:rPr>
      </w:pPr>
      <w:r w:rsidRPr="00AC1E36">
        <w:rPr>
          <w:rFonts w:ascii="Times New Roman" w:hAnsi="Times New Roman"/>
          <w:b/>
          <w:bCs/>
          <w:i/>
          <w:iCs/>
          <w:sz w:val="28"/>
          <w:szCs w:val="28"/>
        </w:rPr>
        <w:t>Правила безопасной жизни</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sz w:val="28"/>
          <w:szCs w:val="28"/>
        </w:rPr>
        <w:t>Ценность здоровья и здорового образа жизни.</w:t>
      </w:r>
    </w:p>
    <w:p w:rsidR="005A59C6" w:rsidRPr="00AC1E36" w:rsidRDefault="005A59C6" w:rsidP="005A59C6">
      <w:pPr>
        <w:pStyle w:val="af"/>
        <w:spacing w:line="360" w:lineRule="auto"/>
        <w:ind w:firstLine="709"/>
        <w:rPr>
          <w:rFonts w:ascii="Times New Roman" w:hAnsi="Times New Roman"/>
          <w:i/>
          <w:sz w:val="28"/>
          <w:szCs w:val="28"/>
        </w:rPr>
      </w:pPr>
      <w:r w:rsidRPr="00AC1E36">
        <w:rPr>
          <w:rFonts w:ascii="Times New Roman" w:hAnsi="Times New Roman"/>
          <w:spacing w:val="2"/>
          <w:sz w:val="28"/>
          <w:szCs w:val="28"/>
        </w:rPr>
        <w:t xml:space="preserve">Режим дня школьника, чередование труда и отдыха в </w:t>
      </w:r>
      <w:r w:rsidRPr="00AC1E36">
        <w:rPr>
          <w:rFonts w:ascii="Times New Roman" w:hAnsi="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AC1E36">
        <w:rPr>
          <w:rFonts w:ascii="Times New Roman" w:hAnsi="Times New Roman"/>
          <w:spacing w:val="2"/>
          <w:sz w:val="28"/>
          <w:szCs w:val="28"/>
        </w:rPr>
        <w:t>здоровья. Личная ответственность каждого человека за со</w:t>
      </w:r>
      <w:r w:rsidRPr="00AC1E36">
        <w:rPr>
          <w:rFonts w:ascii="Times New Roman" w:hAnsi="Times New Roman"/>
          <w:sz w:val="28"/>
          <w:szCs w:val="28"/>
        </w:rPr>
        <w:t xml:space="preserve">хранение и укрепление своего физического и нравственного </w:t>
      </w:r>
      <w:r w:rsidRPr="00AC1E36">
        <w:rPr>
          <w:rFonts w:ascii="Times New Roman" w:hAnsi="Times New Roman"/>
          <w:sz w:val="28"/>
          <w:szCs w:val="28"/>
        </w:rPr>
        <w:lastRenderedPageBreak/>
        <w:t xml:space="preserve">здоровья. Номера телефонов экстренной помощи. Первая </w:t>
      </w:r>
      <w:r w:rsidRPr="00AC1E36">
        <w:rPr>
          <w:rFonts w:ascii="Times New Roman" w:hAnsi="Times New Roman"/>
          <w:spacing w:val="2"/>
          <w:sz w:val="28"/>
          <w:szCs w:val="28"/>
        </w:rPr>
        <w:t xml:space="preserve">помощь при лёгких травмах </w:t>
      </w:r>
      <w:r w:rsidRPr="00AC1E36">
        <w:rPr>
          <w:rFonts w:ascii="Times New Roman" w:hAnsi="Times New Roman"/>
          <w:i/>
          <w:spacing w:val="2"/>
          <w:sz w:val="28"/>
          <w:szCs w:val="28"/>
        </w:rPr>
        <w:t>(</w:t>
      </w:r>
      <w:r w:rsidRPr="00AC1E36">
        <w:rPr>
          <w:rFonts w:ascii="Times New Roman" w:hAnsi="Times New Roman"/>
          <w:i/>
          <w:iCs/>
          <w:spacing w:val="2"/>
          <w:sz w:val="28"/>
          <w:szCs w:val="28"/>
        </w:rPr>
        <w:t>ушиб</w:t>
      </w:r>
      <w:r w:rsidRPr="00AC1E36">
        <w:rPr>
          <w:rFonts w:ascii="Times New Roman" w:hAnsi="Times New Roman"/>
          <w:i/>
          <w:spacing w:val="2"/>
          <w:sz w:val="28"/>
          <w:szCs w:val="28"/>
        </w:rPr>
        <w:t xml:space="preserve">, </w:t>
      </w:r>
      <w:r w:rsidRPr="00AC1E36">
        <w:rPr>
          <w:rFonts w:ascii="Times New Roman" w:hAnsi="Times New Roman"/>
          <w:i/>
          <w:iCs/>
          <w:spacing w:val="2"/>
          <w:sz w:val="28"/>
          <w:szCs w:val="28"/>
        </w:rPr>
        <w:t>порез</w:t>
      </w:r>
      <w:r w:rsidRPr="00AC1E36">
        <w:rPr>
          <w:rFonts w:ascii="Times New Roman" w:hAnsi="Times New Roman"/>
          <w:i/>
          <w:spacing w:val="2"/>
          <w:sz w:val="28"/>
          <w:szCs w:val="28"/>
        </w:rPr>
        <w:t xml:space="preserve">, </w:t>
      </w:r>
      <w:r w:rsidRPr="00AC1E36">
        <w:rPr>
          <w:rFonts w:ascii="Times New Roman" w:hAnsi="Times New Roman"/>
          <w:i/>
          <w:iCs/>
          <w:spacing w:val="2"/>
          <w:sz w:val="28"/>
          <w:szCs w:val="28"/>
        </w:rPr>
        <w:t>ожог</w:t>
      </w:r>
      <w:r w:rsidRPr="00AC1E36">
        <w:rPr>
          <w:rFonts w:ascii="Times New Roman" w:hAnsi="Times New Roman"/>
          <w:i/>
          <w:spacing w:val="2"/>
          <w:sz w:val="28"/>
          <w:szCs w:val="28"/>
        </w:rPr>
        <w:t xml:space="preserve">), </w:t>
      </w:r>
      <w:r w:rsidRPr="00AC1E36">
        <w:rPr>
          <w:rFonts w:ascii="Times New Roman" w:hAnsi="Times New Roman"/>
          <w:i/>
          <w:iCs/>
          <w:spacing w:val="2"/>
          <w:sz w:val="28"/>
          <w:szCs w:val="28"/>
        </w:rPr>
        <w:t>обмора</w:t>
      </w:r>
      <w:r w:rsidRPr="00AC1E36">
        <w:rPr>
          <w:rFonts w:ascii="Times New Roman" w:hAnsi="Times New Roman"/>
          <w:i/>
          <w:iCs/>
          <w:sz w:val="28"/>
          <w:szCs w:val="28"/>
        </w:rPr>
        <w:t>живании</w:t>
      </w:r>
      <w:r w:rsidRPr="00AC1E36">
        <w:rPr>
          <w:rFonts w:ascii="Times New Roman" w:hAnsi="Times New Roman"/>
          <w:i/>
          <w:sz w:val="28"/>
          <w:szCs w:val="28"/>
        </w:rPr>
        <w:t xml:space="preserve">, </w:t>
      </w:r>
      <w:r w:rsidRPr="00AC1E36">
        <w:rPr>
          <w:rFonts w:ascii="Times New Roman" w:hAnsi="Times New Roman"/>
          <w:i/>
          <w:iCs/>
          <w:sz w:val="28"/>
          <w:szCs w:val="28"/>
        </w:rPr>
        <w:t>перегреве</w:t>
      </w:r>
      <w:r w:rsidRPr="00AC1E36">
        <w:rPr>
          <w:rFonts w:ascii="Times New Roman" w:hAnsi="Times New Roman"/>
          <w:i/>
          <w:sz w:val="28"/>
          <w:szCs w:val="28"/>
        </w:rPr>
        <w:t>.</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sz w:val="28"/>
          <w:szCs w:val="28"/>
        </w:rPr>
        <w:t xml:space="preserve">Дорога от дома до школы, правила безопасного поведения </w:t>
      </w:r>
      <w:r w:rsidRPr="00AC1E36">
        <w:rPr>
          <w:rFonts w:ascii="Times New Roman" w:hAnsi="Times New Roman"/>
          <w:spacing w:val="2"/>
          <w:sz w:val="28"/>
          <w:szCs w:val="28"/>
        </w:rPr>
        <w:t>на дорогах, в лесу, на водоёме в разное время года. Пра</w:t>
      </w:r>
      <w:r w:rsidRPr="00AC1E36">
        <w:rPr>
          <w:rFonts w:ascii="Times New Roman" w:hAnsi="Times New Roman"/>
          <w:sz w:val="28"/>
          <w:szCs w:val="28"/>
        </w:rPr>
        <w:t>вила пожарной безопасности, основные правила обращения с газом, электричеством, водой.</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sz w:val="28"/>
          <w:szCs w:val="28"/>
        </w:rPr>
        <w:t>Правила безопасного поведения в природе.</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sz w:val="28"/>
          <w:szCs w:val="28"/>
        </w:rPr>
        <w:t>Правило безопасного поведения в общественных местах. Правила взаимодействия с незнакомыми людьми.</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sz w:val="28"/>
          <w:szCs w:val="28"/>
        </w:rPr>
        <w:t>Забота о здоровье и безопасности окружающих людей — нравственный долг каждого человека.</w:t>
      </w:r>
    </w:p>
    <w:p w:rsidR="005A59C6" w:rsidRPr="002C673B" w:rsidRDefault="005A59C6" w:rsidP="005A59C6">
      <w:pPr>
        <w:pStyle w:val="af"/>
        <w:spacing w:line="360" w:lineRule="auto"/>
        <w:ind w:firstLine="0"/>
        <w:jc w:val="center"/>
        <w:rPr>
          <w:rFonts w:ascii="Times New Roman" w:hAnsi="Times New Roman"/>
          <w:b/>
          <w:i/>
          <w:sz w:val="28"/>
          <w:szCs w:val="28"/>
        </w:rPr>
      </w:pPr>
      <w:r w:rsidRPr="002C673B">
        <w:rPr>
          <w:rFonts w:ascii="Times New Roman" w:hAnsi="Times New Roman"/>
          <w:b/>
          <w:i/>
          <w:sz w:val="28"/>
          <w:szCs w:val="28"/>
        </w:rPr>
        <w:t>6. Основы религиозных культур и светской этики</w:t>
      </w:r>
    </w:p>
    <w:p w:rsidR="005A59C6" w:rsidRPr="00AC1E36" w:rsidRDefault="005A59C6" w:rsidP="005A59C6">
      <w:pPr>
        <w:pStyle w:val="af"/>
        <w:spacing w:line="360" w:lineRule="auto"/>
        <w:ind w:firstLine="708"/>
        <w:rPr>
          <w:rFonts w:ascii="Times New Roman" w:hAnsi="Times New Roman"/>
          <w:sz w:val="28"/>
          <w:szCs w:val="28"/>
        </w:rPr>
      </w:pPr>
      <w:r w:rsidRPr="002C673B">
        <w:rPr>
          <w:rFonts w:ascii="Times New Roman" w:hAnsi="Times New Roman"/>
          <w:sz w:val="28"/>
          <w:szCs w:val="28"/>
        </w:rPr>
        <w:t>Россия — наша Родина.</w:t>
      </w:r>
    </w:p>
    <w:p w:rsidR="005A59C6" w:rsidRPr="00AC1E36" w:rsidRDefault="005A59C6" w:rsidP="005A59C6">
      <w:pPr>
        <w:pStyle w:val="af"/>
        <w:spacing w:line="360" w:lineRule="auto"/>
        <w:ind w:firstLine="708"/>
        <w:rPr>
          <w:rFonts w:ascii="Times New Roman" w:hAnsi="Times New Roman"/>
          <w:spacing w:val="-3"/>
          <w:sz w:val="28"/>
          <w:szCs w:val="28"/>
        </w:rPr>
      </w:pPr>
      <w:r w:rsidRPr="00AC1E36">
        <w:rPr>
          <w:rFonts w:ascii="Times New Roman" w:hAnsi="Times New Roman"/>
          <w:sz w:val="28"/>
          <w:szCs w:val="28"/>
        </w:rPr>
        <w:t xml:space="preserve">Культура и религия. </w:t>
      </w:r>
      <w:r w:rsidRPr="00AC1E36">
        <w:rPr>
          <w:rFonts w:ascii="Times New Roman" w:hAnsi="Times New Roman"/>
          <w:spacing w:val="-3"/>
          <w:sz w:val="28"/>
          <w:szCs w:val="28"/>
        </w:rPr>
        <w:t xml:space="preserve">Праздники в религиях мира. </w:t>
      </w:r>
    </w:p>
    <w:p w:rsidR="005A59C6" w:rsidRPr="00AC1E36" w:rsidRDefault="005A59C6" w:rsidP="005A59C6">
      <w:pPr>
        <w:pStyle w:val="af"/>
        <w:spacing w:line="360" w:lineRule="auto"/>
        <w:ind w:firstLine="708"/>
        <w:rPr>
          <w:rFonts w:ascii="Times New Roman" w:hAnsi="Times New Roman"/>
          <w:spacing w:val="-3"/>
          <w:sz w:val="28"/>
          <w:szCs w:val="28"/>
        </w:rPr>
      </w:pPr>
      <w:r w:rsidRPr="00AC1E36">
        <w:rPr>
          <w:rFonts w:ascii="Times New Roman" w:hAnsi="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p>
    <w:p w:rsidR="005A59C6" w:rsidRPr="00AC1E36" w:rsidRDefault="005A59C6" w:rsidP="005A59C6">
      <w:pPr>
        <w:pStyle w:val="af"/>
        <w:spacing w:line="360" w:lineRule="auto"/>
        <w:ind w:firstLine="708"/>
        <w:rPr>
          <w:rFonts w:ascii="Times New Roman" w:hAnsi="Times New Roman"/>
          <w:spacing w:val="-3"/>
          <w:sz w:val="28"/>
          <w:szCs w:val="28"/>
        </w:rPr>
      </w:pPr>
      <w:r w:rsidRPr="00AC1E36">
        <w:rPr>
          <w:rFonts w:ascii="Times New Roman" w:hAnsi="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5A59C6" w:rsidRPr="00AC1E36" w:rsidRDefault="005A59C6" w:rsidP="005A59C6">
      <w:pPr>
        <w:pStyle w:val="af"/>
        <w:spacing w:line="360" w:lineRule="auto"/>
        <w:ind w:firstLine="708"/>
        <w:rPr>
          <w:rFonts w:ascii="Times New Roman" w:hAnsi="Times New Roman"/>
          <w:spacing w:val="-3"/>
          <w:sz w:val="28"/>
          <w:szCs w:val="28"/>
        </w:rPr>
      </w:pPr>
      <w:r w:rsidRPr="00AC1E36">
        <w:rPr>
          <w:rFonts w:ascii="Times New Roman" w:hAnsi="Times New Roman"/>
          <w:sz w:val="28"/>
          <w:szCs w:val="28"/>
        </w:rPr>
        <w:t xml:space="preserve">Семья, семейные ценности. Долг, свобода, ответственность, </w:t>
      </w:r>
      <w:r w:rsidRPr="00AC1E36">
        <w:rPr>
          <w:rFonts w:ascii="Times New Roman" w:hAnsi="Times New Roman"/>
          <w:spacing w:val="-3"/>
          <w:sz w:val="28"/>
          <w:szCs w:val="28"/>
        </w:rPr>
        <w:t xml:space="preserve">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5A59C6" w:rsidRPr="00AC1E36" w:rsidRDefault="005A59C6" w:rsidP="005A59C6">
      <w:pPr>
        <w:pStyle w:val="4"/>
        <w:spacing w:before="0" w:after="0" w:line="360" w:lineRule="auto"/>
        <w:rPr>
          <w:rFonts w:ascii="Times New Roman" w:hAnsi="Times New Roman" w:cs="Times New Roman"/>
          <w:b/>
          <w:sz w:val="28"/>
          <w:szCs w:val="28"/>
        </w:rPr>
      </w:pPr>
    </w:p>
    <w:p w:rsidR="005A59C6" w:rsidRPr="00AC1E36" w:rsidRDefault="005A59C6" w:rsidP="005A59C6">
      <w:pPr>
        <w:pStyle w:val="4"/>
        <w:spacing w:before="0" w:after="0" w:line="360" w:lineRule="auto"/>
        <w:rPr>
          <w:rFonts w:ascii="Times New Roman" w:hAnsi="Times New Roman" w:cs="Times New Roman"/>
          <w:b/>
          <w:sz w:val="28"/>
          <w:szCs w:val="28"/>
        </w:rPr>
      </w:pPr>
      <w:r w:rsidRPr="00AC1E36">
        <w:rPr>
          <w:rFonts w:ascii="Times New Roman" w:hAnsi="Times New Roman" w:cs="Times New Roman"/>
          <w:b/>
          <w:sz w:val="28"/>
          <w:szCs w:val="28"/>
        </w:rPr>
        <w:t>7. Изобразительное искусство</w:t>
      </w:r>
    </w:p>
    <w:p w:rsidR="005A59C6" w:rsidRPr="00AC1E36" w:rsidRDefault="005A59C6" w:rsidP="005A59C6">
      <w:pPr>
        <w:pStyle w:val="af"/>
        <w:spacing w:line="360" w:lineRule="auto"/>
        <w:ind w:firstLine="708"/>
        <w:rPr>
          <w:rFonts w:ascii="Times New Roman" w:hAnsi="Times New Roman"/>
          <w:b/>
          <w:bCs/>
          <w:i/>
          <w:iCs/>
          <w:sz w:val="28"/>
          <w:szCs w:val="28"/>
        </w:rPr>
      </w:pPr>
      <w:r w:rsidRPr="00AC1E36">
        <w:rPr>
          <w:rFonts w:ascii="Times New Roman" w:hAnsi="Times New Roman"/>
          <w:b/>
          <w:bCs/>
          <w:i/>
          <w:iCs/>
          <w:sz w:val="28"/>
          <w:szCs w:val="28"/>
        </w:rPr>
        <w:t>Виды художественной деятельности</w:t>
      </w:r>
    </w:p>
    <w:p w:rsidR="005A59C6" w:rsidRPr="00AC1E36" w:rsidRDefault="005A59C6" w:rsidP="005A59C6">
      <w:pPr>
        <w:pStyle w:val="af"/>
        <w:spacing w:line="360" w:lineRule="auto"/>
        <w:ind w:firstLine="709"/>
        <w:rPr>
          <w:rFonts w:ascii="Times New Roman" w:hAnsi="Times New Roman"/>
          <w:b/>
          <w:bCs/>
          <w:sz w:val="28"/>
          <w:szCs w:val="28"/>
        </w:rPr>
      </w:pPr>
      <w:r w:rsidRPr="00AC1E36">
        <w:rPr>
          <w:rFonts w:ascii="Times New Roman" w:hAnsi="Times New Roman"/>
          <w:b/>
          <w:bCs/>
          <w:sz w:val="28"/>
          <w:szCs w:val="28"/>
        </w:rPr>
        <w:t xml:space="preserve">Восприятие произведений искусства. </w:t>
      </w:r>
      <w:r w:rsidRPr="00AC1E36">
        <w:rPr>
          <w:rFonts w:ascii="Times New Roman" w:hAnsi="Times New Roman"/>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AC1E36">
        <w:rPr>
          <w:rFonts w:ascii="Times New Roman" w:hAnsi="Times New Roman"/>
          <w:spacing w:val="2"/>
          <w:sz w:val="28"/>
          <w:szCs w:val="28"/>
        </w:rPr>
        <w:t xml:space="preserve">ству. </w:t>
      </w:r>
      <w:r w:rsidRPr="00AC1E36">
        <w:rPr>
          <w:rFonts w:ascii="Times New Roman" w:hAnsi="Times New Roman"/>
          <w:spacing w:val="2"/>
          <w:sz w:val="28"/>
          <w:szCs w:val="28"/>
        </w:rPr>
        <w:lastRenderedPageBreak/>
        <w:t>Фотография и произведение изобразительного искус</w:t>
      </w:r>
      <w:r w:rsidRPr="00AC1E36">
        <w:rPr>
          <w:rFonts w:ascii="Times New Roman" w:hAnsi="Times New Roman"/>
          <w:sz w:val="28"/>
          <w:szCs w:val="28"/>
        </w:rPr>
        <w:t xml:space="preserve">ства: сходство и различия. Человек, мир природы в реальной жизни: образ человека, природы в искусстве. Представления </w:t>
      </w:r>
      <w:r w:rsidRPr="00AC1E36">
        <w:rPr>
          <w:rFonts w:ascii="Times New Roman" w:hAnsi="Times New Roman"/>
          <w:spacing w:val="2"/>
          <w:sz w:val="28"/>
          <w:szCs w:val="28"/>
        </w:rPr>
        <w:t>о богатстве и разнообразии художественной культуры (на примере культуры народов России). Выдающиеся предста</w:t>
      </w:r>
      <w:r w:rsidRPr="00AC1E36">
        <w:rPr>
          <w:rFonts w:ascii="Times New Roman" w:hAnsi="Times New Roman"/>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AC1E36">
        <w:rPr>
          <w:rFonts w:ascii="Times New Roman" w:hAnsi="Times New Roman"/>
          <w:spacing w:val="2"/>
          <w:sz w:val="28"/>
          <w:szCs w:val="28"/>
        </w:rPr>
        <w:t xml:space="preserve">циональная оценка шедевров национального, российского </w:t>
      </w:r>
      <w:r w:rsidRPr="00AC1E36">
        <w:rPr>
          <w:rFonts w:ascii="Times New Roman" w:hAnsi="Times New Roman"/>
          <w:sz w:val="28"/>
          <w:szCs w:val="28"/>
        </w:rPr>
        <w:t xml:space="preserve">и мирового искусства. </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b/>
          <w:bCs/>
          <w:sz w:val="28"/>
          <w:szCs w:val="28"/>
        </w:rPr>
        <w:t xml:space="preserve">Рисунок. </w:t>
      </w:r>
      <w:r w:rsidRPr="00AC1E36">
        <w:rPr>
          <w:rFonts w:ascii="Times New Roman" w:hAnsi="Times New Roman"/>
          <w:sz w:val="28"/>
          <w:szCs w:val="28"/>
        </w:rPr>
        <w:t>Материалы для рисунка: карандаш, ручка, фломастер, уголь, пастель, мелки и</w:t>
      </w:r>
      <w:r w:rsidRPr="00AC1E36">
        <w:rPr>
          <w:rFonts w:ascii="Times New Roman" w:hAnsi="Times New Roman"/>
          <w:sz w:val="28"/>
          <w:szCs w:val="28"/>
        </w:rPr>
        <w:t> </w:t>
      </w:r>
      <w:r w:rsidRPr="00AC1E36">
        <w:rPr>
          <w:rFonts w:ascii="Times New Roman" w:hAnsi="Times New Roman"/>
          <w:sz w:val="28"/>
          <w:szCs w:val="28"/>
        </w:rPr>
        <w:t>т.</w:t>
      </w:r>
      <w:r w:rsidRPr="00AC1E36">
        <w:rPr>
          <w:rFonts w:ascii="Times New Roman" w:hAnsi="Times New Roman"/>
          <w:sz w:val="28"/>
          <w:szCs w:val="28"/>
        </w:rPr>
        <w:t> </w:t>
      </w:r>
      <w:r w:rsidRPr="00AC1E36">
        <w:rPr>
          <w:rFonts w:ascii="Times New Roman" w:hAnsi="Times New Roman"/>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AC1E36">
        <w:rPr>
          <w:rFonts w:ascii="Times New Roman" w:hAnsi="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AC1E36">
        <w:rPr>
          <w:rFonts w:ascii="Times New Roman" w:hAnsi="Times New Roman"/>
          <w:sz w:val="28"/>
          <w:szCs w:val="28"/>
        </w:rPr>
        <w:t>общие и характерные черты.</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b/>
          <w:bCs/>
          <w:spacing w:val="2"/>
          <w:sz w:val="28"/>
          <w:szCs w:val="28"/>
        </w:rPr>
        <w:t xml:space="preserve">Живопись. </w:t>
      </w:r>
      <w:r w:rsidRPr="00AC1E36">
        <w:rPr>
          <w:rFonts w:ascii="Times New Roman" w:hAnsi="Times New Roman"/>
          <w:spacing w:val="2"/>
          <w:sz w:val="28"/>
          <w:szCs w:val="28"/>
        </w:rPr>
        <w:t xml:space="preserve">Живописные материалы. Красота и разнообразие природы, человека, зданий, предметов, выраженные </w:t>
      </w:r>
      <w:r w:rsidRPr="00AC1E36">
        <w:rPr>
          <w:rFonts w:ascii="Times New Roman" w:hAnsi="Times New Roman"/>
          <w:sz w:val="28"/>
          <w:szCs w:val="28"/>
        </w:rPr>
        <w:t xml:space="preserve">средствами живописи. Цвет – основа языка живописи. </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AC1E36">
        <w:rPr>
          <w:rFonts w:ascii="Times New Roman" w:hAnsi="Times New Roman"/>
          <w:sz w:val="28"/>
          <w:szCs w:val="28"/>
        </w:rPr>
        <w:t>задачами. Образы природы и человека в живописи.</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b/>
          <w:bCs/>
          <w:spacing w:val="2"/>
          <w:sz w:val="28"/>
          <w:szCs w:val="28"/>
        </w:rPr>
        <w:t xml:space="preserve">Скульптура. </w:t>
      </w:r>
      <w:r w:rsidRPr="00AC1E36">
        <w:rPr>
          <w:rFonts w:ascii="Times New Roman" w:hAnsi="Times New Roman"/>
          <w:spacing w:val="2"/>
          <w:sz w:val="28"/>
          <w:szCs w:val="28"/>
        </w:rPr>
        <w:t xml:space="preserve">Материалы скульптуры и их роль в создании выразительного образа. Элементарные приёмы работы </w:t>
      </w:r>
      <w:r w:rsidRPr="00AC1E36">
        <w:rPr>
          <w:rFonts w:ascii="Times New Roman" w:hAnsi="Times New Roman"/>
          <w:sz w:val="28"/>
          <w:szCs w:val="28"/>
        </w:rPr>
        <w:t xml:space="preserve">с пластическими скульптурными материалами для создания </w:t>
      </w:r>
      <w:r w:rsidRPr="00AC1E36">
        <w:rPr>
          <w:rFonts w:ascii="Times New Roman" w:hAnsi="Times New Roman"/>
          <w:spacing w:val="2"/>
          <w:sz w:val="28"/>
          <w:szCs w:val="28"/>
        </w:rPr>
        <w:t xml:space="preserve">выразительного образа (пластилин, глина — раскатывание, </w:t>
      </w:r>
      <w:r w:rsidRPr="00AC1E36">
        <w:rPr>
          <w:rFonts w:ascii="Times New Roman" w:hAnsi="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5A59C6" w:rsidRPr="00AC1E36" w:rsidRDefault="005A59C6" w:rsidP="005A59C6">
      <w:pPr>
        <w:pStyle w:val="af"/>
        <w:spacing w:line="360" w:lineRule="auto"/>
        <w:ind w:firstLine="708"/>
        <w:rPr>
          <w:rFonts w:ascii="Times New Roman" w:hAnsi="Times New Roman"/>
          <w:sz w:val="28"/>
          <w:szCs w:val="28"/>
        </w:rPr>
      </w:pPr>
      <w:r w:rsidRPr="00AC1E36">
        <w:rPr>
          <w:rFonts w:ascii="Times New Roman" w:hAnsi="Times New Roman"/>
          <w:b/>
          <w:bCs/>
          <w:sz w:val="28"/>
          <w:szCs w:val="28"/>
        </w:rPr>
        <w:t xml:space="preserve">Художественное конструирование и дизайн. </w:t>
      </w:r>
      <w:r w:rsidRPr="00AC1E36">
        <w:rPr>
          <w:rFonts w:ascii="Times New Roman" w:hAnsi="Times New Roman"/>
          <w:sz w:val="28"/>
          <w:szCs w:val="28"/>
        </w:rPr>
        <w:t>Разнообразие материалов для художественного конструирования и моделирования (пластилин, бумага, картон и</w:t>
      </w:r>
      <w:r w:rsidRPr="00AC1E36">
        <w:rPr>
          <w:rFonts w:ascii="Times New Roman" w:hAnsi="Times New Roman"/>
          <w:sz w:val="28"/>
          <w:szCs w:val="28"/>
        </w:rPr>
        <w:t> </w:t>
      </w:r>
      <w:r w:rsidRPr="00AC1E36">
        <w:rPr>
          <w:rFonts w:ascii="Times New Roman" w:hAnsi="Times New Roman"/>
          <w:sz w:val="28"/>
          <w:szCs w:val="28"/>
        </w:rPr>
        <w:t xml:space="preserve">др.). Элементарные приёмы работы с различными материалами для создания </w:t>
      </w:r>
      <w:r w:rsidRPr="00AC1E36">
        <w:rPr>
          <w:rFonts w:ascii="Times New Roman" w:hAnsi="Times New Roman"/>
          <w:spacing w:val="2"/>
          <w:sz w:val="28"/>
          <w:szCs w:val="28"/>
        </w:rPr>
        <w:t xml:space="preserve">выразительного образа (пластилин — раскатывание, набор </w:t>
      </w:r>
      <w:r w:rsidRPr="00AC1E36">
        <w:rPr>
          <w:rFonts w:ascii="Times New Roman" w:hAnsi="Times New Roman"/>
          <w:sz w:val="28"/>
          <w:szCs w:val="28"/>
        </w:rPr>
        <w:t xml:space="preserve">объёма, вытягивание формы; бумага и картон — сгибание, </w:t>
      </w:r>
      <w:r w:rsidRPr="00AC1E36">
        <w:rPr>
          <w:rFonts w:ascii="Times New Roman" w:hAnsi="Times New Roman"/>
          <w:spacing w:val="2"/>
          <w:sz w:val="28"/>
          <w:szCs w:val="28"/>
        </w:rPr>
        <w:t xml:space="preserve">вырезание). Представление </w:t>
      </w:r>
      <w:r w:rsidRPr="00AC1E36">
        <w:rPr>
          <w:rFonts w:ascii="Times New Roman" w:hAnsi="Times New Roman"/>
          <w:spacing w:val="2"/>
          <w:sz w:val="28"/>
          <w:szCs w:val="28"/>
        </w:rPr>
        <w:lastRenderedPageBreak/>
        <w:t xml:space="preserve">о возможностях использования </w:t>
      </w:r>
      <w:r w:rsidRPr="00AC1E36">
        <w:rPr>
          <w:rFonts w:ascii="Times New Roman" w:hAnsi="Times New Roman"/>
          <w:sz w:val="28"/>
          <w:szCs w:val="28"/>
        </w:rPr>
        <w:t>навыков художественного конструирования и моделирования в жизни человека.</w:t>
      </w:r>
    </w:p>
    <w:p w:rsidR="005A59C6" w:rsidRPr="00AC1E36" w:rsidRDefault="005A59C6" w:rsidP="005A59C6">
      <w:pPr>
        <w:pStyle w:val="af"/>
        <w:spacing w:line="360" w:lineRule="auto"/>
        <w:ind w:firstLine="709"/>
        <w:rPr>
          <w:rFonts w:ascii="Times New Roman" w:hAnsi="Times New Roman"/>
          <w:b/>
          <w:bCs/>
          <w:i/>
          <w:iCs/>
          <w:sz w:val="28"/>
          <w:szCs w:val="28"/>
        </w:rPr>
      </w:pPr>
      <w:r w:rsidRPr="00AC1E36">
        <w:rPr>
          <w:rFonts w:ascii="Times New Roman" w:hAnsi="Times New Roman"/>
          <w:b/>
          <w:bCs/>
          <w:i/>
          <w:iCs/>
          <w:sz w:val="28"/>
          <w:szCs w:val="28"/>
        </w:rPr>
        <w:t>Азбука искусства. Как говорит искусство?</w:t>
      </w:r>
    </w:p>
    <w:p w:rsidR="005A59C6" w:rsidRPr="00AC1E36" w:rsidRDefault="005A59C6" w:rsidP="005A59C6">
      <w:pPr>
        <w:pStyle w:val="af"/>
        <w:spacing w:line="360" w:lineRule="auto"/>
        <w:ind w:firstLine="708"/>
        <w:rPr>
          <w:rFonts w:ascii="Times New Roman" w:hAnsi="Times New Roman"/>
          <w:sz w:val="28"/>
          <w:szCs w:val="28"/>
        </w:rPr>
      </w:pPr>
      <w:r w:rsidRPr="00AC1E36">
        <w:rPr>
          <w:rFonts w:ascii="Times New Roman" w:hAnsi="Times New Roman"/>
          <w:b/>
          <w:bCs/>
          <w:spacing w:val="-2"/>
          <w:sz w:val="28"/>
          <w:szCs w:val="28"/>
        </w:rPr>
        <w:t xml:space="preserve">Композиция. </w:t>
      </w:r>
      <w:r w:rsidRPr="00AC1E36">
        <w:rPr>
          <w:rFonts w:ascii="Times New Roman" w:hAnsi="Times New Roman"/>
          <w:spacing w:val="-2"/>
          <w:sz w:val="28"/>
          <w:szCs w:val="28"/>
        </w:rPr>
        <w:t>Элементарные приёмы композиции на плос</w:t>
      </w:r>
      <w:r w:rsidRPr="00AC1E36">
        <w:rPr>
          <w:rFonts w:ascii="Times New Roman" w:hAnsi="Times New Roman"/>
          <w:spacing w:val="2"/>
          <w:sz w:val="28"/>
          <w:szCs w:val="28"/>
        </w:rPr>
        <w:t xml:space="preserve">кости и в пространстве. Понятия: горизонталь, вертикаль </w:t>
      </w:r>
      <w:r w:rsidRPr="00AC1E36">
        <w:rPr>
          <w:rFonts w:ascii="Times New Roman" w:hAnsi="Times New Roman"/>
          <w:sz w:val="28"/>
          <w:szCs w:val="28"/>
        </w:rPr>
        <w:t>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AC1E36">
        <w:rPr>
          <w:rFonts w:ascii="Times New Roman" w:hAnsi="Times New Roman"/>
          <w:sz w:val="28"/>
          <w:szCs w:val="28"/>
        </w:rPr>
        <w:t> </w:t>
      </w:r>
      <w:r w:rsidRPr="00AC1E36">
        <w:rPr>
          <w:rFonts w:ascii="Times New Roman" w:hAnsi="Times New Roman"/>
          <w:sz w:val="28"/>
          <w:szCs w:val="28"/>
        </w:rPr>
        <w:t>д. Главное и второстепенное в композиции. Симметрия и асимметрия.</w:t>
      </w:r>
    </w:p>
    <w:p w:rsidR="005A59C6" w:rsidRPr="00AC1E36" w:rsidRDefault="005A59C6" w:rsidP="005A59C6">
      <w:pPr>
        <w:pStyle w:val="af"/>
        <w:spacing w:line="360" w:lineRule="auto"/>
        <w:ind w:firstLine="708"/>
        <w:rPr>
          <w:rFonts w:ascii="Times New Roman" w:hAnsi="Times New Roman"/>
          <w:sz w:val="28"/>
          <w:szCs w:val="28"/>
        </w:rPr>
      </w:pPr>
      <w:r w:rsidRPr="00AC1E36">
        <w:rPr>
          <w:rFonts w:ascii="Times New Roman" w:hAnsi="Times New Roman"/>
          <w:b/>
          <w:bCs/>
          <w:sz w:val="28"/>
          <w:szCs w:val="28"/>
        </w:rPr>
        <w:t xml:space="preserve">Цвет. </w:t>
      </w:r>
      <w:r w:rsidRPr="00AC1E36">
        <w:rPr>
          <w:rFonts w:ascii="Times New Roman" w:hAnsi="Times New Roman"/>
          <w:sz w:val="28"/>
          <w:szCs w:val="28"/>
        </w:rPr>
        <w:t xml:space="preserve">Основные и составные цвета. Тёплые и холодные </w:t>
      </w:r>
      <w:r w:rsidRPr="00AC1E36">
        <w:rPr>
          <w:rFonts w:ascii="Times New Roman" w:hAnsi="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AC1E36">
        <w:rPr>
          <w:rFonts w:ascii="Times New Roman" w:hAnsi="Times New Roman"/>
          <w:sz w:val="28"/>
          <w:szCs w:val="28"/>
        </w:rPr>
        <w:t>новами цветоведения. Передача с помощью цвета характера персонажа, его эмоционального состояния.</w:t>
      </w:r>
    </w:p>
    <w:p w:rsidR="005A59C6" w:rsidRPr="00AC1E36" w:rsidRDefault="005A59C6" w:rsidP="005A59C6">
      <w:pPr>
        <w:pStyle w:val="af"/>
        <w:spacing w:line="360" w:lineRule="auto"/>
        <w:ind w:firstLine="708"/>
        <w:rPr>
          <w:rFonts w:ascii="Times New Roman" w:hAnsi="Times New Roman"/>
          <w:sz w:val="28"/>
          <w:szCs w:val="28"/>
        </w:rPr>
      </w:pPr>
      <w:r w:rsidRPr="00AC1E36">
        <w:rPr>
          <w:rFonts w:ascii="Times New Roman" w:hAnsi="Times New Roman"/>
          <w:b/>
          <w:bCs/>
          <w:spacing w:val="2"/>
          <w:sz w:val="28"/>
          <w:szCs w:val="28"/>
        </w:rPr>
        <w:t xml:space="preserve">Линия. </w:t>
      </w:r>
      <w:r w:rsidRPr="00AC1E36">
        <w:rPr>
          <w:rFonts w:ascii="Times New Roman" w:hAnsi="Times New Roman"/>
          <w:spacing w:val="2"/>
          <w:sz w:val="28"/>
          <w:szCs w:val="28"/>
        </w:rPr>
        <w:t xml:space="preserve">Многообразие линий (тонкие, толстые, прямые, </w:t>
      </w:r>
      <w:r w:rsidRPr="00AC1E36">
        <w:rPr>
          <w:rFonts w:ascii="Times New Roman" w:hAnsi="Times New Roman"/>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5A59C6" w:rsidRPr="00AC1E36" w:rsidRDefault="005A59C6" w:rsidP="005A59C6">
      <w:pPr>
        <w:pStyle w:val="af"/>
        <w:spacing w:line="360" w:lineRule="auto"/>
        <w:ind w:firstLine="708"/>
        <w:rPr>
          <w:rFonts w:ascii="Times New Roman" w:hAnsi="Times New Roman"/>
          <w:sz w:val="28"/>
          <w:szCs w:val="28"/>
        </w:rPr>
      </w:pPr>
      <w:r w:rsidRPr="00AC1E36">
        <w:rPr>
          <w:rFonts w:ascii="Times New Roman" w:hAnsi="Times New Roman"/>
          <w:b/>
          <w:bCs/>
          <w:sz w:val="28"/>
          <w:szCs w:val="28"/>
        </w:rPr>
        <w:t xml:space="preserve">Форма. </w:t>
      </w:r>
      <w:r w:rsidRPr="00AC1E36">
        <w:rPr>
          <w:rFonts w:ascii="Times New Roman" w:hAnsi="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AC1E36">
        <w:rPr>
          <w:rFonts w:ascii="Times New Roman" w:hAnsi="Times New Roman"/>
          <w:spacing w:val="2"/>
          <w:sz w:val="28"/>
          <w:szCs w:val="28"/>
        </w:rPr>
        <w:t>Трансформация форм. Влияние формы предмета на пред</w:t>
      </w:r>
      <w:r w:rsidRPr="00AC1E36">
        <w:rPr>
          <w:rFonts w:ascii="Times New Roman" w:hAnsi="Times New Roman"/>
          <w:sz w:val="28"/>
          <w:szCs w:val="28"/>
        </w:rPr>
        <w:t>ставление о его характере. Силуэт.</w:t>
      </w:r>
    </w:p>
    <w:p w:rsidR="005A59C6" w:rsidRPr="00AC1E36" w:rsidRDefault="005A59C6" w:rsidP="005A59C6">
      <w:pPr>
        <w:pStyle w:val="af"/>
        <w:spacing w:line="360" w:lineRule="auto"/>
        <w:ind w:firstLine="708"/>
        <w:rPr>
          <w:rFonts w:ascii="Times New Roman" w:hAnsi="Times New Roman"/>
          <w:b/>
          <w:bCs/>
          <w:sz w:val="28"/>
          <w:szCs w:val="28"/>
        </w:rPr>
      </w:pPr>
      <w:r w:rsidRPr="00AC1E36">
        <w:rPr>
          <w:rFonts w:ascii="Times New Roman" w:hAnsi="Times New Roman"/>
          <w:b/>
          <w:bCs/>
          <w:spacing w:val="2"/>
          <w:sz w:val="28"/>
          <w:szCs w:val="28"/>
        </w:rPr>
        <w:t xml:space="preserve">Объём. </w:t>
      </w:r>
      <w:r w:rsidRPr="00AC1E36">
        <w:rPr>
          <w:rFonts w:ascii="Times New Roman" w:hAnsi="Times New Roman"/>
          <w:spacing w:val="2"/>
          <w:sz w:val="28"/>
          <w:szCs w:val="28"/>
        </w:rPr>
        <w:t xml:space="preserve">Объём в пространстве и объём на плоскости. </w:t>
      </w:r>
      <w:r w:rsidRPr="00AC1E36">
        <w:rPr>
          <w:rFonts w:ascii="Times New Roman" w:hAnsi="Times New Roman"/>
          <w:sz w:val="28"/>
          <w:szCs w:val="28"/>
        </w:rPr>
        <w:t>Способы передачи объёма. Выразительность объёмных композиций.</w:t>
      </w:r>
    </w:p>
    <w:p w:rsidR="005A59C6" w:rsidRPr="00AC1E36" w:rsidRDefault="005A59C6" w:rsidP="005A59C6">
      <w:pPr>
        <w:pStyle w:val="af"/>
        <w:spacing w:line="360" w:lineRule="auto"/>
        <w:ind w:firstLine="708"/>
        <w:rPr>
          <w:rFonts w:ascii="Times New Roman" w:hAnsi="Times New Roman"/>
          <w:sz w:val="28"/>
          <w:szCs w:val="28"/>
        </w:rPr>
      </w:pPr>
      <w:r w:rsidRPr="00AC1E36">
        <w:rPr>
          <w:rFonts w:ascii="Times New Roman" w:hAnsi="Times New Roman"/>
          <w:b/>
          <w:bCs/>
          <w:spacing w:val="2"/>
          <w:sz w:val="28"/>
          <w:szCs w:val="28"/>
        </w:rPr>
        <w:t xml:space="preserve">Ритм. </w:t>
      </w:r>
      <w:r w:rsidRPr="00AC1E36">
        <w:rPr>
          <w:rFonts w:ascii="Times New Roman" w:hAnsi="Times New Roman"/>
          <w:spacing w:val="2"/>
          <w:sz w:val="28"/>
          <w:szCs w:val="28"/>
        </w:rPr>
        <w:t>Виды ритма (спокойный, замедленный, порыви</w:t>
      </w:r>
      <w:r w:rsidRPr="00AC1E36">
        <w:rPr>
          <w:rFonts w:ascii="Times New Roman" w:hAnsi="Times New Roman"/>
          <w:sz w:val="28"/>
          <w:szCs w:val="28"/>
        </w:rPr>
        <w:t>стый, беспокойный и</w:t>
      </w:r>
      <w:r w:rsidRPr="00AC1E36">
        <w:rPr>
          <w:rFonts w:ascii="Times New Roman" w:hAnsi="Times New Roman"/>
          <w:sz w:val="28"/>
          <w:szCs w:val="28"/>
        </w:rPr>
        <w:t> </w:t>
      </w:r>
      <w:r w:rsidRPr="00AC1E36">
        <w:rPr>
          <w:rFonts w:ascii="Times New Roman" w:hAnsi="Times New Roman"/>
          <w:sz w:val="28"/>
          <w:szCs w:val="28"/>
        </w:rPr>
        <w:t>т.</w:t>
      </w:r>
      <w:r w:rsidRPr="00AC1E36">
        <w:rPr>
          <w:rFonts w:ascii="Times New Roman" w:hAnsi="Times New Roman"/>
          <w:sz w:val="28"/>
          <w:szCs w:val="28"/>
        </w:rPr>
        <w:t> </w:t>
      </w:r>
      <w:r w:rsidRPr="00AC1E36">
        <w:rPr>
          <w:rFonts w:ascii="Times New Roman" w:hAnsi="Times New Roman"/>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5A59C6" w:rsidRPr="00AC1E36" w:rsidRDefault="005A59C6" w:rsidP="005A59C6">
      <w:pPr>
        <w:pStyle w:val="af"/>
        <w:spacing w:line="360" w:lineRule="auto"/>
        <w:ind w:firstLine="708"/>
        <w:rPr>
          <w:rFonts w:ascii="Times New Roman" w:hAnsi="Times New Roman"/>
          <w:b/>
          <w:bCs/>
          <w:i/>
          <w:iCs/>
          <w:spacing w:val="-2"/>
          <w:sz w:val="28"/>
          <w:szCs w:val="28"/>
        </w:rPr>
      </w:pPr>
      <w:r w:rsidRPr="00AC1E36">
        <w:rPr>
          <w:rFonts w:ascii="Times New Roman" w:hAnsi="Times New Roman"/>
          <w:b/>
          <w:bCs/>
          <w:i/>
          <w:iCs/>
          <w:spacing w:val="-2"/>
          <w:sz w:val="28"/>
          <w:szCs w:val="28"/>
        </w:rPr>
        <w:t>Значимые темы искусства. О чём говорит искусство?</w:t>
      </w:r>
    </w:p>
    <w:p w:rsidR="005A59C6" w:rsidRPr="00AC1E36" w:rsidRDefault="005A59C6" w:rsidP="005A59C6">
      <w:pPr>
        <w:pStyle w:val="af"/>
        <w:spacing w:line="360" w:lineRule="auto"/>
        <w:ind w:firstLine="708"/>
        <w:rPr>
          <w:rFonts w:ascii="Times New Roman" w:hAnsi="Times New Roman"/>
          <w:sz w:val="28"/>
          <w:szCs w:val="28"/>
        </w:rPr>
      </w:pPr>
      <w:r w:rsidRPr="00AC1E36">
        <w:rPr>
          <w:rFonts w:ascii="Times New Roman" w:hAnsi="Times New Roman"/>
          <w:b/>
          <w:bCs/>
          <w:sz w:val="28"/>
          <w:szCs w:val="28"/>
        </w:rPr>
        <w:lastRenderedPageBreak/>
        <w:t xml:space="preserve">Земля — наш общий дом. </w:t>
      </w:r>
      <w:r w:rsidRPr="00AC1E36">
        <w:rPr>
          <w:rFonts w:ascii="Times New Roman" w:hAnsi="Times New Roman"/>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w:t>
      </w:r>
      <w:r w:rsidRPr="00AC1E36">
        <w:rPr>
          <w:rFonts w:ascii="Times New Roman" w:hAnsi="Times New Roman"/>
          <w:spacing w:val="2"/>
          <w:sz w:val="28"/>
          <w:szCs w:val="28"/>
        </w:rPr>
        <w:t xml:space="preserve">художественных материалов и средств для создания выразительных образов природы. </w:t>
      </w:r>
      <w:r w:rsidRPr="00AC1E36">
        <w:rPr>
          <w:rFonts w:ascii="Times New Roman" w:hAnsi="Times New Roman"/>
          <w:sz w:val="28"/>
          <w:szCs w:val="28"/>
        </w:rPr>
        <w:t>П</w:t>
      </w:r>
      <w:r w:rsidRPr="00AC1E36">
        <w:rPr>
          <w:rFonts w:ascii="Times New Roman" w:hAnsi="Times New Roman"/>
          <w:spacing w:val="2"/>
          <w:sz w:val="28"/>
          <w:szCs w:val="28"/>
        </w:rPr>
        <w:t xml:space="preserve">остройки в природе: птичьи </w:t>
      </w:r>
      <w:r w:rsidRPr="00AC1E36">
        <w:rPr>
          <w:rFonts w:ascii="Times New Roman" w:hAnsi="Times New Roman"/>
          <w:sz w:val="28"/>
          <w:szCs w:val="28"/>
        </w:rPr>
        <w:t>гнёзда, норы, ульи, панцирь черепахи, домик улитки и</w:t>
      </w:r>
      <w:r w:rsidRPr="00AC1E36">
        <w:rPr>
          <w:rFonts w:ascii="Times New Roman" w:hAnsi="Times New Roman"/>
          <w:sz w:val="28"/>
          <w:szCs w:val="28"/>
        </w:rPr>
        <w:t> </w:t>
      </w:r>
      <w:r w:rsidRPr="00AC1E36">
        <w:rPr>
          <w:rFonts w:ascii="Times New Roman" w:hAnsi="Times New Roman"/>
          <w:sz w:val="28"/>
          <w:szCs w:val="28"/>
        </w:rPr>
        <w:t>т.</w:t>
      </w:r>
      <w:r w:rsidRPr="00AC1E36">
        <w:rPr>
          <w:rFonts w:ascii="Times New Roman" w:hAnsi="Times New Roman"/>
          <w:sz w:val="28"/>
          <w:szCs w:val="28"/>
        </w:rPr>
        <w:t> </w:t>
      </w:r>
      <w:r w:rsidRPr="00AC1E36">
        <w:rPr>
          <w:rFonts w:ascii="Times New Roman" w:hAnsi="Times New Roman"/>
          <w:sz w:val="28"/>
          <w:szCs w:val="28"/>
        </w:rPr>
        <w:t>д.</w:t>
      </w:r>
    </w:p>
    <w:p w:rsidR="005A59C6" w:rsidRPr="00AC1E36" w:rsidRDefault="005A59C6" w:rsidP="005A59C6">
      <w:pPr>
        <w:pStyle w:val="af"/>
        <w:spacing w:line="360" w:lineRule="auto"/>
        <w:ind w:firstLine="708"/>
        <w:rPr>
          <w:rFonts w:ascii="Times New Roman" w:hAnsi="Times New Roman"/>
          <w:sz w:val="28"/>
          <w:szCs w:val="28"/>
        </w:rPr>
      </w:pPr>
      <w:r w:rsidRPr="00AC1E36">
        <w:rPr>
          <w:rFonts w:ascii="Times New Roman" w:hAnsi="Times New Roman"/>
          <w:spacing w:val="2"/>
          <w:sz w:val="28"/>
          <w:szCs w:val="28"/>
        </w:rPr>
        <w:t xml:space="preserve">Восприятие и эмоциональная оценка шедевров русского </w:t>
      </w:r>
      <w:r w:rsidRPr="00AC1E36">
        <w:rPr>
          <w:rFonts w:ascii="Times New Roman" w:hAnsi="Times New Roman"/>
          <w:spacing w:val="-2"/>
          <w:sz w:val="28"/>
          <w:szCs w:val="28"/>
        </w:rPr>
        <w:t>и зарубежного искусства, изображающих природу.</w:t>
      </w:r>
    </w:p>
    <w:p w:rsidR="005A59C6" w:rsidRPr="00AC1E36" w:rsidRDefault="005A59C6" w:rsidP="005A59C6">
      <w:pPr>
        <w:pStyle w:val="af"/>
        <w:spacing w:line="360" w:lineRule="auto"/>
        <w:ind w:firstLine="708"/>
        <w:rPr>
          <w:rFonts w:ascii="Times New Roman" w:hAnsi="Times New Roman"/>
          <w:sz w:val="28"/>
          <w:szCs w:val="28"/>
        </w:rPr>
      </w:pPr>
      <w:r w:rsidRPr="00AC1E36">
        <w:rPr>
          <w:rFonts w:ascii="Times New Roman" w:hAnsi="Times New Roman"/>
          <w:b/>
          <w:bCs/>
          <w:sz w:val="28"/>
          <w:szCs w:val="28"/>
        </w:rPr>
        <w:t xml:space="preserve">Родина моя — Россия. </w:t>
      </w:r>
      <w:r w:rsidRPr="00AC1E36">
        <w:rPr>
          <w:rFonts w:ascii="Times New Roman" w:hAnsi="Times New Roman"/>
          <w:sz w:val="28"/>
          <w:szCs w:val="28"/>
        </w:rPr>
        <w:t>Роль природных условий в ха</w:t>
      </w:r>
      <w:r w:rsidRPr="00AC1E36">
        <w:rPr>
          <w:rFonts w:ascii="Times New Roman" w:hAnsi="Times New Roman"/>
          <w:spacing w:val="2"/>
          <w:sz w:val="28"/>
          <w:szCs w:val="28"/>
        </w:rPr>
        <w:t xml:space="preserve">рактере традиционной культуры народов России. Пейзажи </w:t>
      </w:r>
      <w:r w:rsidRPr="00AC1E36">
        <w:rPr>
          <w:rFonts w:ascii="Times New Roman" w:hAnsi="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5A59C6" w:rsidRPr="00AC1E36" w:rsidRDefault="005A59C6" w:rsidP="005A59C6">
      <w:pPr>
        <w:pStyle w:val="af"/>
        <w:spacing w:line="360" w:lineRule="auto"/>
        <w:ind w:firstLine="454"/>
        <w:rPr>
          <w:rFonts w:ascii="Times New Roman" w:hAnsi="Times New Roman"/>
          <w:b/>
          <w:bCs/>
          <w:sz w:val="28"/>
          <w:szCs w:val="28"/>
        </w:rPr>
      </w:pPr>
      <w:r w:rsidRPr="00AC1E36">
        <w:rPr>
          <w:rFonts w:ascii="Times New Roman" w:hAnsi="Times New Roman"/>
          <w:b/>
          <w:bCs/>
          <w:spacing w:val="2"/>
          <w:sz w:val="28"/>
          <w:szCs w:val="28"/>
        </w:rPr>
        <w:t xml:space="preserve">Человек и человеческие взаимоотношения. </w:t>
      </w:r>
      <w:r w:rsidRPr="00AC1E36">
        <w:rPr>
          <w:rFonts w:ascii="Times New Roman" w:hAnsi="Times New Roman"/>
          <w:spacing w:val="2"/>
          <w:sz w:val="28"/>
          <w:szCs w:val="28"/>
        </w:rPr>
        <w:t>Образ че</w:t>
      </w:r>
      <w:r w:rsidRPr="00AC1E36">
        <w:rPr>
          <w:rFonts w:ascii="Times New Roman" w:hAnsi="Times New Roman"/>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AC1E36">
        <w:rPr>
          <w:rFonts w:ascii="Times New Roman" w:hAnsi="Times New Roman"/>
          <w:sz w:val="28"/>
          <w:szCs w:val="28"/>
        </w:rPr>
        <w:t> </w:t>
      </w:r>
      <w:r w:rsidRPr="00AC1E36">
        <w:rPr>
          <w:rFonts w:ascii="Times New Roman" w:hAnsi="Times New Roman"/>
          <w:sz w:val="28"/>
          <w:szCs w:val="28"/>
        </w:rPr>
        <w:t>т.</w:t>
      </w:r>
      <w:r w:rsidRPr="00AC1E36">
        <w:rPr>
          <w:rFonts w:ascii="Times New Roman" w:hAnsi="Times New Roman"/>
          <w:sz w:val="28"/>
          <w:szCs w:val="28"/>
        </w:rPr>
        <w:t> </w:t>
      </w:r>
      <w:r w:rsidRPr="00AC1E36">
        <w:rPr>
          <w:rFonts w:ascii="Times New Roman" w:hAnsi="Times New Roman"/>
          <w:sz w:val="28"/>
          <w:szCs w:val="28"/>
        </w:rPr>
        <w:t>д. Образы персонажей, вызывающие гнев, раздражение, презрение.</w:t>
      </w:r>
    </w:p>
    <w:p w:rsidR="005A59C6" w:rsidRPr="00AC1E36" w:rsidRDefault="005A59C6" w:rsidP="005A59C6">
      <w:pPr>
        <w:pStyle w:val="af"/>
        <w:spacing w:line="360" w:lineRule="auto"/>
        <w:ind w:firstLine="708"/>
        <w:rPr>
          <w:rFonts w:ascii="Times New Roman" w:hAnsi="Times New Roman"/>
          <w:sz w:val="28"/>
          <w:szCs w:val="28"/>
        </w:rPr>
      </w:pPr>
      <w:r w:rsidRPr="00AC1E36">
        <w:rPr>
          <w:rFonts w:ascii="Times New Roman" w:hAnsi="Times New Roman"/>
          <w:b/>
          <w:bCs/>
          <w:sz w:val="28"/>
          <w:szCs w:val="28"/>
        </w:rPr>
        <w:t xml:space="preserve">Искусство дарит людям красоту. </w:t>
      </w:r>
      <w:r w:rsidRPr="00AC1E36">
        <w:rPr>
          <w:rFonts w:ascii="Times New Roman" w:hAnsi="Times New Roman"/>
          <w:sz w:val="28"/>
          <w:szCs w:val="28"/>
        </w:rPr>
        <w:t>Искусство вокруг нас сегодня. Использование различных художественных матери</w:t>
      </w:r>
      <w:r w:rsidRPr="00AC1E36">
        <w:rPr>
          <w:rFonts w:ascii="Times New Roman" w:hAnsi="Times New Roman"/>
          <w:spacing w:val="2"/>
          <w:sz w:val="28"/>
          <w:szCs w:val="28"/>
        </w:rPr>
        <w:t xml:space="preserve">алов и средств для создания проектов красивых, удобных </w:t>
      </w:r>
      <w:r w:rsidRPr="00AC1E36">
        <w:rPr>
          <w:rFonts w:ascii="Times New Roman" w:hAnsi="Times New Roman"/>
          <w:sz w:val="28"/>
          <w:szCs w:val="28"/>
        </w:rPr>
        <w:t>и выразительных предметов быта, видов транспорта. Пред</w:t>
      </w:r>
      <w:r w:rsidRPr="00AC1E36">
        <w:rPr>
          <w:rFonts w:ascii="Times New Roman" w:hAnsi="Times New Roman"/>
          <w:spacing w:val="2"/>
          <w:sz w:val="28"/>
          <w:szCs w:val="28"/>
        </w:rPr>
        <w:t xml:space="preserve">ставление о роли изобразительных (пластических) искусств </w:t>
      </w:r>
      <w:r w:rsidRPr="00AC1E36">
        <w:rPr>
          <w:rFonts w:ascii="Times New Roman" w:hAnsi="Times New Roman"/>
          <w:sz w:val="28"/>
          <w:szCs w:val="28"/>
        </w:rPr>
        <w:t>в повседневной жизни человека, в организации его матери</w:t>
      </w:r>
      <w:r w:rsidRPr="00AC1E36">
        <w:rPr>
          <w:rFonts w:ascii="Times New Roman" w:hAnsi="Times New Roman"/>
          <w:spacing w:val="2"/>
          <w:sz w:val="28"/>
          <w:szCs w:val="28"/>
        </w:rPr>
        <w:t>ального окружения.</w:t>
      </w:r>
      <w:r w:rsidRPr="00AC1E36">
        <w:rPr>
          <w:rFonts w:ascii="Times New Roman" w:hAnsi="Times New Roman"/>
          <w:sz w:val="28"/>
          <w:szCs w:val="28"/>
        </w:rPr>
        <w:t xml:space="preserve"> </w:t>
      </w:r>
      <w:r w:rsidRPr="00AC1E36">
        <w:rPr>
          <w:rFonts w:ascii="Times New Roman" w:hAnsi="Times New Roman"/>
          <w:spacing w:val="-2"/>
          <w:sz w:val="28"/>
          <w:szCs w:val="28"/>
        </w:rPr>
        <w:t xml:space="preserve">Жанр </w:t>
      </w:r>
      <w:r w:rsidRPr="00AC1E36">
        <w:rPr>
          <w:rFonts w:ascii="Times New Roman" w:hAnsi="Times New Roman"/>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5A59C6" w:rsidRPr="00AC1E36" w:rsidRDefault="005A59C6" w:rsidP="005A59C6">
      <w:pPr>
        <w:pStyle w:val="af"/>
        <w:spacing w:line="360" w:lineRule="auto"/>
        <w:ind w:firstLine="708"/>
        <w:rPr>
          <w:rFonts w:ascii="Times New Roman" w:hAnsi="Times New Roman"/>
          <w:b/>
          <w:bCs/>
          <w:i/>
          <w:iCs/>
          <w:sz w:val="28"/>
          <w:szCs w:val="28"/>
        </w:rPr>
      </w:pPr>
      <w:r w:rsidRPr="00AC1E36">
        <w:rPr>
          <w:rFonts w:ascii="Times New Roman" w:hAnsi="Times New Roman"/>
          <w:b/>
          <w:bCs/>
          <w:i/>
          <w:iCs/>
          <w:sz w:val="28"/>
          <w:szCs w:val="28"/>
        </w:rPr>
        <w:t>Опыт художественно­творческой деятельности</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sz w:val="28"/>
          <w:szCs w:val="28"/>
        </w:rPr>
        <w:lastRenderedPageBreak/>
        <w:t xml:space="preserve">Участие в различных видах изобразительной, декоративно­прикладной и художественно­конструкторской деятельности. </w:t>
      </w:r>
      <w:r w:rsidRPr="00AC1E36">
        <w:rPr>
          <w:rFonts w:ascii="Times New Roman" w:hAnsi="Times New Roman"/>
          <w:spacing w:val="2"/>
          <w:sz w:val="28"/>
          <w:szCs w:val="28"/>
        </w:rPr>
        <w:t>Освоение основ рисунка, живописи, скульптуры, деко</w:t>
      </w:r>
      <w:r w:rsidRPr="00AC1E36">
        <w:rPr>
          <w:rFonts w:ascii="Times New Roman" w:hAnsi="Times New Roman"/>
          <w:sz w:val="28"/>
          <w:szCs w:val="28"/>
        </w:rPr>
        <w:t xml:space="preserve">ративно­прикладного искусства. </w:t>
      </w:r>
      <w:r w:rsidRPr="00AC1E36">
        <w:rPr>
          <w:rFonts w:ascii="Times New Roman" w:hAnsi="Times New Roman"/>
          <w:spacing w:val="2"/>
          <w:sz w:val="28"/>
          <w:szCs w:val="28"/>
        </w:rPr>
        <w:t>Овладение основами художественной грамоты: компози</w:t>
      </w:r>
      <w:r w:rsidRPr="00AC1E36">
        <w:rPr>
          <w:rFonts w:ascii="Times New Roman" w:hAnsi="Times New Roman"/>
          <w:sz w:val="28"/>
          <w:szCs w:val="28"/>
        </w:rPr>
        <w:t>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5A59C6" w:rsidRPr="00AC1E36" w:rsidRDefault="005A59C6" w:rsidP="005A59C6">
      <w:pPr>
        <w:pStyle w:val="af"/>
        <w:spacing w:line="360" w:lineRule="auto"/>
        <w:ind w:firstLine="454"/>
        <w:rPr>
          <w:rFonts w:ascii="Times New Roman" w:hAnsi="Times New Roman"/>
          <w:sz w:val="28"/>
          <w:szCs w:val="28"/>
        </w:rPr>
      </w:pPr>
      <w:r w:rsidRPr="00AC1E36">
        <w:rPr>
          <w:rFonts w:ascii="Times New Roman" w:hAnsi="Times New Roman"/>
          <w:spacing w:val="2"/>
          <w:sz w:val="28"/>
          <w:szCs w:val="28"/>
        </w:rPr>
        <w:t>Выбор и применение выразительных средств для реали</w:t>
      </w:r>
      <w:r w:rsidRPr="00AC1E36">
        <w:rPr>
          <w:rFonts w:ascii="Times New Roman" w:hAnsi="Times New Roman"/>
          <w:sz w:val="28"/>
          <w:szCs w:val="28"/>
        </w:rPr>
        <w:t>зации собственного замысла в рисунке, живописи, аппликации, художественном конструировании.</w:t>
      </w:r>
    </w:p>
    <w:p w:rsidR="005A59C6" w:rsidRPr="00AC1E36" w:rsidRDefault="005A59C6" w:rsidP="005A59C6">
      <w:pPr>
        <w:pStyle w:val="af"/>
        <w:spacing w:line="360" w:lineRule="auto"/>
        <w:ind w:firstLine="454"/>
        <w:rPr>
          <w:rFonts w:ascii="Times New Roman" w:hAnsi="Times New Roman"/>
          <w:sz w:val="28"/>
          <w:szCs w:val="28"/>
        </w:rPr>
      </w:pPr>
      <w:r w:rsidRPr="00AC1E36">
        <w:rPr>
          <w:rFonts w:ascii="Times New Roman" w:hAnsi="Times New Roman"/>
          <w:spacing w:val="2"/>
          <w:sz w:val="28"/>
          <w:szCs w:val="28"/>
        </w:rPr>
        <w:t>Выбор и применение выразительных средств для реали</w:t>
      </w:r>
      <w:r w:rsidRPr="00AC1E36">
        <w:rPr>
          <w:rFonts w:ascii="Times New Roman" w:hAnsi="Times New Roman"/>
          <w:sz w:val="28"/>
          <w:szCs w:val="28"/>
        </w:rPr>
        <w:t xml:space="preserve">зации собственного замысла в рисунке, живописи, аппликации, художественном конструировании. Передача настроения в творческой работе с помощью цвета, </w:t>
      </w:r>
      <w:r w:rsidRPr="00AC1E36">
        <w:rPr>
          <w:rFonts w:ascii="Times New Roman" w:hAnsi="Times New Roman"/>
          <w:iCs/>
          <w:sz w:val="28"/>
          <w:szCs w:val="28"/>
        </w:rPr>
        <w:t>тона</w:t>
      </w:r>
      <w:r w:rsidRPr="00AC1E36">
        <w:rPr>
          <w:rFonts w:ascii="Times New Roman" w:hAnsi="Times New Roman"/>
          <w:sz w:val="28"/>
          <w:szCs w:val="28"/>
        </w:rPr>
        <w:t xml:space="preserve">, композиции, пространства, линии, штриха, пятна, объёма, </w:t>
      </w:r>
      <w:r w:rsidRPr="00AC1E36">
        <w:rPr>
          <w:rFonts w:ascii="Times New Roman" w:hAnsi="Times New Roman"/>
          <w:iCs/>
          <w:sz w:val="28"/>
          <w:szCs w:val="28"/>
        </w:rPr>
        <w:t>фактуры материала</w:t>
      </w:r>
      <w:r w:rsidRPr="00AC1E36">
        <w:rPr>
          <w:rFonts w:ascii="Times New Roman" w:hAnsi="Times New Roman"/>
          <w:sz w:val="28"/>
          <w:szCs w:val="28"/>
        </w:rPr>
        <w:t>.</w:t>
      </w:r>
    </w:p>
    <w:p w:rsidR="005A59C6" w:rsidRPr="00AC1E36" w:rsidRDefault="005A59C6" w:rsidP="005A59C6">
      <w:pPr>
        <w:pStyle w:val="af"/>
        <w:spacing w:line="360" w:lineRule="auto"/>
        <w:ind w:firstLine="454"/>
        <w:rPr>
          <w:rFonts w:ascii="Times New Roman" w:hAnsi="Times New Roman"/>
          <w:sz w:val="28"/>
          <w:szCs w:val="28"/>
        </w:rPr>
      </w:pPr>
      <w:r w:rsidRPr="00AC1E36">
        <w:rPr>
          <w:rFonts w:ascii="Times New Roman" w:hAnsi="Times New Roman"/>
          <w:spacing w:val="2"/>
          <w:sz w:val="28"/>
          <w:szCs w:val="28"/>
        </w:rPr>
        <w:t>Использование в индивидуальной и коллективной дея</w:t>
      </w:r>
      <w:r w:rsidRPr="00AC1E36">
        <w:rPr>
          <w:rFonts w:ascii="Times New Roman" w:hAnsi="Times New Roman"/>
          <w:sz w:val="28"/>
          <w:szCs w:val="28"/>
        </w:rPr>
        <w:t xml:space="preserve">тельности различных художественных техник и материалов: </w:t>
      </w:r>
      <w:r w:rsidRPr="00AC1E36">
        <w:rPr>
          <w:rFonts w:ascii="Times New Roman" w:hAnsi="Times New Roman"/>
          <w:iCs/>
          <w:spacing w:val="2"/>
          <w:sz w:val="28"/>
          <w:szCs w:val="28"/>
        </w:rPr>
        <w:t>коллажа</w:t>
      </w:r>
      <w:r w:rsidRPr="00AC1E36">
        <w:rPr>
          <w:rFonts w:ascii="Times New Roman" w:hAnsi="Times New Roman"/>
          <w:spacing w:val="2"/>
          <w:sz w:val="28"/>
          <w:szCs w:val="28"/>
        </w:rPr>
        <w:t xml:space="preserve">, </w:t>
      </w:r>
      <w:r w:rsidRPr="00AC1E36">
        <w:rPr>
          <w:rFonts w:ascii="Times New Roman" w:hAnsi="Times New Roman"/>
          <w:iCs/>
          <w:spacing w:val="2"/>
          <w:sz w:val="28"/>
          <w:szCs w:val="28"/>
        </w:rPr>
        <w:t>граттажа</w:t>
      </w:r>
      <w:r w:rsidRPr="00AC1E36">
        <w:rPr>
          <w:rFonts w:ascii="Times New Roman" w:hAnsi="Times New Roman"/>
          <w:spacing w:val="2"/>
          <w:sz w:val="28"/>
          <w:szCs w:val="28"/>
        </w:rPr>
        <w:t xml:space="preserve">, аппликации, компьютерной анимации, натурной мультипликации,  бумажной пластики, гуаши, акварели, </w:t>
      </w:r>
      <w:r w:rsidRPr="00AC1E36">
        <w:rPr>
          <w:rFonts w:ascii="Times New Roman" w:hAnsi="Times New Roman"/>
          <w:iCs/>
          <w:spacing w:val="2"/>
          <w:sz w:val="28"/>
          <w:szCs w:val="28"/>
        </w:rPr>
        <w:t>пастели</w:t>
      </w:r>
      <w:r w:rsidRPr="00AC1E36">
        <w:rPr>
          <w:rFonts w:ascii="Times New Roman" w:hAnsi="Times New Roman"/>
          <w:spacing w:val="2"/>
          <w:sz w:val="28"/>
          <w:szCs w:val="28"/>
        </w:rPr>
        <w:t xml:space="preserve">, </w:t>
      </w:r>
      <w:r w:rsidRPr="00AC1E36">
        <w:rPr>
          <w:rFonts w:ascii="Times New Roman" w:hAnsi="Times New Roman"/>
          <w:iCs/>
          <w:spacing w:val="2"/>
          <w:sz w:val="28"/>
          <w:szCs w:val="28"/>
        </w:rPr>
        <w:t>восковых</w:t>
      </w:r>
      <w:r w:rsidRPr="00AC1E36">
        <w:rPr>
          <w:rFonts w:ascii="Times New Roman" w:hAnsi="Times New Roman"/>
          <w:iCs/>
          <w:sz w:val="28"/>
          <w:szCs w:val="28"/>
        </w:rPr>
        <w:t xml:space="preserve"> мелков</w:t>
      </w:r>
      <w:r w:rsidRPr="00AC1E36">
        <w:rPr>
          <w:rFonts w:ascii="Times New Roman" w:hAnsi="Times New Roman"/>
          <w:sz w:val="28"/>
          <w:szCs w:val="28"/>
        </w:rPr>
        <w:t xml:space="preserve">, </w:t>
      </w:r>
      <w:r w:rsidRPr="00AC1E36">
        <w:rPr>
          <w:rFonts w:ascii="Times New Roman" w:hAnsi="Times New Roman"/>
          <w:iCs/>
          <w:sz w:val="28"/>
          <w:szCs w:val="28"/>
        </w:rPr>
        <w:t>туши</w:t>
      </w:r>
      <w:r w:rsidRPr="00AC1E36">
        <w:rPr>
          <w:rFonts w:ascii="Times New Roman" w:hAnsi="Times New Roman"/>
          <w:sz w:val="28"/>
          <w:szCs w:val="28"/>
        </w:rPr>
        <w:t xml:space="preserve">, карандаша, фломастеров, </w:t>
      </w:r>
      <w:r w:rsidRPr="00AC1E36">
        <w:rPr>
          <w:rFonts w:ascii="Times New Roman" w:hAnsi="Times New Roman"/>
          <w:iCs/>
          <w:sz w:val="28"/>
          <w:szCs w:val="28"/>
        </w:rPr>
        <w:t>пластилина</w:t>
      </w:r>
      <w:r w:rsidRPr="00AC1E36">
        <w:rPr>
          <w:rFonts w:ascii="Times New Roman" w:hAnsi="Times New Roman"/>
          <w:sz w:val="28"/>
          <w:szCs w:val="28"/>
        </w:rPr>
        <w:t xml:space="preserve">, </w:t>
      </w:r>
      <w:r w:rsidRPr="00AC1E36">
        <w:rPr>
          <w:rFonts w:ascii="Times New Roman" w:hAnsi="Times New Roman"/>
          <w:iCs/>
          <w:sz w:val="28"/>
          <w:szCs w:val="28"/>
        </w:rPr>
        <w:t>глины</w:t>
      </w:r>
      <w:r w:rsidRPr="00AC1E36">
        <w:rPr>
          <w:rFonts w:ascii="Times New Roman" w:hAnsi="Times New Roman"/>
          <w:sz w:val="28"/>
          <w:szCs w:val="28"/>
        </w:rPr>
        <w:t>, подручных и природных материалов.</w:t>
      </w:r>
    </w:p>
    <w:p w:rsidR="005A59C6" w:rsidRPr="00AC1E36" w:rsidRDefault="005A59C6" w:rsidP="005A59C6">
      <w:pPr>
        <w:pStyle w:val="af"/>
        <w:spacing w:line="360" w:lineRule="auto"/>
        <w:ind w:firstLine="454"/>
        <w:rPr>
          <w:rFonts w:ascii="Times New Roman" w:hAnsi="Times New Roman"/>
          <w:sz w:val="28"/>
          <w:szCs w:val="28"/>
        </w:rPr>
      </w:pPr>
      <w:r w:rsidRPr="00AC1E36">
        <w:rPr>
          <w:rFonts w:ascii="Times New Roman" w:hAnsi="Times New Roman"/>
          <w:spacing w:val="-2"/>
          <w:sz w:val="28"/>
          <w:szCs w:val="28"/>
        </w:rPr>
        <w:t xml:space="preserve">Участие в обсуждении содержания и выразительных средств </w:t>
      </w:r>
      <w:r w:rsidRPr="00AC1E36">
        <w:rPr>
          <w:rFonts w:ascii="Times New Roman" w:hAnsi="Times New Roman"/>
          <w:sz w:val="28"/>
          <w:szCs w:val="28"/>
        </w:rPr>
        <w:t>произведений изобразительного искусства, выражение своего отношения к произведению.</w:t>
      </w:r>
    </w:p>
    <w:p w:rsidR="005A59C6" w:rsidRPr="00AC1E36" w:rsidRDefault="005A59C6" w:rsidP="005A59C6">
      <w:pPr>
        <w:pStyle w:val="4"/>
        <w:spacing w:before="0" w:after="0" w:line="360" w:lineRule="auto"/>
        <w:rPr>
          <w:rFonts w:ascii="Times New Roman" w:hAnsi="Times New Roman" w:cs="Times New Roman"/>
          <w:b/>
          <w:sz w:val="28"/>
          <w:szCs w:val="28"/>
        </w:rPr>
      </w:pPr>
      <w:r w:rsidRPr="00AC1E36">
        <w:rPr>
          <w:rFonts w:ascii="Times New Roman" w:hAnsi="Times New Roman" w:cs="Times New Roman"/>
          <w:b/>
          <w:sz w:val="28"/>
          <w:szCs w:val="28"/>
        </w:rPr>
        <w:t>8. Музыка</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b/>
          <w:bCs/>
          <w:sz w:val="28"/>
          <w:szCs w:val="28"/>
        </w:rPr>
        <w:t>Музыка в жизни человека.</w:t>
      </w:r>
      <w:r w:rsidRPr="00AC1E36">
        <w:rPr>
          <w:rFonts w:ascii="Times New Roman" w:hAnsi="Times New Roman"/>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spacing w:val="2"/>
          <w:sz w:val="28"/>
          <w:szCs w:val="28"/>
        </w:rPr>
        <w:t>Обобщённое представление об основных образно­эмо</w:t>
      </w:r>
      <w:r w:rsidRPr="00AC1E36">
        <w:rPr>
          <w:rFonts w:ascii="Times New Roman" w:hAnsi="Times New Roman"/>
          <w:sz w:val="28"/>
          <w:szCs w:val="28"/>
        </w:rPr>
        <w:t>ци</w:t>
      </w:r>
      <w:r w:rsidRPr="00AC1E36">
        <w:rPr>
          <w:rFonts w:ascii="Times New Roman" w:hAnsi="Times New Roman"/>
          <w:spacing w:val="2"/>
          <w:sz w:val="28"/>
          <w:szCs w:val="28"/>
        </w:rPr>
        <w:t xml:space="preserve">ональных сферах музыки и о многообразии музыкальных </w:t>
      </w:r>
      <w:r w:rsidRPr="00AC1E36">
        <w:rPr>
          <w:rFonts w:ascii="Times New Roman" w:hAnsi="Times New Roman"/>
          <w:sz w:val="28"/>
          <w:szCs w:val="28"/>
        </w:rPr>
        <w:t>жанров и стилей. Песня, танец, марш и их разновидности. Песенность, танцевальность, маршевость. Опера, балет, симфония, концерт.</w:t>
      </w:r>
    </w:p>
    <w:p w:rsidR="005A59C6" w:rsidRPr="00AC1E36" w:rsidRDefault="005A59C6" w:rsidP="005A59C6">
      <w:pPr>
        <w:pStyle w:val="af"/>
        <w:spacing w:line="360" w:lineRule="auto"/>
        <w:ind w:firstLine="709"/>
        <w:rPr>
          <w:rFonts w:ascii="Times New Roman" w:hAnsi="Times New Roman"/>
          <w:b/>
          <w:bCs/>
          <w:sz w:val="28"/>
          <w:szCs w:val="28"/>
        </w:rPr>
      </w:pPr>
      <w:r w:rsidRPr="00AC1E36">
        <w:rPr>
          <w:rFonts w:ascii="Times New Roman" w:hAnsi="Times New Roman"/>
          <w:spacing w:val="2"/>
          <w:sz w:val="28"/>
          <w:szCs w:val="28"/>
        </w:rPr>
        <w:t>Отечественные народные музыкальные традиции. Твор</w:t>
      </w:r>
      <w:r w:rsidRPr="00AC1E36">
        <w:rPr>
          <w:rFonts w:ascii="Times New Roman" w:hAnsi="Times New Roman"/>
          <w:sz w:val="28"/>
          <w:szCs w:val="28"/>
        </w:rPr>
        <w:t xml:space="preserve">чество народов России. Музыкальный и поэтический фольклор: песни, танцы, действа, обряды, скороговорки, загадки, </w:t>
      </w:r>
      <w:r w:rsidRPr="00AC1E36">
        <w:rPr>
          <w:rFonts w:ascii="Times New Roman" w:hAnsi="Times New Roman"/>
          <w:spacing w:val="2"/>
          <w:sz w:val="28"/>
          <w:szCs w:val="28"/>
        </w:rPr>
        <w:t xml:space="preserve">игры­драматизации. Историческое прошлое в </w:t>
      </w:r>
      <w:r w:rsidRPr="00AC1E36">
        <w:rPr>
          <w:rFonts w:ascii="Times New Roman" w:hAnsi="Times New Roman"/>
          <w:spacing w:val="2"/>
          <w:sz w:val="28"/>
          <w:szCs w:val="28"/>
        </w:rPr>
        <w:lastRenderedPageBreak/>
        <w:t xml:space="preserve">музыкальных </w:t>
      </w:r>
      <w:r w:rsidRPr="00AC1E36">
        <w:rPr>
          <w:rFonts w:ascii="Times New Roman" w:hAnsi="Times New Roman"/>
          <w:sz w:val="28"/>
          <w:szCs w:val="28"/>
        </w:rPr>
        <w:t xml:space="preserve">образах. Народная и профессиональная музыка. Сочинения </w:t>
      </w:r>
      <w:r w:rsidRPr="00AC1E36">
        <w:rPr>
          <w:rFonts w:ascii="Times New Roman" w:hAnsi="Times New Roman"/>
          <w:spacing w:val="2"/>
          <w:sz w:val="28"/>
          <w:szCs w:val="28"/>
        </w:rPr>
        <w:t xml:space="preserve">отечественных композиторов о Родине. Духовная музыка в </w:t>
      </w:r>
      <w:r w:rsidRPr="00AC1E36">
        <w:rPr>
          <w:rFonts w:ascii="Times New Roman" w:hAnsi="Times New Roman"/>
          <w:sz w:val="28"/>
          <w:szCs w:val="28"/>
        </w:rPr>
        <w:t>творчестве композиторов.</w:t>
      </w:r>
    </w:p>
    <w:p w:rsidR="005A59C6" w:rsidRPr="00AC1E36" w:rsidRDefault="005A59C6" w:rsidP="005A59C6">
      <w:pPr>
        <w:pStyle w:val="af"/>
        <w:spacing w:line="360" w:lineRule="auto"/>
        <w:ind w:firstLine="709"/>
        <w:rPr>
          <w:rFonts w:ascii="Times New Roman" w:hAnsi="Times New Roman"/>
          <w:spacing w:val="-2"/>
          <w:sz w:val="28"/>
          <w:szCs w:val="28"/>
        </w:rPr>
      </w:pPr>
      <w:r w:rsidRPr="00AC1E36">
        <w:rPr>
          <w:rFonts w:ascii="Times New Roman" w:hAnsi="Times New Roman"/>
          <w:b/>
          <w:bCs/>
          <w:spacing w:val="-2"/>
          <w:sz w:val="28"/>
          <w:szCs w:val="28"/>
        </w:rPr>
        <w:t>Основные закономерности музыкального искусства.</w:t>
      </w:r>
      <w:r w:rsidRPr="00AC1E36">
        <w:rPr>
          <w:rFonts w:ascii="Times New Roman" w:hAnsi="Times New Roman"/>
          <w:spacing w:val="-2"/>
          <w:sz w:val="28"/>
          <w:szCs w:val="28"/>
        </w:rPr>
        <w:t xml:space="preserve"> Ин</w:t>
      </w:r>
      <w:r w:rsidRPr="00AC1E36">
        <w:rPr>
          <w:rFonts w:ascii="Times New Roman" w:hAnsi="Times New Roman"/>
          <w:sz w:val="28"/>
          <w:szCs w:val="28"/>
        </w:rPr>
        <w:t>тонационно­образная природа музыкального искусства. Вы</w:t>
      </w:r>
      <w:r w:rsidRPr="00AC1E36">
        <w:rPr>
          <w:rFonts w:ascii="Times New Roman" w:hAnsi="Times New Roman"/>
          <w:spacing w:val="-2"/>
          <w:sz w:val="28"/>
          <w:szCs w:val="28"/>
        </w:rPr>
        <w:t>разительность и изобразительность в музыке. Интонация как озвученное состояние, выражение эмоций и мыслей человека.</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sz w:val="28"/>
          <w:szCs w:val="28"/>
        </w:rPr>
        <w:t>Интонации музыкальные и речевые. Сходство и различия. Интонация — источник музыкальной речи. Основные сред</w:t>
      </w:r>
      <w:r w:rsidRPr="00AC1E36">
        <w:rPr>
          <w:rFonts w:ascii="Times New Roman" w:hAnsi="Times New Roman"/>
          <w:spacing w:val="2"/>
          <w:sz w:val="28"/>
          <w:szCs w:val="28"/>
        </w:rPr>
        <w:t xml:space="preserve">ства музыкальной выразительности (мелодия, ритм, темп, </w:t>
      </w:r>
      <w:r w:rsidRPr="00AC1E36">
        <w:rPr>
          <w:rFonts w:ascii="Times New Roman" w:hAnsi="Times New Roman"/>
          <w:sz w:val="28"/>
          <w:szCs w:val="28"/>
        </w:rPr>
        <w:t>динамика, тембр и</w:t>
      </w:r>
      <w:r w:rsidRPr="00AC1E36">
        <w:rPr>
          <w:rFonts w:ascii="Times New Roman" w:hAnsi="Times New Roman"/>
          <w:sz w:val="28"/>
          <w:szCs w:val="28"/>
        </w:rPr>
        <w:t> </w:t>
      </w:r>
      <w:r w:rsidRPr="00AC1E36">
        <w:rPr>
          <w:rFonts w:ascii="Times New Roman" w:hAnsi="Times New Roman"/>
          <w:sz w:val="28"/>
          <w:szCs w:val="28"/>
        </w:rPr>
        <w:t>др.).</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sz w:val="28"/>
          <w:szCs w:val="28"/>
        </w:rPr>
        <w:t xml:space="preserve">Музыкальная речь как способ общения между людьми, её эмоциональное воздействие. Композитор — исполнитель — </w:t>
      </w:r>
      <w:r w:rsidRPr="00AC1E36">
        <w:rPr>
          <w:rFonts w:ascii="Times New Roman" w:hAnsi="Times New Roman"/>
          <w:spacing w:val="2"/>
          <w:sz w:val="28"/>
          <w:szCs w:val="28"/>
        </w:rPr>
        <w:t xml:space="preserve">слушатель. Особенности музыкальной речи в сочинениях </w:t>
      </w:r>
      <w:r w:rsidRPr="00AC1E36">
        <w:rPr>
          <w:rFonts w:ascii="Times New Roman" w:hAnsi="Times New Roman"/>
          <w:sz w:val="28"/>
          <w:szCs w:val="28"/>
        </w:rPr>
        <w:t>композиторов, её выразительный смысл. Нотная запись как способ фиксации музыкальной речи. Элементы нотной грамоты.</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sz w:val="28"/>
          <w:szCs w:val="28"/>
        </w:rPr>
        <w:t xml:space="preserve">Развитие музыки — сопоставление и столкновение чувств </w:t>
      </w:r>
      <w:r w:rsidRPr="00AC1E36">
        <w:rPr>
          <w:rFonts w:ascii="Times New Roman" w:hAnsi="Times New Roman"/>
          <w:spacing w:val="2"/>
          <w:sz w:val="28"/>
          <w:szCs w:val="28"/>
        </w:rPr>
        <w:t>и мыслей человека, музыкальных интонаций, тем, художе</w:t>
      </w:r>
      <w:r w:rsidRPr="00AC1E36">
        <w:rPr>
          <w:rFonts w:ascii="Times New Roman" w:hAnsi="Times New Roman"/>
          <w:sz w:val="28"/>
          <w:szCs w:val="28"/>
        </w:rPr>
        <w:t>ственных образов. Основные приёмы музыкального развития (повтор и контраст).</w:t>
      </w:r>
    </w:p>
    <w:p w:rsidR="005A59C6" w:rsidRPr="00AC1E36" w:rsidRDefault="005A59C6" w:rsidP="005A59C6">
      <w:pPr>
        <w:pStyle w:val="af"/>
        <w:spacing w:line="360" w:lineRule="auto"/>
        <w:ind w:firstLine="709"/>
        <w:rPr>
          <w:rFonts w:ascii="Times New Roman" w:hAnsi="Times New Roman"/>
          <w:b/>
          <w:bCs/>
          <w:sz w:val="28"/>
          <w:szCs w:val="28"/>
        </w:rPr>
      </w:pPr>
      <w:r w:rsidRPr="00AC1E36">
        <w:rPr>
          <w:rFonts w:ascii="Times New Roman" w:hAnsi="Times New Roman"/>
          <w:spacing w:val="2"/>
          <w:sz w:val="28"/>
          <w:szCs w:val="28"/>
        </w:rPr>
        <w:t xml:space="preserve">Формы построения музыки как обобщённое выражение </w:t>
      </w:r>
      <w:r w:rsidRPr="00AC1E36">
        <w:rPr>
          <w:rFonts w:ascii="Times New Roman" w:hAnsi="Times New Roman"/>
          <w:sz w:val="28"/>
          <w:szCs w:val="28"/>
        </w:rPr>
        <w:t xml:space="preserve">художественно­образного содержания произведений. </w:t>
      </w:r>
    </w:p>
    <w:p w:rsidR="005A59C6" w:rsidRPr="00AC1E36" w:rsidRDefault="005A59C6" w:rsidP="005A59C6">
      <w:pPr>
        <w:pStyle w:val="af"/>
        <w:spacing w:line="360" w:lineRule="auto"/>
        <w:ind w:firstLine="709"/>
        <w:rPr>
          <w:rFonts w:ascii="Times New Roman" w:hAnsi="Times New Roman"/>
          <w:spacing w:val="-2"/>
          <w:sz w:val="28"/>
          <w:szCs w:val="28"/>
        </w:rPr>
      </w:pPr>
      <w:r w:rsidRPr="00AC1E36">
        <w:rPr>
          <w:rFonts w:ascii="Times New Roman" w:hAnsi="Times New Roman"/>
          <w:b/>
          <w:bCs/>
          <w:sz w:val="28"/>
          <w:szCs w:val="28"/>
        </w:rPr>
        <w:t>Музыкальная картина мира.</w:t>
      </w:r>
      <w:r w:rsidRPr="00AC1E36">
        <w:rPr>
          <w:rFonts w:ascii="Times New Roman" w:hAnsi="Times New Roman"/>
          <w:sz w:val="28"/>
          <w:szCs w:val="28"/>
        </w:rPr>
        <w:t xml:space="preserve"> Интонационное богатство </w:t>
      </w:r>
      <w:r w:rsidRPr="00AC1E36">
        <w:rPr>
          <w:rFonts w:ascii="Times New Roman" w:hAnsi="Times New Roman"/>
          <w:spacing w:val="2"/>
          <w:sz w:val="28"/>
          <w:szCs w:val="28"/>
        </w:rPr>
        <w:t xml:space="preserve">музыкального мира. Общие представления о музыкальной </w:t>
      </w:r>
      <w:r w:rsidRPr="00AC1E36">
        <w:rPr>
          <w:rFonts w:ascii="Times New Roman" w:hAnsi="Times New Roman"/>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AC1E36">
        <w:rPr>
          <w:rFonts w:ascii="Times New Roman" w:hAnsi="Times New Roman"/>
          <w:spacing w:val="-2"/>
          <w:sz w:val="28"/>
          <w:szCs w:val="28"/>
        </w:rPr>
        <w:noBreakHyphen/>
        <w:t xml:space="preserve"> и телепередачи, видеофильмы, звукозаписи (CD, DVD).</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spacing w:val="-4"/>
          <w:sz w:val="28"/>
          <w:szCs w:val="28"/>
        </w:rPr>
        <w:t>Различные виды музыки: вокальная, инструментальная; соль</w:t>
      </w:r>
      <w:r w:rsidRPr="00AC1E36">
        <w:rPr>
          <w:rFonts w:ascii="Times New Roman" w:hAnsi="Times New Roman"/>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spacing w:val="-4"/>
          <w:sz w:val="28"/>
          <w:szCs w:val="28"/>
        </w:rPr>
        <w:lastRenderedPageBreak/>
        <w:t>Народное и профессиональное музыкальное творчество раз</w:t>
      </w:r>
      <w:r w:rsidRPr="00AC1E36">
        <w:rPr>
          <w:rFonts w:ascii="Times New Roman" w:hAnsi="Times New Roman"/>
          <w:sz w:val="28"/>
          <w:szCs w:val="28"/>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5A59C6" w:rsidRPr="00AC1E36" w:rsidRDefault="005A59C6" w:rsidP="005A59C6">
      <w:pPr>
        <w:pStyle w:val="4"/>
        <w:spacing w:before="0" w:after="0" w:line="360" w:lineRule="auto"/>
        <w:rPr>
          <w:rFonts w:ascii="Times New Roman" w:hAnsi="Times New Roman" w:cs="Times New Roman"/>
          <w:b/>
          <w:sz w:val="28"/>
          <w:szCs w:val="28"/>
        </w:rPr>
      </w:pPr>
      <w:r w:rsidRPr="00AC1E36">
        <w:rPr>
          <w:rFonts w:ascii="Times New Roman" w:hAnsi="Times New Roman" w:cs="Times New Roman"/>
          <w:b/>
          <w:sz w:val="28"/>
          <w:szCs w:val="28"/>
        </w:rPr>
        <w:t>9. Технология (Труд)</w:t>
      </w:r>
    </w:p>
    <w:p w:rsidR="005A59C6" w:rsidRPr="00AC1E36" w:rsidRDefault="005A59C6" w:rsidP="005A59C6">
      <w:pPr>
        <w:pStyle w:val="af"/>
        <w:spacing w:line="360" w:lineRule="auto"/>
        <w:ind w:firstLine="708"/>
        <w:rPr>
          <w:rFonts w:ascii="Times New Roman" w:hAnsi="Times New Roman"/>
          <w:sz w:val="28"/>
          <w:szCs w:val="28"/>
        </w:rPr>
      </w:pPr>
      <w:r w:rsidRPr="00AC1E36">
        <w:rPr>
          <w:rFonts w:ascii="Times New Roman" w:hAnsi="Times New Roman"/>
          <w:b/>
          <w:bCs/>
          <w:sz w:val="28"/>
          <w:szCs w:val="28"/>
        </w:rPr>
        <w:t>Общекультурные и общетрудовые компетенции. Основы культуры труда, самообслуживания</w:t>
      </w:r>
    </w:p>
    <w:p w:rsidR="005A59C6" w:rsidRPr="00AC1E36" w:rsidRDefault="005A59C6" w:rsidP="005A59C6">
      <w:pPr>
        <w:pStyle w:val="af"/>
        <w:spacing w:line="360" w:lineRule="auto"/>
        <w:ind w:firstLine="708"/>
        <w:rPr>
          <w:rFonts w:ascii="Times New Roman" w:hAnsi="Times New Roman"/>
          <w:sz w:val="28"/>
          <w:szCs w:val="28"/>
        </w:rPr>
      </w:pPr>
      <w:r w:rsidRPr="00AC1E36">
        <w:rPr>
          <w:rFonts w:ascii="Times New Roman" w:hAnsi="Times New Roman"/>
          <w:spacing w:val="2"/>
          <w:sz w:val="28"/>
          <w:szCs w:val="28"/>
        </w:rPr>
        <w:t xml:space="preserve">Трудовая деятельность и её значение в жизни человека. </w:t>
      </w:r>
      <w:r w:rsidRPr="00AC1E36">
        <w:rPr>
          <w:rFonts w:ascii="Times New Roman" w:hAnsi="Times New Roman"/>
          <w:sz w:val="28"/>
          <w:szCs w:val="28"/>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AC1E36">
        <w:rPr>
          <w:rFonts w:ascii="Times New Roman" w:hAnsi="Times New Roman"/>
          <w:sz w:val="28"/>
          <w:szCs w:val="28"/>
        </w:rPr>
        <w:t> </w:t>
      </w:r>
      <w:r w:rsidRPr="00AC1E36">
        <w:rPr>
          <w:rFonts w:ascii="Times New Roman" w:hAnsi="Times New Roman"/>
          <w:sz w:val="28"/>
          <w:szCs w:val="28"/>
        </w:rPr>
        <w:t>т.</w:t>
      </w:r>
      <w:r w:rsidRPr="00AC1E36">
        <w:rPr>
          <w:rFonts w:ascii="Times New Roman" w:hAnsi="Times New Roman"/>
          <w:sz w:val="28"/>
          <w:szCs w:val="28"/>
        </w:rPr>
        <w:t> </w:t>
      </w:r>
      <w:r w:rsidRPr="00AC1E36">
        <w:rPr>
          <w:rFonts w:ascii="Times New Roman" w:hAnsi="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5A59C6" w:rsidRPr="00AC1E36" w:rsidRDefault="005A59C6" w:rsidP="005A59C6">
      <w:pPr>
        <w:pStyle w:val="af"/>
        <w:spacing w:line="360" w:lineRule="auto"/>
        <w:ind w:firstLine="708"/>
        <w:rPr>
          <w:rFonts w:ascii="Times New Roman" w:hAnsi="Times New Roman"/>
          <w:spacing w:val="2"/>
          <w:sz w:val="28"/>
          <w:szCs w:val="28"/>
        </w:rPr>
      </w:pPr>
      <w:r w:rsidRPr="00AC1E36">
        <w:rPr>
          <w:rFonts w:ascii="Times New Roman" w:hAnsi="Times New Roman"/>
          <w:spacing w:val="2"/>
          <w:sz w:val="28"/>
          <w:szCs w:val="28"/>
        </w:rPr>
        <w:t>Элементарные общие правила создания предметов руко</w:t>
      </w:r>
      <w:r w:rsidRPr="00AC1E36">
        <w:rPr>
          <w:rFonts w:ascii="Times New Roman" w:hAnsi="Times New Roman"/>
          <w:sz w:val="28"/>
          <w:szCs w:val="28"/>
        </w:rPr>
        <w:t>т</w:t>
      </w:r>
      <w:r w:rsidRPr="00AC1E36">
        <w:rPr>
          <w:rFonts w:ascii="Times New Roman" w:hAnsi="Times New Roman"/>
          <w:spacing w:val="-2"/>
          <w:sz w:val="28"/>
          <w:szCs w:val="28"/>
        </w:rPr>
        <w:t>ворного мира (удобство, эстетическая выразительность, проч</w:t>
      </w:r>
      <w:r w:rsidRPr="00AC1E36">
        <w:rPr>
          <w:rFonts w:ascii="Times New Roman" w:hAnsi="Times New Roman"/>
          <w:sz w:val="28"/>
          <w:szCs w:val="28"/>
        </w:rPr>
        <w:t xml:space="preserve">ность; гармония предметов и окружающей среды). Бережное </w:t>
      </w:r>
      <w:r w:rsidRPr="00AC1E36">
        <w:rPr>
          <w:rFonts w:ascii="Times New Roman" w:hAnsi="Times New Roman"/>
          <w:spacing w:val="2"/>
          <w:sz w:val="28"/>
          <w:szCs w:val="28"/>
        </w:rPr>
        <w:t>отношение к природе как источнику сырьевых ресурсов. Мастера и их профессии.</w:t>
      </w:r>
    </w:p>
    <w:p w:rsidR="005A59C6" w:rsidRPr="00AC1E36" w:rsidRDefault="005A59C6" w:rsidP="005A59C6">
      <w:pPr>
        <w:pStyle w:val="af"/>
        <w:spacing w:line="360" w:lineRule="auto"/>
        <w:ind w:firstLine="708"/>
        <w:rPr>
          <w:rFonts w:ascii="Times New Roman" w:hAnsi="Times New Roman"/>
          <w:sz w:val="28"/>
          <w:szCs w:val="28"/>
        </w:rPr>
      </w:pPr>
      <w:r w:rsidRPr="00AC1E36">
        <w:rPr>
          <w:rFonts w:ascii="Times New Roman" w:hAnsi="Times New Roman"/>
          <w:spacing w:val="-2"/>
          <w:sz w:val="28"/>
          <w:szCs w:val="28"/>
        </w:rPr>
        <w:t xml:space="preserve">Анализ задания, Школа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AC1E36">
        <w:rPr>
          <w:rFonts w:ascii="Times New Roman" w:hAnsi="Times New Roman"/>
          <w:iCs/>
          <w:spacing w:val="-2"/>
          <w:sz w:val="28"/>
          <w:szCs w:val="28"/>
        </w:rPr>
        <w:t>распределение рабочего времени</w:t>
      </w:r>
      <w:r w:rsidRPr="00AC1E36">
        <w:rPr>
          <w:rFonts w:ascii="Times New Roman" w:hAnsi="Times New Roman"/>
          <w:spacing w:val="-2"/>
          <w:sz w:val="28"/>
          <w:szCs w:val="28"/>
        </w:rPr>
        <w:t>. Отбор и анализ информа</w:t>
      </w:r>
      <w:r w:rsidRPr="00AC1E36">
        <w:rPr>
          <w:rFonts w:ascii="Times New Roman" w:hAnsi="Times New Roman"/>
          <w:spacing w:val="2"/>
          <w:sz w:val="28"/>
          <w:szCs w:val="28"/>
        </w:rPr>
        <w:t xml:space="preserve">ции (из учебника и других дидактических материалов), её </w:t>
      </w:r>
      <w:r w:rsidRPr="00AC1E36">
        <w:rPr>
          <w:rFonts w:ascii="Times New Roman" w:hAnsi="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5A59C6" w:rsidRPr="00AC1E36" w:rsidRDefault="005A59C6" w:rsidP="005A59C6">
      <w:pPr>
        <w:pStyle w:val="af"/>
        <w:spacing w:line="360" w:lineRule="auto"/>
        <w:ind w:firstLine="708"/>
        <w:rPr>
          <w:rFonts w:ascii="Times New Roman" w:hAnsi="Times New Roman"/>
          <w:sz w:val="28"/>
          <w:szCs w:val="28"/>
        </w:rPr>
      </w:pPr>
      <w:r w:rsidRPr="00AC1E36">
        <w:rPr>
          <w:rFonts w:ascii="Times New Roman" w:hAnsi="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AC1E36">
        <w:rPr>
          <w:rFonts w:ascii="Times New Roman" w:hAnsi="Times New Roman"/>
          <w:sz w:val="28"/>
          <w:szCs w:val="28"/>
        </w:rPr>
        <w:t> </w:t>
      </w:r>
      <w:r w:rsidRPr="00AC1E36">
        <w:rPr>
          <w:rFonts w:ascii="Times New Roman" w:hAnsi="Times New Roman"/>
          <w:sz w:val="28"/>
          <w:szCs w:val="28"/>
        </w:rPr>
        <w:t>т.п.</w:t>
      </w:r>
    </w:p>
    <w:p w:rsidR="005A59C6" w:rsidRPr="00AC1E36" w:rsidRDefault="005A59C6" w:rsidP="005A59C6">
      <w:pPr>
        <w:pStyle w:val="af"/>
        <w:spacing w:line="360" w:lineRule="auto"/>
        <w:ind w:firstLine="708"/>
        <w:rPr>
          <w:rFonts w:ascii="Times New Roman" w:hAnsi="Times New Roman"/>
          <w:sz w:val="28"/>
          <w:szCs w:val="28"/>
        </w:rPr>
      </w:pPr>
      <w:r w:rsidRPr="00AC1E36">
        <w:rPr>
          <w:rFonts w:ascii="Times New Roman" w:hAnsi="Times New Roman"/>
          <w:spacing w:val="2"/>
          <w:sz w:val="28"/>
          <w:szCs w:val="28"/>
        </w:rPr>
        <w:lastRenderedPageBreak/>
        <w:t>Выполнение доступных видов работ по самообслужива</w:t>
      </w:r>
      <w:r w:rsidRPr="00AC1E36">
        <w:rPr>
          <w:rFonts w:ascii="Times New Roman" w:hAnsi="Times New Roman"/>
          <w:sz w:val="28"/>
          <w:szCs w:val="28"/>
        </w:rPr>
        <w:t>нию, домашнему труду, оказание доступных видов помощи малышам, взрослым и сверстникам.</w:t>
      </w:r>
    </w:p>
    <w:p w:rsidR="005A59C6" w:rsidRPr="00AC1E36" w:rsidRDefault="005A59C6" w:rsidP="005A59C6">
      <w:pPr>
        <w:pStyle w:val="af"/>
        <w:spacing w:line="360" w:lineRule="auto"/>
        <w:ind w:firstLine="708"/>
        <w:rPr>
          <w:rFonts w:ascii="Times New Roman" w:hAnsi="Times New Roman"/>
          <w:sz w:val="28"/>
          <w:szCs w:val="28"/>
        </w:rPr>
      </w:pPr>
      <w:r w:rsidRPr="00AC1E36">
        <w:rPr>
          <w:rFonts w:ascii="Times New Roman" w:hAnsi="Times New Roman"/>
          <w:b/>
          <w:bCs/>
          <w:sz w:val="28"/>
          <w:szCs w:val="28"/>
        </w:rPr>
        <w:t>Технология ручной обработки материалов. Элементы графической грамоты.</w:t>
      </w:r>
    </w:p>
    <w:p w:rsidR="005A59C6" w:rsidRPr="00AC1E36" w:rsidRDefault="005A59C6" w:rsidP="005A59C6">
      <w:pPr>
        <w:pStyle w:val="af"/>
        <w:spacing w:line="360" w:lineRule="auto"/>
        <w:ind w:firstLine="708"/>
        <w:rPr>
          <w:rFonts w:ascii="Times New Roman" w:hAnsi="Times New Roman"/>
          <w:sz w:val="28"/>
          <w:szCs w:val="28"/>
        </w:rPr>
      </w:pPr>
      <w:r w:rsidRPr="00AC1E36">
        <w:rPr>
          <w:rFonts w:ascii="Times New Roman" w:hAnsi="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AC1E36">
        <w:rPr>
          <w:rFonts w:ascii="Times New Roman" w:hAnsi="Times New Roman"/>
          <w:iCs/>
          <w:sz w:val="28"/>
          <w:szCs w:val="28"/>
        </w:rPr>
        <w:t>Многообразие материалов и их практическое применение в жизни</w:t>
      </w:r>
      <w:r w:rsidRPr="00AC1E36">
        <w:rPr>
          <w:rFonts w:ascii="Times New Roman" w:hAnsi="Times New Roman"/>
          <w:sz w:val="28"/>
          <w:szCs w:val="28"/>
        </w:rPr>
        <w:t>.</w:t>
      </w:r>
    </w:p>
    <w:p w:rsidR="005A59C6" w:rsidRPr="00AC1E36" w:rsidRDefault="005A59C6" w:rsidP="005A59C6">
      <w:pPr>
        <w:pStyle w:val="af"/>
        <w:spacing w:line="360" w:lineRule="auto"/>
        <w:ind w:firstLine="708"/>
        <w:rPr>
          <w:rFonts w:ascii="Times New Roman" w:hAnsi="Times New Roman"/>
          <w:sz w:val="28"/>
          <w:szCs w:val="28"/>
        </w:rPr>
      </w:pPr>
      <w:r w:rsidRPr="00AC1E36">
        <w:rPr>
          <w:rFonts w:ascii="Times New Roman" w:hAnsi="Times New Roman"/>
          <w:sz w:val="28"/>
          <w:szCs w:val="28"/>
        </w:rPr>
        <w:t xml:space="preserve">Подготовка материалов к работе. Экономное расходование материалов. </w:t>
      </w:r>
      <w:r w:rsidRPr="00AC1E36">
        <w:rPr>
          <w:rFonts w:ascii="Times New Roman" w:hAnsi="Times New Roman"/>
          <w:iCs/>
          <w:sz w:val="28"/>
          <w:szCs w:val="28"/>
        </w:rPr>
        <w:t>Выбор материалов по их декоративно­художе</w:t>
      </w:r>
      <w:r w:rsidRPr="00AC1E36">
        <w:rPr>
          <w:rFonts w:ascii="Times New Roman" w:hAnsi="Times New Roman"/>
          <w:iCs/>
          <w:spacing w:val="2"/>
          <w:sz w:val="28"/>
          <w:szCs w:val="28"/>
        </w:rPr>
        <w:t xml:space="preserve">ственным и конструктивным свойствам, использование </w:t>
      </w:r>
      <w:r w:rsidRPr="00AC1E36">
        <w:rPr>
          <w:rFonts w:ascii="Times New Roman" w:hAnsi="Times New Roman"/>
          <w:iCs/>
          <w:sz w:val="28"/>
          <w:szCs w:val="28"/>
        </w:rPr>
        <w:t>соответствующих способов обработки материалов в зависимости от назначения изделия</w:t>
      </w:r>
      <w:r w:rsidRPr="00AC1E36">
        <w:rPr>
          <w:rFonts w:ascii="Times New Roman" w:hAnsi="Times New Roman"/>
          <w:sz w:val="28"/>
          <w:szCs w:val="28"/>
        </w:rPr>
        <w:t>.</w:t>
      </w:r>
    </w:p>
    <w:p w:rsidR="005A59C6" w:rsidRPr="00AC1E36" w:rsidRDefault="005A59C6" w:rsidP="005A59C6">
      <w:pPr>
        <w:pStyle w:val="af"/>
        <w:spacing w:line="360" w:lineRule="auto"/>
        <w:ind w:firstLine="708"/>
        <w:rPr>
          <w:rFonts w:ascii="Times New Roman" w:hAnsi="Times New Roman"/>
          <w:i/>
          <w:iCs/>
          <w:sz w:val="28"/>
          <w:szCs w:val="28"/>
        </w:rPr>
      </w:pPr>
      <w:r w:rsidRPr="00AC1E36">
        <w:rPr>
          <w:rFonts w:ascii="Times New Roman" w:hAnsi="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5A59C6" w:rsidRPr="00AC1E36" w:rsidRDefault="005A59C6" w:rsidP="005A59C6">
      <w:pPr>
        <w:pStyle w:val="af"/>
        <w:spacing w:line="360" w:lineRule="auto"/>
        <w:ind w:firstLine="708"/>
        <w:rPr>
          <w:rFonts w:ascii="Times New Roman" w:hAnsi="Times New Roman"/>
          <w:sz w:val="28"/>
          <w:szCs w:val="28"/>
        </w:rPr>
      </w:pPr>
      <w:r w:rsidRPr="00AC1E36">
        <w:rPr>
          <w:rFonts w:ascii="Times New Roman" w:hAnsi="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AC1E36">
        <w:rPr>
          <w:rFonts w:ascii="Times New Roman" w:hAnsi="Times New Roman"/>
          <w:iCs/>
          <w:spacing w:val="2"/>
          <w:sz w:val="28"/>
          <w:szCs w:val="28"/>
        </w:rPr>
        <w:t xml:space="preserve">сборка, отделка изделия; проверка изделия в действии, </w:t>
      </w:r>
      <w:r w:rsidRPr="00AC1E36">
        <w:rPr>
          <w:rFonts w:ascii="Times New Roman" w:hAnsi="Times New Roman"/>
          <w:iCs/>
          <w:sz w:val="28"/>
          <w:szCs w:val="28"/>
        </w:rPr>
        <w:t>внесение необходимых дополнений и изменений</w:t>
      </w:r>
      <w:r w:rsidRPr="00AC1E36">
        <w:rPr>
          <w:rFonts w:ascii="Times New Roman" w:hAnsi="Times New Roman"/>
          <w:sz w:val="28"/>
          <w:szCs w:val="28"/>
        </w:rPr>
        <w:t xml:space="preserve">. Называние </w:t>
      </w:r>
      <w:r w:rsidRPr="00AC1E36">
        <w:rPr>
          <w:rFonts w:ascii="Times New Roman" w:hAnsi="Times New Roman"/>
          <w:spacing w:val="2"/>
          <w:sz w:val="28"/>
          <w:szCs w:val="28"/>
        </w:rPr>
        <w:t xml:space="preserve">и выполнение основных технологических операций ручной </w:t>
      </w:r>
      <w:r w:rsidRPr="00AC1E36">
        <w:rPr>
          <w:rFonts w:ascii="Times New Roman" w:hAnsi="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AC1E36">
        <w:rPr>
          <w:rFonts w:ascii="Times New Roman" w:hAnsi="Times New Roman"/>
          <w:sz w:val="28"/>
          <w:szCs w:val="28"/>
        </w:rPr>
        <w:t> </w:t>
      </w:r>
      <w:r w:rsidRPr="00AC1E36">
        <w:rPr>
          <w:rFonts w:ascii="Times New Roman" w:hAnsi="Times New Roman"/>
          <w:sz w:val="28"/>
          <w:szCs w:val="28"/>
        </w:rPr>
        <w:t xml:space="preserve">др.), сборка изделия (клеевое, </w:t>
      </w:r>
      <w:r w:rsidRPr="00AC1E36">
        <w:rPr>
          <w:rFonts w:ascii="Times New Roman" w:hAnsi="Times New Roman"/>
          <w:spacing w:val="2"/>
          <w:sz w:val="28"/>
          <w:szCs w:val="28"/>
        </w:rPr>
        <w:t>ниточное, проволочное, винтовое и другие виды соедине</w:t>
      </w:r>
      <w:r w:rsidRPr="00AC1E36">
        <w:rPr>
          <w:rFonts w:ascii="Times New Roman" w:hAnsi="Times New Roman"/>
          <w:sz w:val="28"/>
          <w:szCs w:val="28"/>
        </w:rPr>
        <w:t>ния), отделка изделия или его деталей (окрашивание, вышивка, аппликация и</w:t>
      </w:r>
      <w:r w:rsidRPr="00AC1E36">
        <w:rPr>
          <w:rFonts w:ascii="Times New Roman" w:hAnsi="Times New Roman"/>
          <w:sz w:val="28"/>
          <w:szCs w:val="28"/>
        </w:rPr>
        <w:t> </w:t>
      </w:r>
      <w:r w:rsidRPr="00AC1E36">
        <w:rPr>
          <w:rFonts w:ascii="Times New Roman" w:hAnsi="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5A59C6" w:rsidRPr="00AC1E36" w:rsidRDefault="005A59C6" w:rsidP="005A59C6">
      <w:pPr>
        <w:pStyle w:val="af"/>
        <w:spacing w:line="360" w:lineRule="auto"/>
        <w:ind w:firstLine="708"/>
        <w:rPr>
          <w:rFonts w:ascii="Times New Roman" w:hAnsi="Times New Roman"/>
          <w:sz w:val="28"/>
          <w:szCs w:val="28"/>
        </w:rPr>
      </w:pPr>
      <w:r w:rsidRPr="00AC1E36">
        <w:rPr>
          <w:rFonts w:ascii="Times New Roman" w:hAnsi="Times New Roman"/>
          <w:spacing w:val="2"/>
          <w:sz w:val="28"/>
          <w:szCs w:val="28"/>
        </w:rPr>
        <w:lastRenderedPageBreak/>
        <w:t xml:space="preserve">Использование измерений и построений для решения </w:t>
      </w:r>
      <w:r w:rsidRPr="00AC1E36">
        <w:rPr>
          <w:rFonts w:ascii="Times New Roman" w:hAnsi="Times New Roman"/>
          <w:sz w:val="28"/>
          <w:szCs w:val="28"/>
        </w:rPr>
        <w:t>практических задач. Виды условных графических изображе</w:t>
      </w:r>
      <w:r w:rsidRPr="00AC1E36">
        <w:rPr>
          <w:rFonts w:ascii="Times New Roman" w:hAnsi="Times New Roman"/>
          <w:spacing w:val="2"/>
          <w:sz w:val="28"/>
          <w:szCs w:val="28"/>
        </w:rPr>
        <w:t>ний: рисунок, простейший чертёж, эскиз, развёртка, схема (их узнавание). Назначение линий чертежа (контур, линия</w:t>
      </w:r>
      <w:r w:rsidRPr="00AC1E36">
        <w:rPr>
          <w:rFonts w:ascii="Times New Roman" w:hAnsi="Times New Roman"/>
          <w:sz w:val="28"/>
          <w:szCs w:val="28"/>
        </w:rPr>
        <w:t xml:space="preserve"> надреза, сгиба, размерная, осевая, центровая, </w:t>
      </w:r>
      <w:r w:rsidRPr="00AC1E36">
        <w:rPr>
          <w:rFonts w:ascii="Times New Roman" w:hAnsi="Times New Roman"/>
          <w:iCs/>
          <w:sz w:val="28"/>
          <w:szCs w:val="28"/>
        </w:rPr>
        <w:t>разрыва</w:t>
      </w:r>
      <w:r w:rsidRPr="00AC1E36">
        <w:rPr>
          <w:rFonts w:ascii="Times New Roman" w:hAnsi="Times New Roman"/>
          <w:sz w:val="28"/>
          <w:szCs w:val="28"/>
        </w:rPr>
        <w:t>). Чте</w:t>
      </w:r>
      <w:r w:rsidRPr="00AC1E36">
        <w:rPr>
          <w:rFonts w:ascii="Times New Roman" w:hAnsi="Times New Roman"/>
          <w:spacing w:val="2"/>
          <w:sz w:val="28"/>
          <w:szCs w:val="28"/>
        </w:rPr>
        <w:t xml:space="preserve">ние условных графических изображений. Разметка деталей </w:t>
      </w:r>
      <w:r w:rsidRPr="00AC1E36">
        <w:rPr>
          <w:rFonts w:ascii="Times New Roman" w:hAnsi="Times New Roman"/>
          <w:sz w:val="28"/>
          <w:szCs w:val="28"/>
        </w:rPr>
        <w:t>с опорой на простейший чертёж, эскиз. Изготовление изделий по рисунку, простейшему чертежу или эскизу, схеме.</w:t>
      </w:r>
    </w:p>
    <w:p w:rsidR="005A59C6" w:rsidRPr="00AC1E36" w:rsidRDefault="005A59C6" w:rsidP="005A59C6">
      <w:pPr>
        <w:pStyle w:val="af"/>
        <w:spacing w:line="360" w:lineRule="auto"/>
        <w:ind w:firstLine="708"/>
        <w:rPr>
          <w:rFonts w:ascii="Times New Roman" w:hAnsi="Times New Roman"/>
          <w:sz w:val="28"/>
          <w:szCs w:val="28"/>
        </w:rPr>
      </w:pPr>
      <w:r w:rsidRPr="00AC1E36">
        <w:rPr>
          <w:rFonts w:ascii="Times New Roman" w:hAnsi="Times New Roman"/>
          <w:b/>
          <w:bCs/>
          <w:sz w:val="28"/>
          <w:szCs w:val="28"/>
        </w:rPr>
        <w:t>Конструирование и моделирование</w:t>
      </w:r>
    </w:p>
    <w:p w:rsidR="005A59C6" w:rsidRPr="00AC1E36" w:rsidRDefault="005A59C6" w:rsidP="005A59C6">
      <w:pPr>
        <w:pStyle w:val="af"/>
        <w:spacing w:line="360" w:lineRule="auto"/>
        <w:ind w:firstLine="708"/>
        <w:rPr>
          <w:rFonts w:ascii="Times New Roman" w:hAnsi="Times New Roman"/>
          <w:sz w:val="28"/>
          <w:szCs w:val="28"/>
        </w:rPr>
      </w:pPr>
      <w:r w:rsidRPr="00AC1E36">
        <w:rPr>
          <w:rFonts w:ascii="Times New Roman" w:hAnsi="Times New Roman"/>
          <w:spacing w:val="2"/>
          <w:sz w:val="28"/>
          <w:szCs w:val="28"/>
        </w:rPr>
        <w:t xml:space="preserve">Общее представление о конструировании как создании конструкции каких­либо изделий (технических, бытовых, </w:t>
      </w:r>
      <w:r w:rsidRPr="00AC1E36">
        <w:rPr>
          <w:rFonts w:ascii="Times New Roman" w:hAnsi="Times New Roman"/>
          <w:sz w:val="28"/>
          <w:szCs w:val="28"/>
        </w:rPr>
        <w:t>учебных и</w:t>
      </w:r>
      <w:r w:rsidRPr="00AC1E36">
        <w:rPr>
          <w:rFonts w:ascii="Times New Roman" w:hAnsi="Times New Roman"/>
          <w:sz w:val="28"/>
          <w:szCs w:val="28"/>
        </w:rPr>
        <w:t> </w:t>
      </w:r>
      <w:r w:rsidRPr="00AC1E36">
        <w:rPr>
          <w:rFonts w:ascii="Times New Roman" w:hAnsi="Times New Roman"/>
          <w:sz w:val="28"/>
          <w:szCs w:val="28"/>
        </w:rPr>
        <w:t xml:space="preserve">пр.). Изделие, деталь изделия (общее представление). Понятие о конструкции изделия; </w:t>
      </w:r>
      <w:r w:rsidRPr="00AC1E36">
        <w:rPr>
          <w:rFonts w:ascii="Times New Roman" w:hAnsi="Times New Roman"/>
          <w:iCs/>
          <w:sz w:val="28"/>
          <w:szCs w:val="28"/>
        </w:rPr>
        <w:t>различные виды конструкций и способы их сборки</w:t>
      </w:r>
      <w:r w:rsidRPr="00AC1E36">
        <w:rPr>
          <w:rFonts w:ascii="Times New Roman" w:hAnsi="Times New Roman"/>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5A59C6" w:rsidRPr="00AC1E36" w:rsidRDefault="005A59C6" w:rsidP="005A59C6">
      <w:pPr>
        <w:pStyle w:val="af"/>
        <w:spacing w:line="360" w:lineRule="auto"/>
        <w:ind w:firstLine="708"/>
        <w:rPr>
          <w:rFonts w:ascii="Times New Roman" w:hAnsi="Times New Roman"/>
          <w:sz w:val="28"/>
          <w:szCs w:val="28"/>
        </w:rPr>
      </w:pPr>
      <w:r w:rsidRPr="00AC1E36">
        <w:rPr>
          <w:rFonts w:ascii="Times New Roman" w:hAnsi="Times New Roman"/>
          <w:sz w:val="28"/>
          <w:szCs w:val="28"/>
        </w:rPr>
        <w:t xml:space="preserve">Конструирование и моделирование изделий из различных материалов по образцу, рисунку, простейшему </w:t>
      </w:r>
      <w:r w:rsidRPr="00AC1E36">
        <w:rPr>
          <w:rFonts w:ascii="Times New Roman" w:hAnsi="Times New Roman"/>
          <w:iCs/>
          <w:sz w:val="28"/>
          <w:szCs w:val="28"/>
        </w:rPr>
        <w:t xml:space="preserve">чертежу или эскизу и по заданным условиям (технико­технологическим, </w:t>
      </w:r>
      <w:r w:rsidRPr="00AC1E36">
        <w:rPr>
          <w:rFonts w:ascii="Times New Roman" w:hAnsi="Times New Roman"/>
          <w:iCs/>
          <w:spacing w:val="-4"/>
          <w:sz w:val="28"/>
          <w:szCs w:val="28"/>
        </w:rPr>
        <w:t>функциональным, декоративно­художественным и</w:t>
      </w:r>
      <w:r w:rsidRPr="00AC1E36">
        <w:rPr>
          <w:rFonts w:ascii="Times New Roman" w:hAnsi="Times New Roman"/>
          <w:iCs/>
          <w:spacing w:val="-4"/>
          <w:sz w:val="28"/>
          <w:szCs w:val="28"/>
        </w:rPr>
        <w:t> </w:t>
      </w:r>
      <w:r w:rsidRPr="00AC1E36">
        <w:rPr>
          <w:rFonts w:ascii="Times New Roman" w:hAnsi="Times New Roman"/>
          <w:iCs/>
          <w:spacing w:val="-4"/>
          <w:sz w:val="28"/>
          <w:szCs w:val="28"/>
        </w:rPr>
        <w:t>пр.).</w:t>
      </w:r>
      <w:r w:rsidRPr="00AC1E36">
        <w:rPr>
          <w:rFonts w:ascii="Times New Roman" w:hAnsi="Times New Roman"/>
          <w:spacing w:val="-4"/>
          <w:sz w:val="28"/>
          <w:szCs w:val="28"/>
        </w:rPr>
        <w:t xml:space="preserve"> </w:t>
      </w:r>
      <w:r w:rsidRPr="00AC1E36">
        <w:rPr>
          <w:rFonts w:ascii="Times New Roman" w:hAnsi="Times New Roman"/>
          <w:sz w:val="28"/>
          <w:szCs w:val="28"/>
        </w:rPr>
        <w:t>Конструирование и моделирование на компьютере и в интерактивном конструкторе.</w:t>
      </w:r>
    </w:p>
    <w:p w:rsidR="005A59C6" w:rsidRPr="00AC1E36" w:rsidRDefault="005A59C6" w:rsidP="005A59C6">
      <w:pPr>
        <w:pStyle w:val="af"/>
        <w:spacing w:line="360" w:lineRule="auto"/>
        <w:ind w:firstLine="708"/>
        <w:rPr>
          <w:rFonts w:ascii="Times New Roman" w:hAnsi="Times New Roman"/>
          <w:sz w:val="28"/>
          <w:szCs w:val="28"/>
        </w:rPr>
      </w:pPr>
      <w:r w:rsidRPr="00AC1E36">
        <w:rPr>
          <w:rFonts w:ascii="Times New Roman" w:hAnsi="Times New Roman"/>
          <w:b/>
          <w:bCs/>
          <w:sz w:val="28"/>
          <w:szCs w:val="28"/>
        </w:rPr>
        <w:t>Практика работы на компьютере</w:t>
      </w:r>
    </w:p>
    <w:p w:rsidR="005A59C6" w:rsidRPr="00AC1E36" w:rsidRDefault="005A59C6" w:rsidP="005A59C6">
      <w:pPr>
        <w:pStyle w:val="af"/>
        <w:spacing w:line="360" w:lineRule="auto"/>
        <w:ind w:firstLine="708"/>
        <w:rPr>
          <w:rFonts w:ascii="Times New Roman" w:hAnsi="Times New Roman"/>
          <w:sz w:val="28"/>
          <w:szCs w:val="28"/>
        </w:rPr>
      </w:pPr>
      <w:r w:rsidRPr="00AC1E36">
        <w:rPr>
          <w:rFonts w:ascii="Times New Roman" w:hAnsi="Times New Roman"/>
          <w:sz w:val="28"/>
          <w:szCs w:val="28"/>
        </w:rPr>
        <w:t>Информация и её отбор. Способы получения, хранения, переработки информации.</w:t>
      </w:r>
    </w:p>
    <w:p w:rsidR="005A59C6" w:rsidRPr="00AC1E36" w:rsidRDefault="005A59C6" w:rsidP="005A59C6">
      <w:pPr>
        <w:pStyle w:val="af"/>
        <w:spacing w:line="360" w:lineRule="auto"/>
        <w:ind w:firstLine="708"/>
        <w:rPr>
          <w:rFonts w:ascii="Times New Roman" w:hAnsi="Times New Roman"/>
          <w:sz w:val="28"/>
          <w:szCs w:val="28"/>
        </w:rPr>
      </w:pPr>
      <w:r w:rsidRPr="00AC1E36">
        <w:rPr>
          <w:rFonts w:ascii="Times New Roman" w:hAnsi="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AC1E36">
        <w:rPr>
          <w:rFonts w:ascii="Times New Roman" w:hAnsi="Times New Roman"/>
          <w:sz w:val="28"/>
          <w:szCs w:val="28"/>
        </w:rPr>
        <w:t xml:space="preserve">ра, </w:t>
      </w:r>
      <w:r w:rsidRPr="00AC1E36">
        <w:rPr>
          <w:rFonts w:ascii="Times New Roman" w:hAnsi="Times New Roman"/>
          <w:iCs/>
          <w:sz w:val="28"/>
          <w:szCs w:val="28"/>
        </w:rPr>
        <w:t>общее представление о правилах клавиатурного письма</w:t>
      </w:r>
      <w:r w:rsidRPr="00AC1E36">
        <w:rPr>
          <w:rFonts w:ascii="Times New Roman" w:hAnsi="Times New Roman"/>
          <w:sz w:val="28"/>
          <w:szCs w:val="28"/>
        </w:rPr>
        <w:t xml:space="preserve">, пользование мышью, использование простейших средств текстового редактора. </w:t>
      </w:r>
      <w:r w:rsidRPr="00AC1E36">
        <w:rPr>
          <w:rFonts w:ascii="Times New Roman" w:hAnsi="Times New Roman"/>
          <w:iCs/>
          <w:sz w:val="28"/>
          <w:szCs w:val="28"/>
        </w:rPr>
        <w:t>Простейшие приёмы поиска информации: по ключевым словам</w:t>
      </w:r>
      <w:r w:rsidRPr="00AC1E36">
        <w:rPr>
          <w:rFonts w:ascii="Times New Roman" w:hAnsi="Times New Roman"/>
          <w:sz w:val="28"/>
          <w:szCs w:val="28"/>
        </w:rPr>
        <w:t xml:space="preserve">. Соблюдение безопасных приёмов труда при работе на компьютере; бережное отношение к техническим устройствам. Работа с ЦОР </w:t>
      </w:r>
      <w:r w:rsidRPr="00AC1E36">
        <w:rPr>
          <w:rFonts w:ascii="Times New Roman" w:hAnsi="Times New Roman"/>
          <w:sz w:val="28"/>
          <w:szCs w:val="28"/>
        </w:rPr>
        <w:lastRenderedPageBreak/>
        <w:t>(цифровыми образовательными ресурсами), готовыми материалами на электронных носителях (CD).</w:t>
      </w:r>
    </w:p>
    <w:p w:rsidR="005A59C6" w:rsidRPr="00AC1E36" w:rsidRDefault="005A59C6" w:rsidP="005A59C6">
      <w:pPr>
        <w:pStyle w:val="af"/>
        <w:spacing w:line="360" w:lineRule="auto"/>
        <w:ind w:firstLine="708"/>
        <w:rPr>
          <w:rFonts w:ascii="Times New Roman" w:hAnsi="Times New Roman"/>
          <w:iCs/>
          <w:sz w:val="28"/>
          <w:szCs w:val="28"/>
        </w:rPr>
      </w:pPr>
      <w:r w:rsidRPr="00AC1E36">
        <w:rPr>
          <w:rFonts w:ascii="Times New Roman" w:hAnsi="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AC1E36">
        <w:rPr>
          <w:rFonts w:ascii="Times New Roman" w:hAnsi="Times New Roman"/>
          <w:spacing w:val="2"/>
          <w:sz w:val="28"/>
          <w:szCs w:val="28"/>
        </w:rPr>
        <w:t xml:space="preserve">детям тематике. Вывод текста на принтер. </w:t>
      </w:r>
      <w:r w:rsidRPr="00AC1E36">
        <w:rPr>
          <w:rFonts w:ascii="Times New Roman" w:hAnsi="Times New Roman"/>
          <w:iCs/>
          <w:spacing w:val="2"/>
          <w:sz w:val="28"/>
          <w:szCs w:val="28"/>
        </w:rPr>
        <w:t xml:space="preserve">Использование </w:t>
      </w:r>
      <w:r w:rsidRPr="00AC1E36">
        <w:rPr>
          <w:rFonts w:ascii="Times New Roman" w:hAnsi="Times New Roman"/>
          <w:iCs/>
          <w:sz w:val="28"/>
          <w:szCs w:val="28"/>
        </w:rPr>
        <w:t>рисунков из ресурса компьютера, программ Word и Power Point.</w:t>
      </w:r>
    </w:p>
    <w:p w:rsidR="005A59C6" w:rsidRPr="00AC1E36" w:rsidRDefault="005A59C6" w:rsidP="005A59C6">
      <w:pPr>
        <w:pStyle w:val="4"/>
        <w:spacing w:before="0" w:after="0" w:line="360" w:lineRule="auto"/>
        <w:rPr>
          <w:rFonts w:ascii="Times New Roman" w:hAnsi="Times New Roman" w:cs="Times New Roman"/>
          <w:b/>
          <w:sz w:val="28"/>
          <w:szCs w:val="28"/>
        </w:rPr>
      </w:pPr>
      <w:r w:rsidRPr="00AC1E36">
        <w:rPr>
          <w:rFonts w:ascii="Times New Roman" w:hAnsi="Times New Roman" w:cs="Times New Roman"/>
          <w:b/>
          <w:sz w:val="28"/>
          <w:szCs w:val="28"/>
        </w:rPr>
        <w:t xml:space="preserve">10. Физическая культура </w:t>
      </w:r>
    </w:p>
    <w:p w:rsidR="005A59C6" w:rsidRPr="00AC1E36" w:rsidRDefault="005A59C6" w:rsidP="005A59C6">
      <w:pPr>
        <w:pStyle w:val="af"/>
        <w:spacing w:line="360" w:lineRule="auto"/>
        <w:ind w:firstLine="708"/>
        <w:rPr>
          <w:rFonts w:ascii="Times New Roman" w:hAnsi="Times New Roman"/>
          <w:b/>
          <w:bCs/>
          <w:i/>
          <w:iCs/>
          <w:color w:val="auto"/>
          <w:sz w:val="28"/>
          <w:szCs w:val="28"/>
        </w:rPr>
      </w:pPr>
      <w:r w:rsidRPr="00AC1E36">
        <w:rPr>
          <w:rFonts w:ascii="Times New Roman" w:hAnsi="Times New Roman"/>
          <w:b/>
          <w:bCs/>
          <w:i/>
          <w:iCs/>
          <w:sz w:val="28"/>
          <w:szCs w:val="28"/>
        </w:rPr>
        <w:t xml:space="preserve">Знания </w:t>
      </w:r>
      <w:r w:rsidRPr="00AC1E36">
        <w:rPr>
          <w:rFonts w:ascii="Times New Roman" w:hAnsi="Times New Roman"/>
          <w:b/>
          <w:bCs/>
          <w:i/>
          <w:iCs/>
          <w:color w:val="auto"/>
          <w:sz w:val="28"/>
          <w:szCs w:val="28"/>
        </w:rPr>
        <w:t>по физической культуре</w:t>
      </w:r>
    </w:p>
    <w:p w:rsidR="005A59C6" w:rsidRPr="00AC1E36" w:rsidRDefault="005A59C6" w:rsidP="005A59C6">
      <w:pPr>
        <w:pStyle w:val="af"/>
        <w:spacing w:line="360" w:lineRule="auto"/>
        <w:ind w:firstLine="708"/>
        <w:rPr>
          <w:rFonts w:ascii="Times New Roman" w:hAnsi="Times New Roman"/>
          <w:sz w:val="28"/>
          <w:szCs w:val="28"/>
        </w:rPr>
      </w:pPr>
      <w:r w:rsidRPr="00AC1E36">
        <w:rPr>
          <w:rFonts w:ascii="Times New Roman" w:hAnsi="Times New Roman"/>
          <w:b/>
          <w:bCs/>
          <w:sz w:val="28"/>
          <w:szCs w:val="28"/>
        </w:rPr>
        <w:t xml:space="preserve">Физическая культура. </w:t>
      </w:r>
      <w:r w:rsidRPr="00AC1E36">
        <w:rPr>
          <w:rFonts w:ascii="Times New Roman" w:hAnsi="Times New Roman"/>
          <w:spacing w:val="2"/>
          <w:sz w:val="28"/>
          <w:szCs w:val="28"/>
        </w:rPr>
        <w:t xml:space="preserve">Правила предупреждения травматизма во время занятий </w:t>
      </w:r>
      <w:r w:rsidRPr="00AC1E36">
        <w:rPr>
          <w:rFonts w:ascii="Times New Roman" w:hAnsi="Times New Roman"/>
          <w:sz w:val="28"/>
          <w:szCs w:val="28"/>
        </w:rPr>
        <w:t>физическими упражнениями: Школа мест занятий, подбор одежды, обуви и инвентаря. Правила личной гигиены.</w:t>
      </w:r>
    </w:p>
    <w:p w:rsidR="005A59C6" w:rsidRPr="00AC1E36" w:rsidRDefault="005A59C6" w:rsidP="005A59C6">
      <w:pPr>
        <w:pStyle w:val="af"/>
        <w:spacing w:line="360" w:lineRule="auto"/>
        <w:ind w:firstLine="708"/>
        <w:rPr>
          <w:rFonts w:ascii="Times New Roman" w:hAnsi="Times New Roman"/>
          <w:spacing w:val="-2"/>
          <w:sz w:val="28"/>
          <w:szCs w:val="28"/>
        </w:rPr>
      </w:pPr>
      <w:r w:rsidRPr="00AC1E36">
        <w:rPr>
          <w:rFonts w:ascii="Times New Roman" w:hAnsi="Times New Roman"/>
          <w:b/>
          <w:bCs/>
          <w:spacing w:val="-4"/>
          <w:sz w:val="28"/>
          <w:szCs w:val="28"/>
        </w:rPr>
        <w:t xml:space="preserve">Физические упражнения. </w:t>
      </w:r>
      <w:r w:rsidRPr="00AC1E36">
        <w:rPr>
          <w:rFonts w:ascii="Times New Roman" w:hAnsi="Times New Roman"/>
          <w:spacing w:val="-4"/>
          <w:sz w:val="28"/>
          <w:szCs w:val="28"/>
        </w:rPr>
        <w:t>Физические упражнения, их вли</w:t>
      </w:r>
      <w:r w:rsidRPr="00AC1E36">
        <w:rPr>
          <w:rFonts w:ascii="Times New Roman" w:hAnsi="Times New Roman"/>
          <w:spacing w:val="-2"/>
          <w:sz w:val="28"/>
          <w:szCs w:val="28"/>
        </w:rPr>
        <w:t xml:space="preserve">яние на физическое развитие и развитие физических качеств, </w:t>
      </w:r>
      <w:r w:rsidRPr="00AC1E36">
        <w:rPr>
          <w:rFonts w:ascii="Times New Roman" w:hAnsi="Times New Roman"/>
          <w:color w:val="auto"/>
          <w:spacing w:val="-2"/>
          <w:sz w:val="28"/>
          <w:szCs w:val="28"/>
        </w:rPr>
        <w:t>основы спортивной техники изучаемых упражнений</w:t>
      </w:r>
      <w:r w:rsidRPr="00AC1E36">
        <w:rPr>
          <w:rFonts w:ascii="Times New Roman" w:hAnsi="Times New Roman"/>
          <w:spacing w:val="-2"/>
          <w:sz w:val="28"/>
          <w:szCs w:val="28"/>
        </w:rPr>
        <w:t xml:space="preserve">. </w:t>
      </w:r>
      <w:r w:rsidRPr="00AC1E36">
        <w:rPr>
          <w:rFonts w:ascii="Times New Roman" w:hAnsi="Times New Roman"/>
          <w:spacing w:val="-4"/>
          <w:sz w:val="28"/>
          <w:szCs w:val="28"/>
        </w:rPr>
        <w:t>Физическая подготовка и её связь с развитием основных физи</w:t>
      </w:r>
      <w:r w:rsidRPr="00AC1E36">
        <w:rPr>
          <w:rFonts w:ascii="Times New Roman" w:hAnsi="Times New Roman"/>
          <w:spacing w:val="-2"/>
          <w:sz w:val="28"/>
          <w:szCs w:val="28"/>
        </w:rPr>
        <w:t>ческих качеств. Характеристика основных физических качеств: силы, быстроты, выносливости, гибкости и равновесия.</w:t>
      </w:r>
    </w:p>
    <w:p w:rsidR="005A59C6" w:rsidRPr="00AC1E36" w:rsidRDefault="005A59C6" w:rsidP="005A59C6">
      <w:pPr>
        <w:pStyle w:val="af"/>
        <w:spacing w:line="360" w:lineRule="auto"/>
        <w:ind w:firstLine="708"/>
        <w:rPr>
          <w:rFonts w:ascii="Times New Roman" w:hAnsi="Times New Roman"/>
          <w:b/>
          <w:bCs/>
          <w:i/>
          <w:iCs/>
          <w:sz w:val="28"/>
          <w:szCs w:val="28"/>
        </w:rPr>
      </w:pPr>
      <w:r w:rsidRPr="00AC1E36">
        <w:rPr>
          <w:rFonts w:ascii="Times New Roman" w:hAnsi="Times New Roman"/>
          <w:b/>
          <w:bCs/>
          <w:i/>
          <w:iCs/>
          <w:sz w:val="28"/>
          <w:szCs w:val="28"/>
        </w:rPr>
        <w:t>Способы физкультурной деятельности</w:t>
      </w:r>
    </w:p>
    <w:p w:rsidR="005A59C6" w:rsidRPr="00AC1E36" w:rsidRDefault="005A59C6" w:rsidP="005A59C6">
      <w:pPr>
        <w:pStyle w:val="af"/>
        <w:spacing w:line="360" w:lineRule="auto"/>
        <w:ind w:firstLine="708"/>
        <w:rPr>
          <w:rFonts w:ascii="Times New Roman" w:hAnsi="Times New Roman"/>
          <w:spacing w:val="-2"/>
          <w:sz w:val="28"/>
          <w:szCs w:val="28"/>
        </w:rPr>
      </w:pPr>
      <w:r w:rsidRPr="00AC1E36">
        <w:rPr>
          <w:rFonts w:ascii="Times New Roman" w:hAnsi="Times New Roman"/>
          <w:b/>
          <w:bCs/>
          <w:spacing w:val="2"/>
          <w:sz w:val="28"/>
          <w:szCs w:val="28"/>
        </w:rPr>
        <w:t xml:space="preserve">Самостоятельные занятия. </w:t>
      </w:r>
      <w:r w:rsidRPr="00AC1E36">
        <w:rPr>
          <w:rFonts w:ascii="Times New Roman" w:hAnsi="Times New Roman"/>
          <w:spacing w:val="-2"/>
          <w:sz w:val="28"/>
          <w:szCs w:val="28"/>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5A59C6" w:rsidRPr="00AC1E36" w:rsidRDefault="005A59C6" w:rsidP="005A59C6">
      <w:pPr>
        <w:pStyle w:val="af"/>
        <w:spacing w:line="360" w:lineRule="auto"/>
        <w:ind w:firstLine="708"/>
        <w:rPr>
          <w:rFonts w:ascii="Times New Roman" w:hAnsi="Times New Roman"/>
          <w:sz w:val="28"/>
          <w:szCs w:val="28"/>
        </w:rPr>
      </w:pPr>
      <w:r w:rsidRPr="00AC1E36">
        <w:rPr>
          <w:rFonts w:ascii="Times New Roman" w:hAnsi="Times New Roman"/>
          <w:b/>
          <w:bCs/>
          <w:sz w:val="28"/>
          <w:szCs w:val="28"/>
        </w:rPr>
        <w:t xml:space="preserve">Самостоятельные игры и развлечения. </w:t>
      </w:r>
      <w:r w:rsidRPr="00AC1E36">
        <w:rPr>
          <w:rFonts w:ascii="Times New Roman" w:hAnsi="Times New Roman"/>
          <w:sz w:val="28"/>
          <w:szCs w:val="28"/>
        </w:rPr>
        <w:t>Школа и проведение подвижных игр (на спортивных площадках и в спортивных залах). Соблюдение правил игр.</w:t>
      </w:r>
    </w:p>
    <w:p w:rsidR="005A59C6" w:rsidRPr="00AC1E36" w:rsidRDefault="005A59C6" w:rsidP="005A59C6">
      <w:pPr>
        <w:pStyle w:val="af"/>
        <w:spacing w:line="360" w:lineRule="auto"/>
        <w:ind w:firstLine="708"/>
        <w:rPr>
          <w:rFonts w:ascii="Times New Roman" w:hAnsi="Times New Roman"/>
          <w:b/>
          <w:bCs/>
          <w:i/>
          <w:iCs/>
          <w:sz w:val="28"/>
          <w:szCs w:val="28"/>
        </w:rPr>
      </w:pPr>
      <w:r w:rsidRPr="00AC1E36">
        <w:rPr>
          <w:rFonts w:ascii="Times New Roman" w:hAnsi="Times New Roman"/>
          <w:b/>
          <w:bCs/>
          <w:i/>
          <w:iCs/>
          <w:sz w:val="28"/>
          <w:szCs w:val="28"/>
        </w:rPr>
        <w:t>Физическое совершенствование</w:t>
      </w:r>
    </w:p>
    <w:p w:rsidR="005A59C6" w:rsidRPr="00AC1E36" w:rsidRDefault="005A59C6" w:rsidP="005A59C6">
      <w:pPr>
        <w:pStyle w:val="af"/>
        <w:spacing w:line="360" w:lineRule="auto"/>
        <w:ind w:firstLine="708"/>
        <w:rPr>
          <w:rFonts w:ascii="Times New Roman" w:hAnsi="Times New Roman"/>
          <w:sz w:val="28"/>
          <w:szCs w:val="28"/>
        </w:rPr>
      </w:pPr>
      <w:r w:rsidRPr="00AC1E36">
        <w:rPr>
          <w:rFonts w:ascii="Times New Roman" w:hAnsi="Times New Roman"/>
          <w:b/>
          <w:bCs/>
          <w:sz w:val="28"/>
          <w:szCs w:val="28"/>
        </w:rPr>
        <w:t xml:space="preserve">Физкультурно­оздоровительная деятельность. </w:t>
      </w:r>
      <w:r w:rsidRPr="00AC1E36">
        <w:rPr>
          <w:rFonts w:ascii="Times New Roman" w:hAnsi="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5A59C6" w:rsidRPr="00AC1E36" w:rsidRDefault="005A59C6" w:rsidP="005A59C6">
      <w:pPr>
        <w:pStyle w:val="af"/>
        <w:spacing w:line="360" w:lineRule="auto"/>
        <w:ind w:firstLine="454"/>
        <w:rPr>
          <w:rFonts w:ascii="Times New Roman" w:hAnsi="Times New Roman"/>
          <w:sz w:val="28"/>
          <w:szCs w:val="28"/>
        </w:rPr>
      </w:pPr>
      <w:r w:rsidRPr="00AC1E36">
        <w:rPr>
          <w:rFonts w:ascii="Times New Roman" w:hAnsi="Times New Roman"/>
          <w:sz w:val="28"/>
          <w:szCs w:val="28"/>
        </w:rPr>
        <w:t>Комплексы упражнений на развитие физических качеств.</w:t>
      </w:r>
    </w:p>
    <w:p w:rsidR="005A59C6" w:rsidRPr="00AC1E36" w:rsidRDefault="005A59C6" w:rsidP="005A59C6">
      <w:pPr>
        <w:pStyle w:val="af"/>
        <w:spacing w:line="360" w:lineRule="auto"/>
        <w:ind w:firstLine="454"/>
        <w:rPr>
          <w:rFonts w:ascii="Times New Roman" w:hAnsi="Times New Roman"/>
          <w:sz w:val="28"/>
          <w:szCs w:val="28"/>
        </w:rPr>
      </w:pPr>
      <w:r w:rsidRPr="00AC1E36">
        <w:rPr>
          <w:rFonts w:ascii="Times New Roman" w:hAnsi="Times New Roman"/>
          <w:spacing w:val="-2"/>
          <w:sz w:val="28"/>
          <w:szCs w:val="28"/>
        </w:rPr>
        <w:t xml:space="preserve">Комплексы дыхательных упражнений. Гимнастика для </w:t>
      </w:r>
      <w:r w:rsidRPr="00AC1E36">
        <w:rPr>
          <w:rFonts w:ascii="Times New Roman" w:hAnsi="Times New Roman"/>
          <w:sz w:val="28"/>
          <w:szCs w:val="28"/>
        </w:rPr>
        <w:t>глаз.</w:t>
      </w:r>
    </w:p>
    <w:p w:rsidR="005A59C6" w:rsidRPr="00AC1E36" w:rsidRDefault="005A59C6" w:rsidP="005A59C6">
      <w:pPr>
        <w:pStyle w:val="af"/>
        <w:spacing w:line="360" w:lineRule="auto"/>
        <w:ind w:firstLine="708"/>
        <w:rPr>
          <w:rFonts w:ascii="Times New Roman" w:hAnsi="Times New Roman"/>
          <w:b/>
          <w:bCs/>
          <w:sz w:val="28"/>
          <w:szCs w:val="28"/>
        </w:rPr>
      </w:pPr>
      <w:r w:rsidRPr="00AC1E36">
        <w:rPr>
          <w:rFonts w:ascii="Times New Roman" w:hAnsi="Times New Roman"/>
          <w:b/>
          <w:bCs/>
          <w:sz w:val="28"/>
          <w:szCs w:val="28"/>
        </w:rPr>
        <w:lastRenderedPageBreak/>
        <w:t>Спортивно­оздоровительная деятельность.</w:t>
      </w:r>
    </w:p>
    <w:p w:rsidR="005A59C6" w:rsidRPr="00AC1E36" w:rsidRDefault="005A59C6" w:rsidP="005A59C6">
      <w:pPr>
        <w:pStyle w:val="af"/>
        <w:spacing w:line="360" w:lineRule="auto"/>
        <w:ind w:firstLine="708"/>
        <w:rPr>
          <w:rFonts w:ascii="Times New Roman" w:hAnsi="Times New Roman"/>
          <w:b/>
          <w:bCs/>
          <w:iCs/>
          <w:spacing w:val="2"/>
          <w:sz w:val="28"/>
          <w:szCs w:val="28"/>
        </w:rPr>
      </w:pPr>
      <w:r w:rsidRPr="00AC1E36">
        <w:rPr>
          <w:rFonts w:ascii="Times New Roman" w:hAnsi="Times New Roman"/>
          <w:b/>
          <w:bCs/>
          <w:iCs/>
          <w:spacing w:val="2"/>
          <w:sz w:val="28"/>
          <w:szCs w:val="28"/>
        </w:rPr>
        <w:t xml:space="preserve">Гимнастика. </w:t>
      </w:r>
    </w:p>
    <w:p w:rsidR="005A59C6" w:rsidRPr="00AC1E36" w:rsidRDefault="005A59C6" w:rsidP="005A59C6">
      <w:pPr>
        <w:pStyle w:val="af"/>
        <w:spacing w:line="360" w:lineRule="auto"/>
        <w:ind w:firstLine="708"/>
        <w:rPr>
          <w:rFonts w:ascii="Times New Roman" w:hAnsi="Times New Roman"/>
          <w:i/>
          <w:iCs/>
          <w:sz w:val="28"/>
          <w:szCs w:val="28"/>
        </w:rPr>
      </w:pPr>
      <w:r w:rsidRPr="00AC1E36">
        <w:rPr>
          <w:rFonts w:ascii="Times New Roman" w:hAnsi="Times New Roman"/>
          <w:i/>
          <w:iCs/>
          <w:spacing w:val="2"/>
          <w:sz w:val="28"/>
          <w:szCs w:val="28"/>
        </w:rPr>
        <w:t xml:space="preserve">Организующие </w:t>
      </w:r>
      <w:r w:rsidRPr="00AC1E36">
        <w:rPr>
          <w:rFonts w:ascii="Times New Roman" w:hAnsi="Times New Roman"/>
          <w:i/>
          <w:iCs/>
          <w:sz w:val="28"/>
          <w:szCs w:val="28"/>
        </w:rPr>
        <w:t xml:space="preserve">команды и приёмы. </w:t>
      </w:r>
      <w:r w:rsidRPr="00AC1E36">
        <w:rPr>
          <w:rFonts w:ascii="Times New Roman" w:hAnsi="Times New Roman"/>
          <w:iCs/>
          <w:sz w:val="28"/>
          <w:szCs w:val="28"/>
        </w:rPr>
        <w:t>Простейшие виды построений.</w:t>
      </w:r>
      <w:r w:rsidRPr="00AC1E36">
        <w:rPr>
          <w:rFonts w:ascii="Times New Roman" w:hAnsi="Times New Roman"/>
          <w:i/>
          <w:iCs/>
          <w:sz w:val="28"/>
          <w:szCs w:val="28"/>
        </w:rPr>
        <w:t xml:space="preserve"> </w:t>
      </w:r>
      <w:r w:rsidRPr="00AC1E36">
        <w:rPr>
          <w:rFonts w:ascii="Times New Roman" w:hAnsi="Times New Roman"/>
          <w:sz w:val="28"/>
          <w:szCs w:val="28"/>
        </w:rPr>
        <w:t>Строевые действия в шеренге и колонне; выполнение простейших строевых команд с одновременным показом учителя.</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i/>
          <w:sz w:val="28"/>
          <w:szCs w:val="28"/>
        </w:rPr>
        <w:t xml:space="preserve">Упражнения </w:t>
      </w:r>
      <w:r w:rsidRPr="00AC1E36">
        <w:rPr>
          <w:rFonts w:ascii="Times New Roman" w:hAnsi="Times New Roman"/>
          <w:sz w:val="28"/>
          <w:szCs w:val="28"/>
        </w:rPr>
        <w:t>без предметов (для различных групп мышц) и с предметами (гимнастические палки, флажки, обручи, малые и большие  мячи).</w:t>
      </w:r>
    </w:p>
    <w:p w:rsidR="005A59C6" w:rsidRPr="00AC1E36" w:rsidRDefault="005A59C6" w:rsidP="005A59C6">
      <w:pPr>
        <w:pStyle w:val="af"/>
        <w:spacing w:line="360" w:lineRule="auto"/>
        <w:ind w:firstLine="709"/>
        <w:rPr>
          <w:rFonts w:ascii="Times New Roman" w:hAnsi="Times New Roman"/>
          <w:i/>
          <w:iCs/>
          <w:sz w:val="28"/>
          <w:szCs w:val="28"/>
        </w:rPr>
      </w:pPr>
      <w:r w:rsidRPr="00AC1E36">
        <w:rPr>
          <w:rFonts w:ascii="Times New Roman" w:hAnsi="Times New Roman"/>
          <w:i/>
          <w:iCs/>
          <w:sz w:val="28"/>
          <w:szCs w:val="28"/>
        </w:rPr>
        <w:t>Опорный прыжок:</w:t>
      </w:r>
      <w:r w:rsidRPr="00AC1E36">
        <w:rPr>
          <w:rFonts w:ascii="Times New Roman" w:hAnsi="Times New Roman"/>
          <w:iCs/>
          <w:sz w:val="28"/>
          <w:szCs w:val="28"/>
        </w:rPr>
        <w:t xml:space="preserve"> имитационные упражнения, подводящие упражнения к прыжкам </w:t>
      </w:r>
      <w:r w:rsidRPr="00AC1E36">
        <w:rPr>
          <w:rFonts w:ascii="Times New Roman" w:hAnsi="Times New Roman"/>
          <w:sz w:val="28"/>
          <w:szCs w:val="28"/>
        </w:rPr>
        <w:t>с разбега через гимнастического козла (с повышенной организацией техники безопасности).</w:t>
      </w:r>
    </w:p>
    <w:p w:rsidR="005A59C6" w:rsidRPr="00AC1E36" w:rsidRDefault="005A59C6" w:rsidP="005A59C6">
      <w:pPr>
        <w:pStyle w:val="af"/>
        <w:spacing w:line="360" w:lineRule="auto"/>
        <w:ind w:firstLine="708"/>
        <w:rPr>
          <w:rFonts w:ascii="Times New Roman" w:hAnsi="Times New Roman"/>
          <w:sz w:val="28"/>
          <w:szCs w:val="28"/>
        </w:rPr>
      </w:pPr>
      <w:r w:rsidRPr="00AC1E36">
        <w:rPr>
          <w:rFonts w:ascii="Times New Roman" w:hAnsi="Times New Roman"/>
          <w:i/>
          <w:iCs/>
          <w:spacing w:val="2"/>
          <w:sz w:val="28"/>
          <w:szCs w:val="28"/>
        </w:rPr>
        <w:t xml:space="preserve">Гимнастические упражнения прикладного характера. </w:t>
      </w:r>
      <w:r w:rsidRPr="00AC1E36">
        <w:rPr>
          <w:rFonts w:ascii="Times New Roman" w:hAnsi="Times New Roman"/>
          <w:iCs/>
          <w:spacing w:val="2"/>
          <w:sz w:val="28"/>
          <w:szCs w:val="28"/>
        </w:rPr>
        <w:t xml:space="preserve">Ходьба, бег, метания. </w:t>
      </w:r>
      <w:r w:rsidRPr="00AC1E36">
        <w:rPr>
          <w:rFonts w:ascii="Times New Roman" w:hAnsi="Times New Roman"/>
          <w:spacing w:val="2"/>
          <w:sz w:val="28"/>
          <w:szCs w:val="28"/>
        </w:rPr>
        <w:t xml:space="preserve">Прыжки со скакалкой. Передвижение по гимнастической </w:t>
      </w:r>
      <w:r w:rsidRPr="00AC1E36">
        <w:rPr>
          <w:rFonts w:ascii="Times New Roman" w:hAnsi="Times New Roman"/>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5A59C6" w:rsidRPr="00AC1E36" w:rsidRDefault="005A59C6" w:rsidP="005A59C6">
      <w:pPr>
        <w:pStyle w:val="af"/>
        <w:spacing w:line="360" w:lineRule="auto"/>
        <w:ind w:firstLine="708"/>
        <w:rPr>
          <w:rFonts w:ascii="Times New Roman" w:hAnsi="Times New Roman"/>
          <w:sz w:val="28"/>
          <w:szCs w:val="28"/>
        </w:rPr>
      </w:pPr>
      <w:r w:rsidRPr="00AC1E36">
        <w:rPr>
          <w:rFonts w:ascii="Times New Roman" w:hAnsi="Times New Roman"/>
          <w:i/>
          <w:sz w:val="28"/>
          <w:szCs w:val="28"/>
        </w:rPr>
        <w:t>Упражнения в поднимании и переноске грузов</w:t>
      </w:r>
      <w:r w:rsidRPr="00AC1E36">
        <w:rPr>
          <w:rFonts w:ascii="Times New Roman" w:hAnsi="Times New Roman"/>
          <w:sz w:val="28"/>
          <w:szCs w:val="28"/>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5A59C6" w:rsidRPr="00AC1E36" w:rsidRDefault="005A59C6" w:rsidP="005A59C6">
      <w:pPr>
        <w:pStyle w:val="af"/>
        <w:spacing w:line="360" w:lineRule="auto"/>
        <w:ind w:firstLine="708"/>
        <w:rPr>
          <w:rFonts w:ascii="Times New Roman" w:hAnsi="Times New Roman"/>
          <w:b/>
          <w:bCs/>
          <w:iCs/>
          <w:sz w:val="28"/>
          <w:szCs w:val="28"/>
        </w:rPr>
      </w:pPr>
      <w:r w:rsidRPr="00AC1E36">
        <w:rPr>
          <w:rFonts w:ascii="Times New Roman" w:hAnsi="Times New Roman"/>
          <w:b/>
          <w:bCs/>
          <w:iCs/>
          <w:sz w:val="28"/>
          <w:szCs w:val="28"/>
        </w:rPr>
        <w:t xml:space="preserve">Лёгкая атлетика. </w:t>
      </w:r>
    </w:p>
    <w:p w:rsidR="005A59C6" w:rsidRPr="00AC1E36" w:rsidRDefault="005A59C6" w:rsidP="005A59C6">
      <w:pPr>
        <w:pStyle w:val="af"/>
        <w:spacing w:line="360" w:lineRule="auto"/>
        <w:ind w:firstLine="708"/>
        <w:rPr>
          <w:rFonts w:ascii="Times New Roman" w:hAnsi="Times New Roman"/>
          <w:i/>
          <w:iCs/>
          <w:sz w:val="28"/>
          <w:szCs w:val="28"/>
        </w:rPr>
      </w:pPr>
      <w:r w:rsidRPr="00AC1E36">
        <w:rPr>
          <w:rFonts w:ascii="Times New Roman" w:hAnsi="Times New Roman"/>
          <w:i/>
          <w:iCs/>
          <w:sz w:val="28"/>
          <w:szCs w:val="28"/>
        </w:rPr>
        <w:t xml:space="preserve">Ходьба:  </w:t>
      </w:r>
      <w:r w:rsidRPr="00AC1E36">
        <w:rPr>
          <w:rFonts w:ascii="Times New Roman" w:hAnsi="Times New Roman"/>
          <w:iCs/>
          <w:sz w:val="28"/>
          <w:szCs w:val="28"/>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5A59C6" w:rsidRPr="00AC1E36" w:rsidRDefault="005A59C6" w:rsidP="005A59C6">
      <w:pPr>
        <w:pStyle w:val="af"/>
        <w:spacing w:line="360" w:lineRule="auto"/>
        <w:ind w:firstLine="708"/>
        <w:rPr>
          <w:rFonts w:ascii="Times New Roman" w:hAnsi="Times New Roman"/>
          <w:i/>
          <w:iCs/>
          <w:sz w:val="28"/>
          <w:szCs w:val="28"/>
        </w:rPr>
      </w:pPr>
      <w:r w:rsidRPr="00AC1E36">
        <w:rPr>
          <w:rFonts w:ascii="Times New Roman" w:hAnsi="Times New Roman"/>
          <w:i/>
          <w:iCs/>
          <w:sz w:val="28"/>
          <w:szCs w:val="28"/>
        </w:rPr>
        <w:t xml:space="preserve">Беговые упражнения: </w:t>
      </w:r>
      <w:r w:rsidRPr="00AC1E36">
        <w:rPr>
          <w:rFonts w:ascii="Times New Roman" w:hAnsi="Times New Roman"/>
          <w:sz w:val="28"/>
          <w:szCs w:val="28"/>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5A59C6" w:rsidRPr="00AC1E36" w:rsidRDefault="005A59C6" w:rsidP="005A59C6">
      <w:pPr>
        <w:pStyle w:val="af"/>
        <w:spacing w:line="360" w:lineRule="auto"/>
        <w:ind w:firstLine="708"/>
        <w:rPr>
          <w:rFonts w:ascii="Times New Roman" w:hAnsi="Times New Roman"/>
          <w:i/>
          <w:iCs/>
          <w:sz w:val="28"/>
          <w:szCs w:val="28"/>
        </w:rPr>
      </w:pPr>
      <w:r w:rsidRPr="00AC1E36">
        <w:rPr>
          <w:rFonts w:ascii="Times New Roman" w:hAnsi="Times New Roman"/>
          <w:i/>
          <w:iCs/>
          <w:sz w:val="28"/>
          <w:szCs w:val="28"/>
        </w:rPr>
        <w:t xml:space="preserve">Прыжковые упражнения: </w:t>
      </w:r>
      <w:r w:rsidRPr="00AC1E36">
        <w:rPr>
          <w:rFonts w:ascii="Times New Roman" w:hAnsi="Times New Roman"/>
          <w:sz w:val="28"/>
          <w:szCs w:val="28"/>
        </w:rPr>
        <w:t>на одной ноге и двух ногах на месте и с продвижением; в длину и высоту; спрыгивание и запрыгивание.</w:t>
      </w:r>
    </w:p>
    <w:p w:rsidR="005A59C6" w:rsidRPr="00AC1E36" w:rsidRDefault="005A59C6" w:rsidP="005A59C6">
      <w:pPr>
        <w:pStyle w:val="af"/>
        <w:spacing w:line="360" w:lineRule="auto"/>
        <w:ind w:firstLine="708"/>
        <w:rPr>
          <w:rFonts w:ascii="Times New Roman" w:hAnsi="Times New Roman"/>
          <w:i/>
          <w:iCs/>
          <w:sz w:val="28"/>
          <w:szCs w:val="28"/>
        </w:rPr>
      </w:pPr>
      <w:r w:rsidRPr="00AC1E36">
        <w:rPr>
          <w:rFonts w:ascii="Times New Roman" w:hAnsi="Times New Roman"/>
          <w:i/>
          <w:iCs/>
          <w:sz w:val="28"/>
          <w:szCs w:val="28"/>
        </w:rPr>
        <w:t xml:space="preserve">Броски: </w:t>
      </w:r>
      <w:r w:rsidRPr="00AC1E36">
        <w:rPr>
          <w:rFonts w:ascii="Times New Roman" w:hAnsi="Times New Roman"/>
          <w:sz w:val="28"/>
          <w:szCs w:val="28"/>
        </w:rPr>
        <w:t>большого мяча (1 кг) на дальность разными способами.</w:t>
      </w:r>
    </w:p>
    <w:p w:rsidR="005A59C6" w:rsidRPr="00AC1E36" w:rsidRDefault="005A59C6" w:rsidP="005A59C6">
      <w:pPr>
        <w:pStyle w:val="af"/>
        <w:spacing w:line="360" w:lineRule="auto"/>
        <w:ind w:firstLine="708"/>
        <w:rPr>
          <w:rFonts w:ascii="Times New Roman" w:hAnsi="Times New Roman"/>
          <w:sz w:val="28"/>
          <w:szCs w:val="28"/>
        </w:rPr>
      </w:pPr>
      <w:r w:rsidRPr="00AC1E36">
        <w:rPr>
          <w:rFonts w:ascii="Times New Roman" w:hAnsi="Times New Roman"/>
          <w:i/>
          <w:iCs/>
          <w:sz w:val="28"/>
          <w:szCs w:val="28"/>
        </w:rPr>
        <w:t xml:space="preserve">Метание: </w:t>
      </w:r>
      <w:r w:rsidRPr="00AC1E36">
        <w:rPr>
          <w:rFonts w:ascii="Times New Roman" w:hAnsi="Times New Roman"/>
          <w:sz w:val="28"/>
          <w:szCs w:val="28"/>
        </w:rPr>
        <w:t>малого мяча в вертикальную и горизонтальную цель и на дальность.</w:t>
      </w:r>
    </w:p>
    <w:p w:rsidR="005A59C6" w:rsidRPr="00AC1E36" w:rsidRDefault="005A59C6" w:rsidP="005A59C6">
      <w:pPr>
        <w:pStyle w:val="af"/>
        <w:spacing w:line="360" w:lineRule="auto"/>
        <w:ind w:firstLine="708"/>
        <w:rPr>
          <w:rFonts w:ascii="Times New Roman" w:hAnsi="Times New Roman"/>
          <w:b/>
          <w:bCs/>
          <w:i/>
          <w:iCs/>
          <w:sz w:val="28"/>
          <w:szCs w:val="28"/>
        </w:rPr>
      </w:pPr>
      <w:r w:rsidRPr="00AC1E36">
        <w:rPr>
          <w:rFonts w:ascii="Times New Roman" w:hAnsi="Times New Roman"/>
          <w:b/>
          <w:bCs/>
          <w:iCs/>
          <w:sz w:val="28"/>
          <w:szCs w:val="28"/>
        </w:rPr>
        <w:lastRenderedPageBreak/>
        <w:t>Лыжная подготовка.</w:t>
      </w:r>
      <w:r w:rsidRPr="00AC1E36">
        <w:rPr>
          <w:rFonts w:ascii="Times New Roman" w:hAnsi="Times New Roman"/>
          <w:b/>
          <w:bCs/>
          <w:i/>
          <w:iCs/>
          <w:sz w:val="28"/>
          <w:szCs w:val="28"/>
        </w:rPr>
        <w:t xml:space="preserve"> </w:t>
      </w:r>
      <w:r w:rsidRPr="00AC1E36">
        <w:rPr>
          <w:rFonts w:ascii="Times New Roman" w:hAnsi="Times New Roman"/>
          <w:sz w:val="28"/>
          <w:szCs w:val="28"/>
        </w:rPr>
        <w:t>Передвижение на лыжах; повороты; спуски; подъёмы; торможение.</w:t>
      </w:r>
    </w:p>
    <w:p w:rsidR="005A59C6" w:rsidRPr="00AC1E36" w:rsidRDefault="005A59C6" w:rsidP="005A59C6">
      <w:pPr>
        <w:pStyle w:val="af"/>
        <w:spacing w:line="360" w:lineRule="auto"/>
        <w:ind w:firstLine="708"/>
        <w:rPr>
          <w:rFonts w:ascii="Times New Roman" w:hAnsi="Times New Roman"/>
          <w:b/>
          <w:bCs/>
          <w:i/>
          <w:iCs/>
          <w:sz w:val="28"/>
          <w:szCs w:val="28"/>
        </w:rPr>
      </w:pPr>
      <w:r w:rsidRPr="00AC1E36">
        <w:rPr>
          <w:rFonts w:ascii="Times New Roman" w:hAnsi="Times New Roman"/>
          <w:b/>
          <w:i/>
          <w:sz w:val="28"/>
          <w:szCs w:val="28"/>
        </w:rPr>
        <w:t xml:space="preserve">Подвижные игры и </w:t>
      </w:r>
      <w:r w:rsidRPr="00AC1E36">
        <w:rPr>
          <w:rStyle w:val="c12"/>
          <w:rFonts w:ascii="Times New Roman" w:hAnsi="Times New Roman"/>
          <w:b/>
          <w:i/>
          <w:sz w:val="28"/>
          <w:szCs w:val="28"/>
        </w:rPr>
        <w:t>элементы спортивных игр</w:t>
      </w:r>
    </w:p>
    <w:p w:rsidR="005A59C6" w:rsidRPr="00AC1E36" w:rsidRDefault="005A59C6" w:rsidP="005A59C6">
      <w:pPr>
        <w:pStyle w:val="af"/>
        <w:spacing w:line="360" w:lineRule="auto"/>
        <w:ind w:firstLine="708"/>
        <w:rPr>
          <w:rFonts w:ascii="Times New Roman" w:hAnsi="Times New Roman"/>
          <w:i/>
          <w:iCs/>
          <w:sz w:val="28"/>
          <w:szCs w:val="28"/>
        </w:rPr>
      </w:pPr>
      <w:r w:rsidRPr="00AC1E36">
        <w:rPr>
          <w:rFonts w:ascii="Times New Roman" w:hAnsi="Times New Roman"/>
          <w:i/>
          <w:iCs/>
          <w:sz w:val="28"/>
          <w:szCs w:val="28"/>
        </w:rPr>
        <w:t xml:space="preserve">На материале гимнастики: </w:t>
      </w:r>
      <w:r w:rsidRPr="00AC1E36">
        <w:rPr>
          <w:rFonts w:ascii="Times New Roman" w:hAnsi="Times New Roman"/>
          <w:sz w:val="28"/>
          <w:szCs w:val="28"/>
        </w:rPr>
        <w:t>игровые задания с исполь</w:t>
      </w:r>
      <w:r w:rsidRPr="00AC1E36">
        <w:rPr>
          <w:rFonts w:ascii="Times New Roman" w:hAnsi="Times New Roman"/>
          <w:spacing w:val="2"/>
          <w:sz w:val="28"/>
          <w:szCs w:val="28"/>
        </w:rPr>
        <w:t xml:space="preserve">зованием строевых упражнений, упражнений на внимание, </w:t>
      </w:r>
      <w:r w:rsidRPr="00AC1E36">
        <w:rPr>
          <w:rFonts w:ascii="Times New Roman" w:hAnsi="Times New Roman"/>
          <w:sz w:val="28"/>
          <w:szCs w:val="28"/>
        </w:rPr>
        <w:t>силу, ловкость и координацию.</w:t>
      </w:r>
    </w:p>
    <w:p w:rsidR="005A59C6" w:rsidRPr="00AC1E36" w:rsidRDefault="005A59C6" w:rsidP="005A59C6">
      <w:pPr>
        <w:pStyle w:val="af"/>
        <w:spacing w:line="360" w:lineRule="auto"/>
        <w:ind w:firstLine="708"/>
        <w:rPr>
          <w:rFonts w:ascii="Times New Roman" w:hAnsi="Times New Roman"/>
          <w:sz w:val="28"/>
          <w:szCs w:val="28"/>
        </w:rPr>
      </w:pPr>
      <w:r w:rsidRPr="00AC1E36">
        <w:rPr>
          <w:rFonts w:ascii="Times New Roman" w:hAnsi="Times New Roman"/>
          <w:i/>
          <w:iCs/>
          <w:sz w:val="28"/>
          <w:szCs w:val="28"/>
        </w:rPr>
        <w:t xml:space="preserve">На материале лёгкой атлетики: </w:t>
      </w:r>
      <w:r w:rsidRPr="00AC1E36">
        <w:rPr>
          <w:rFonts w:ascii="Times New Roman" w:hAnsi="Times New Roman"/>
          <w:sz w:val="28"/>
          <w:szCs w:val="28"/>
        </w:rPr>
        <w:t>прыжки, бег, метания и броски; упражнения на координацию, выносливость и быстроту.</w:t>
      </w:r>
    </w:p>
    <w:p w:rsidR="005A59C6" w:rsidRPr="00AC1E36" w:rsidRDefault="005A59C6" w:rsidP="005A59C6">
      <w:pPr>
        <w:pStyle w:val="af"/>
        <w:spacing w:line="360" w:lineRule="auto"/>
        <w:ind w:firstLine="708"/>
        <w:rPr>
          <w:rFonts w:ascii="Times New Roman" w:hAnsi="Times New Roman"/>
          <w:i/>
          <w:iCs/>
          <w:sz w:val="28"/>
          <w:szCs w:val="28"/>
        </w:rPr>
      </w:pPr>
      <w:r w:rsidRPr="00AC1E36">
        <w:rPr>
          <w:rFonts w:ascii="Times New Roman" w:hAnsi="Times New Roman"/>
          <w:i/>
          <w:iCs/>
          <w:spacing w:val="2"/>
          <w:sz w:val="28"/>
          <w:szCs w:val="28"/>
        </w:rPr>
        <w:t xml:space="preserve">На материале лыжной подготовки: </w:t>
      </w:r>
      <w:r w:rsidRPr="00AC1E36">
        <w:rPr>
          <w:rFonts w:ascii="Times New Roman" w:hAnsi="Times New Roman"/>
          <w:spacing w:val="2"/>
          <w:sz w:val="28"/>
          <w:szCs w:val="28"/>
        </w:rPr>
        <w:t>эстафеты в пере</w:t>
      </w:r>
      <w:r w:rsidRPr="00AC1E36">
        <w:rPr>
          <w:rFonts w:ascii="Times New Roman" w:hAnsi="Times New Roman"/>
          <w:sz w:val="28"/>
          <w:szCs w:val="28"/>
        </w:rPr>
        <w:t>движении на лыжах, упражнения на выносливость и координацию.</w:t>
      </w:r>
    </w:p>
    <w:p w:rsidR="005A59C6" w:rsidRPr="00AC1E36" w:rsidRDefault="005A59C6" w:rsidP="005A59C6">
      <w:pPr>
        <w:pStyle w:val="af"/>
        <w:spacing w:line="360" w:lineRule="auto"/>
        <w:ind w:firstLine="708"/>
        <w:rPr>
          <w:rFonts w:ascii="Times New Roman" w:hAnsi="Times New Roman"/>
          <w:i/>
          <w:iCs/>
          <w:sz w:val="28"/>
          <w:szCs w:val="28"/>
        </w:rPr>
      </w:pPr>
      <w:r w:rsidRPr="00AC1E36">
        <w:rPr>
          <w:rFonts w:ascii="Times New Roman" w:hAnsi="Times New Roman"/>
          <w:i/>
          <w:iCs/>
          <w:sz w:val="28"/>
          <w:szCs w:val="28"/>
        </w:rPr>
        <w:t>На материале спортивных игр:</w:t>
      </w:r>
    </w:p>
    <w:p w:rsidR="005A59C6" w:rsidRPr="00AC1E36" w:rsidRDefault="005A59C6" w:rsidP="005A59C6">
      <w:pPr>
        <w:pStyle w:val="af"/>
        <w:spacing w:line="360" w:lineRule="auto"/>
        <w:ind w:firstLine="708"/>
        <w:rPr>
          <w:rFonts w:ascii="Times New Roman" w:hAnsi="Times New Roman"/>
          <w:i/>
          <w:iCs/>
          <w:sz w:val="28"/>
          <w:szCs w:val="28"/>
        </w:rPr>
      </w:pPr>
      <w:r w:rsidRPr="00AC1E36">
        <w:rPr>
          <w:rFonts w:ascii="Times New Roman" w:hAnsi="Times New Roman"/>
          <w:i/>
          <w:iCs/>
          <w:sz w:val="28"/>
          <w:szCs w:val="28"/>
        </w:rPr>
        <w:t xml:space="preserve">Футбол: </w:t>
      </w:r>
      <w:r w:rsidRPr="00AC1E36">
        <w:rPr>
          <w:rFonts w:ascii="Times New Roman" w:hAnsi="Times New Roman"/>
          <w:sz w:val="28"/>
          <w:szCs w:val="28"/>
        </w:rPr>
        <w:t>удар по неподвижному и катящемуся мячу; оста</w:t>
      </w:r>
      <w:r w:rsidRPr="00AC1E36">
        <w:rPr>
          <w:rFonts w:ascii="Times New Roman" w:hAnsi="Times New Roman"/>
          <w:spacing w:val="2"/>
          <w:sz w:val="28"/>
          <w:szCs w:val="28"/>
        </w:rPr>
        <w:t xml:space="preserve">новка мяча; ведение мяча; подвижные игры на материале </w:t>
      </w:r>
      <w:r w:rsidRPr="00AC1E36">
        <w:rPr>
          <w:rFonts w:ascii="Times New Roman" w:hAnsi="Times New Roman"/>
          <w:sz w:val="28"/>
          <w:szCs w:val="28"/>
        </w:rPr>
        <w:t>футбола.</w:t>
      </w:r>
    </w:p>
    <w:p w:rsidR="005A59C6" w:rsidRPr="00AC1E36" w:rsidRDefault="005A59C6" w:rsidP="005A59C6">
      <w:pPr>
        <w:pStyle w:val="af"/>
        <w:spacing w:line="360" w:lineRule="auto"/>
        <w:ind w:firstLine="708"/>
        <w:rPr>
          <w:rFonts w:ascii="Times New Roman" w:hAnsi="Times New Roman"/>
          <w:i/>
          <w:iCs/>
          <w:sz w:val="28"/>
          <w:szCs w:val="28"/>
        </w:rPr>
      </w:pPr>
      <w:r w:rsidRPr="00AC1E36">
        <w:rPr>
          <w:rFonts w:ascii="Times New Roman" w:hAnsi="Times New Roman"/>
          <w:i/>
          <w:iCs/>
          <w:sz w:val="28"/>
          <w:szCs w:val="28"/>
        </w:rPr>
        <w:t xml:space="preserve">Баскетбол: </w:t>
      </w:r>
      <w:r w:rsidRPr="00AC1E36">
        <w:rPr>
          <w:rFonts w:ascii="Times New Roman" w:hAnsi="Times New Roman"/>
          <w:iCs/>
          <w:sz w:val="28"/>
          <w:szCs w:val="28"/>
        </w:rPr>
        <w:t>с</w:t>
      </w:r>
      <w:r w:rsidRPr="00AC1E36">
        <w:rPr>
          <w:rStyle w:val="c12"/>
          <w:rFonts w:ascii="Times New Roman" w:hAnsi="Times New Roman"/>
          <w:sz w:val="28"/>
          <w:szCs w:val="28"/>
        </w:rPr>
        <w:t>тойка баскетболиста;</w:t>
      </w:r>
      <w:r w:rsidRPr="00AC1E36">
        <w:rPr>
          <w:rFonts w:ascii="Times New Roman" w:hAnsi="Times New Roman"/>
          <w:sz w:val="28"/>
          <w:szCs w:val="28"/>
        </w:rPr>
        <w:t xml:space="preserve"> специальные передвижения без мяча; х</w:t>
      </w:r>
      <w:r w:rsidRPr="00AC1E36">
        <w:rPr>
          <w:rStyle w:val="c12"/>
          <w:rFonts w:ascii="Times New Roman" w:hAnsi="Times New Roman"/>
          <w:sz w:val="28"/>
          <w:szCs w:val="28"/>
        </w:rPr>
        <w:t>ват мяча;</w:t>
      </w:r>
      <w:r w:rsidRPr="00AC1E36">
        <w:rPr>
          <w:rFonts w:ascii="Times New Roman" w:hAnsi="Times New Roman"/>
          <w:sz w:val="28"/>
          <w:szCs w:val="28"/>
        </w:rPr>
        <w:t xml:space="preserve"> в</w:t>
      </w:r>
      <w:r w:rsidRPr="00AC1E36">
        <w:rPr>
          <w:rStyle w:val="c12"/>
          <w:rFonts w:ascii="Times New Roman" w:hAnsi="Times New Roman"/>
          <w:sz w:val="28"/>
          <w:szCs w:val="28"/>
        </w:rPr>
        <w:t>едение мяча на месте</w:t>
      </w:r>
      <w:r w:rsidRPr="00AC1E36">
        <w:rPr>
          <w:rFonts w:ascii="Times New Roman" w:hAnsi="Times New Roman"/>
          <w:sz w:val="28"/>
          <w:szCs w:val="28"/>
        </w:rPr>
        <w:t>; б</w:t>
      </w:r>
      <w:r w:rsidRPr="00AC1E36">
        <w:rPr>
          <w:rStyle w:val="c12"/>
          <w:rFonts w:ascii="Times New Roman" w:hAnsi="Times New Roman"/>
          <w:sz w:val="28"/>
          <w:szCs w:val="28"/>
        </w:rPr>
        <w:t>роски мяча с места двумя руками снизу из-под кольца</w:t>
      </w:r>
      <w:r w:rsidRPr="00AC1E36">
        <w:rPr>
          <w:rFonts w:ascii="Times New Roman" w:hAnsi="Times New Roman"/>
          <w:sz w:val="28"/>
          <w:szCs w:val="28"/>
        </w:rPr>
        <w:t>; п</w:t>
      </w:r>
      <w:r w:rsidRPr="00AC1E36">
        <w:rPr>
          <w:rStyle w:val="c12"/>
          <w:rFonts w:ascii="Times New Roman" w:hAnsi="Times New Roman"/>
          <w:sz w:val="28"/>
          <w:szCs w:val="28"/>
        </w:rPr>
        <w:t>ередача и ловля мяча на месте двумя руками от груди в паре с учителем;</w:t>
      </w:r>
      <w:r w:rsidRPr="00AC1E36">
        <w:rPr>
          <w:rFonts w:ascii="Times New Roman" w:hAnsi="Times New Roman"/>
          <w:sz w:val="28"/>
          <w:szCs w:val="28"/>
        </w:rPr>
        <w:t xml:space="preserve"> подвижные игры на материале баскетбола.</w:t>
      </w:r>
    </w:p>
    <w:p w:rsidR="005A59C6" w:rsidRPr="00AC1E36" w:rsidRDefault="005A59C6" w:rsidP="005A59C6">
      <w:pPr>
        <w:pStyle w:val="c11"/>
        <w:spacing w:before="0" w:beforeAutospacing="0" w:after="0" w:afterAutospacing="0" w:line="360" w:lineRule="auto"/>
        <w:ind w:firstLine="709"/>
        <w:jc w:val="both"/>
        <w:rPr>
          <w:sz w:val="28"/>
          <w:szCs w:val="28"/>
        </w:rPr>
      </w:pPr>
      <w:r w:rsidRPr="00AC1E36">
        <w:rPr>
          <w:rStyle w:val="c12"/>
          <w:i/>
          <w:sz w:val="28"/>
          <w:szCs w:val="28"/>
        </w:rPr>
        <w:t>Пионербол</w:t>
      </w:r>
      <w:r w:rsidRPr="00AC1E36">
        <w:rPr>
          <w:rStyle w:val="c12"/>
          <w:sz w:val="28"/>
          <w:szCs w:val="28"/>
        </w:rPr>
        <w:t>: броски и ловля мяча в парах через сетку двумя руками снизу и сверху; нижняя подача мяча (одной рукой снизу).</w:t>
      </w:r>
    </w:p>
    <w:p w:rsidR="005A59C6" w:rsidRPr="00AC1E36" w:rsidRDefault="005A59C6" w:rsidP="005A59C6">
      <w:pPr>
        <w:pStyle w:val="af"/>
        <w:spacing w:line="360" w:lineRule="auto"/>
        <w:ind w:firstLine="708"/>
        <w:rPr>
          <w:rFonts w:ascii="Times New Roman" w:hAnsi="Times New Roman"/>
          <w:sz w:val="28"/>
          <w:szCs w:val="28"/>
        </w:rPr>
      </w:pPr>
      <w:r w:rsidRPr="00AC1E36">
        <w:rPr>
          <w:rFonts w:ascii="Times New Roman" w:hAnsi="Times New Roman"/>
          <w:i/>
          <w:sz w:val="28"/>
          <w:szCs w:val="28"/>
        </w:rPr>
        <w:t>Подвижные игры разных народов</w:t>
      </w:r>
      <w:r w:rsidRPr="00AC1E36">
        <w:rPr>
          <w:rFonts w:ascii="Times New Roman" w:hAnsi="Times New Roman"/>
          <w:sz w:val="28"/>
          <w:szCs w:val="28"/>
        </w:rPr>
        <w:t>.</w:t>
      </w:r>
    </w:p>
    <w:p w:rsidR="005A59C6" w:rsidRPr="00AC1E36" w:rsidRDefault="005A59C6" w:rsidP="005A59C6">
      <w:pPr>
        <w:pStyle w:val="c11"/>
        <w:spacing w:before="0" w:beforeAutospacing="0" w:after="0" w:afterAutospacing="0" w:line="360" w:lineRule="auto"/>
        <w:ind w:firstLine="709"/>
        <w:jc w:val="both"/>
        <w:rPr>
          <w:sz w:val="28"/>
          <w:szCs w:val="28"/>
        </w:rPr>
      </w:pPr>
      <w:r w:rsidRPr="00AC1E36">
        <w:rPr>
          <w:rStyle w:val="c12"/>
          <w:i/>
          <w:sz w:val="28"/>
          <w:szCs w:val="28"/>
        </w:rPr>
        <w:t>Коррекционно-развивающие игры</w:t>
      </w:r>
      <w:r w:rsidRPr="00AC1E36">
        <w:rPr>
          <w:rStyle w:val="c12"/>
          <w:sz w:val="28"/>
          <w:szCs w:val="28"/>
        </w:rPr>
        <w:t>: «Порядок и беспорядок», «Узнай, где звонили», «Собери урожай».</w:t>
      </w:r>
    </w:p>
    <w:p w:rsidR="005A59C6" w:rsidRPr="00AC1E36" w:rsidRDefault="005A59C6" w:rsidP="005A59C6">
      <w:pPr>
        <w:pStyle w:val="c11"/>
        <w:spacing w:before="0" w:beforeAutospacing="0" w:after="0" w:afterAutospacing="0" w:line="360" w:lineRule="auto"/>
        <w:ind w:firstLine="709"/>
        <w:jc w:val="both"/>
        <w:rPr>
          <w:sz w:val="28"/>
          <w:szCs w:val="28"/>
        </w:rPr>
      </w:pPr>
      <w:r w:rsidRPr="00AC1E36">
        <w:rPr>
          <w:rStyle w:val="c12"/>
          <w:i/>
          <w:sz w:val="28"/>
          <w:szCs w:val="28"/>
        </w:rPr>
        <w:t>Игры с бегом и прыжками</w:t>
      </w:r>
      <w:r w:rsidRPr="00AC1E36">
        <w:rPr>
          <w:rStyle w:val="c12"/>
          <w:sz w:val="28"/>
          <w:szCs w:val="28"/>
        </w:rPr>
        <w:t>: «Сорви шишку», «У медведя во бору», «Подбеги к своему предмету», «День и ночь», «Кот и мыши», «Пятнашки»; «Прыжки по кочкам».</w:t>
      </w:r>
    </w:p>
    <w:p w:rsidR="005A59C6" w:rsidRPr="00AC1E36" w:rsidRDefault="005A59C6" w:rsidP="005A59C6">
      <w:pPr>
        <w:pStyle w:val="c11"/>
        <w:spacing w:before="0" w:beforeAutospacing="0" w:after="0" w:afterAutospacing="0" w:line="360" w:lineRule="auto"/>
        <w:ind w:firstLine="709"/>
        <w:jc w:val="both"/>
        <w:rPr>
          <w:rStyle w:val="c12"/>
          <w:sz w:val="28"/>
          <w:szCs w:val="28"/>
        </w:rPr>
      </w:pPr>
      <w:r w:rsidRPr="00AC1E36">
        <w:rPr>
          <w:rStyle w:val="c12"/>
          <w:i/>
          <w:sz w:val="28"/>
          <w:szCs w:val="28"/>
        </w:rPr>
        <w:t>Игры с мячом</w:t>
      </w:r>
      <w:r w:rsidRPr="00AC1E36">
        <w:rPr>
          <w:rStyle w:val="c12"/>
          <w:sz w:val="28"/>
          <w:szCs w:val="28"/>
        </w:rPr>
        <w:t>: «Метание мячей и мешочков»; «Кого назвали – тот и ловит», «Мяч по кругу», «Не урони мяч».</w:t>
      </w:r>
    </w:p>
    <w:p w:rsidR="005A59C6" w:rsidRPr="00AC1E36" w:rsidRDefault="005A59C6" w:rsidP="005A59C6">
      <w:pPr>
        <w:pStyle w:val="af"/>
        <w:spacing w:line="360" w:lineRule="auto"/>
        <w:ind w:firstLine="708"/>
        <w:rPr>
          <w:rStyle w:val="c12"/>
          <w:rFonts w:ascii="Times New Roman" w:hAnsi="Times New Roman"/>
          <w:b/>
          <w:i/>
          <w:sz w:val="28"/>
          <w:szCs w:val="28"/>
        </w:rPr>
      </w:pPr>
      <w:r w:rsidRPr="00AC1E36">
        <w:rPr>
          <w:rStyle w:val="c12"/>
          <w:rFonts w:ascii="Times New Roman" w:hAnsi="Times New Roman"/>
          <w:b/>
          <w:i/>
          <w:sz w:val="28"/>
          <w:szCs w:val="28"/>
        </w:rPr>
        <w:t>Адаптивная физическая реабилитация</w:t>
      </w:r>
    </w:p>
    <w:p w:rsidR="005A59C6" w:rsidRPr="00AC1E36" w:rsidRDefault="005A59C6" w:rsidP="005A59C6">
      <w:pPr>
        <w:pStyle w:val="af"/>
        <w:spacing w:line="360" w:lineRule="auto"/>
        <w:ind w:firstLine="708"/>
        <w:rPr>
          <w:rFonts w:ascii="Times New Roman" w:hAnsi="Times New Roman"/>
          <w:b/>
          <w:bCs/>
          <w:i/>
          <w:iCs/>
          <w:sz w:val="28"/>
          <w:szCs w:val="28"/>
        </w:rPr>
      </w:pPr>
      <w:r w:rsidRPr="00AC1E36">
        <w:rPr>
          <w:rStyle w:val="c12"/>
          <w:rFonts w:ascii="Times New Roman" w:hAnsi="Times New Roman"/>
          <w:b/>
          <w:i/>
          <w:sz w:val="28"/>
          <w:szCs w:val="28"/>
        </w:rPr>
        <w:t>Общеразвивающие упражнения</w:t>
      </w:r>
    </w:p>
    <w:p w:rsidR="005A59C6" w:rsidRPr="00AC1E36" w:rsidRDefault="005A59C6" w:rsidP="005A59C6">
      <w:pPr>
        <w:pStyle w:val="af"/>
        <w:spacing w:line="360" w:lineRule="auto"/>
        <w:ind w:firstLine="708"/>
        <w:rPr>
          <w:rFonts w:ascii="Times New Roman" w:hAnsi="Times New Roman"/>
          <w:i/>
          <w:iCs/>
          <w:sz w:val="28"/>
          <w:szCs w:val="28"/>
        </w:rPr>
      </w:pPr>
      <w:r w:rsidRPr="00AC1E36">
        <w:rPr>
          <w:rFonts w:ascii="Times New Roman" w:hAnsi="Times New Roman"/>
          <w:b/>
          <w:bCs/>
          <w:sz w:val="28"/>
          <w:szCs w:val="28"/>
        </w:rPr>
        <w:t xml:space="preserve">На материале гимнастики </w:t>
      </w:r>
    </w:p>
    <w:p w:rsidR="005A59C6" w:rsidRPr="00AC1E36" w:rsidRDefault="005A59C6" w:rsidP="005A59C6">
      <w:pPr>
        <w:pStyle w:val="af"/>
        <w:spacing w:line="360" w:lineRule="auto"/>
        <w:ind w:firstLine="708"/>
        <w:rPr>
          <w:rFonts w:ascii="Times New Roman" w:hAnsi="Times New Roman"/>
          <w:sz w:val="28"/>
          <w:szCs w:val="28"/>
        </w:rPr>
      </w:pPr>
      <w:r w:rsidRPr="00AC1E36">
        <w:rPr>
          <w:rFonts w:ascii="Times New Roman" w:hAnsi="Times New Roman"/>
          <w:i/>
          <w:iCs/>
          <w:spacing w:val="2"/>
          <w:sz w:val="28"/>
          <w:szCs w:val="28"/>
        </w:rPr>
        <w:lastRenderedPageBreak/>
        <w:t xml:space="preserve">Развитие гибкости: </w:t>
      </w:r>
      <w:r w:rsidRPr="00AC1E36">
        <w:rPr>
          <w:rFonts w:ascii="Times New Roman" w:hAnsi="Times New Roman"/>
          <w:spacing w:val="2"/>
          <w:sz w:val="28"/>
          <w:szCs w:val="28"/>
        </w:rPr>
        <w:t xml:space="preserve">широкие стойки на ногах; ходьба </w:t>
      </w:r>
      <w:r w:rsidRPr="00AC1E36">
        <w:rPr>
          <w:rFonts w:ascii="Times New Roman" w:hAnsi="Times New Roman"/>
          <w:sz w:val="28"/>
          <w:szCs w:val="28"/>
        </w:rPr>
        <w:t xml:space="preserve">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w:t>
      </w:r>
      <w:r w:rsidRPr="00AC1E36">
        <w:rPr>
          <w:rFonts w:ascii="Times New Roman" w:hAnsi="Times New Roman"/>
          <w:spacing w:val="2"/>
          <w:sz w:val="28"/>
          <w:szCs w:val="28"/>
        </w:rPr>
        <w:t xml:space="preserve">индивидуальные </w:t>
      </w:r>
      <w:r w:rsidRPr="00AC1E36">
        <w:rPr>
          <w:rFonts w:ascii="Times New Roman" w:hAnsi="Times New Roman"/>
          <w:sz w:val="28"/>
          <w:szCs w:val="28"/>
        </w:rPr>
        <w:t>комплексы по развитию гибкости.</w:t>
      </w:r>
    </w:p>
    <w:p w:rsidR="005A59C6" w:rsidRPr="00AC1E36" w:rsidRDefault="005A59C6" w:rsidP="005A59C6">
      <w:pPr>
        <w:pStyle w:val="af"/>
        <w:spacing w:line="360" w:lineRule="auto"/>
        <w:ind w:firstLine="708"/>
        <w:rPr>
          <w:rFonts w:ascii="Times New Roman" w:hAnsi="Times New Roman"/>
          <w:sz w:val="28"/>
          <w:szCs w:val="28"/>
        </w:rPr>
      </w:pPr>
      <w:r w:rsidRPr="00AC1E36">
        <w:rPr>
          <w:rFonts w:ascii="Times New Roman" w:hAnsi="Times New Roman"/>
          <w:i/>
          <w:iCs/>
          <w:sz w:val="28"/>
          <w:szCs w:val="28"/>
        </w:rPr>
        <w:t xml:space="preserve">Развитие координации: </w:t>
      </w:r>
      <w:r w:rsidRPr="00AC1E36">
        <w:rPr>
          <w:rFonts w:ascii="Times New Roman" w:hAnsi="Times New Roman"/>
          <w:sz w:val="28"/>
          <w:szCs w:val="28"/>
        </w:rPr>
        <w:t>преодоление простых препятствий; ходьба по гим</w:t>
      </w:r>
      <w:r w:rsidRPr="00AC1E36">
        <w:rPr>
          <w:rFonts w:ascii="Times New Roman" w:hAnsi="Times New Roman"/>
          <w:spacing w:val="2"/>
          <w:sz w:val="28"/>
          <w:szCs w:val="28"/>
        </w:rPr>
        <w:t>настической скамейке, низкому гимнастическому бревну</w:t>
      </w:r>
      <w:r w:rsidRPr="00AC1E36">
        <w:rPr>
          <w:rFonts w:ascii="Times New Roman" w:hAnsi="Times New Roman"/>
          <w:sz w:val="28"/>
          <w:szCs w:val="28"/>
        </w:rPr>
        <w:t xml:space="preserve">; воспроизведение заданной игровой позы; игры на </w:t>
      </w:r>
      <w:r w:rsidRPr="00AC1E36">
        <w:rPr>
          <w:rFonts w:ascii="Times New Roman" w:hAnsi="Times New Roman"/>
          <w:spacing w:val="2"/>
          <w:sz w:val="28"/>
          <w:szCs w:val="28"/>
        </w:rPr>
        <w:t xml:space="preserve">переключение внимания, на расслабление мышц рук, ног, </w:t>
      </w:r>
      <w:r w:rsidRPr="00AC1E36">
        <w:rPr>
          <w:rFonts w:ascii="Times New Roman" w:hAnsi="Times New Roman"/>
          <w:sz w:val="28"/>
          <w:szCs w:val="28"/>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AC1E36">
        <w:rPr>
          <w:rFonts w:ascii="Times New Roman" w:hAnsi="Times New Roman"/>
          <w:spacing w:val="2"/>
          <w:sz w:val="28"/>
          <w:szCs w:val="28"/>
        </w:rPr>
        <w:t xml:space="preserve">на расслабление отдельных мышечных групп, передвижение шагом, бегом, </w:t>
      </w:r>
      <w:r w:rsidRPr="00AC1E36">
        <w:rPr>
          <w:rFonts w:ascii="Times New Roman" w:hAnsi="Times New Roman"/>
          <w:sz w:val="28"/>
          <w:szCs w:val="28"/>
        </w:rPr>
        <w:t>прыжками в разных направлениях по намеченным ориентирам и по сигналу.</w:t>
      </w:r>
    </w:p>
    <w:p w:rsidR="005A59C6" w:rsidRPr="00AC1E36" w:rsidRDefault="005A59C6" w:rsidP="005A59C6">
      <w:pPr>
        <w:pStyle w:val="af"/>
        <w:spacing w:line="360" w:lineRule="auto"/>
        <w:ind w:firstLine="708"/>
        <w:rPr>
          <w:rFonts w:ascii="Times New Roman" w:hAnsi="Times New Roman"/>
          <w:sz w:val="28"/>
          <w:szCs w:val="28"/>
        </w:rPr>
      </w:pPr>
      <w:r w:rsidRPr="00AC1E36">
        <w:rPr>
          <w:rFonts w:ascii="Times New Roman" w:hAnsi="Times New Roman"/>
          <w:i/>
          <w:iCs/>
          <w:sz w:val="28"/>
          <w:szCs w:val="28"/>
        </w:rPr>
        <w:t xml:space="preserve">Формирование осанки: </w:t>
      </w:r>
      <w:r w:rsidRPr="00AC1E36">
        <w:rPr>
          <w:rFonts w:ascii="Times New Roman" w:hAnsi="Times New Roman"/>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5A59C6" w:rsidRPr="00AC1E36" w:rsidRDefault="005A59C6" w:rsidP="005A59C6">
      <w:pPr>
        <w:pStyle w:val="af"/>
        <w:spacing w:line="360" w:lineRule="auto"/>
        <w:ind w:firstLine="708"/>
        <w:rPr>
          <w:rFonts w:ascii="Times New Roman" w:hAnsi="Times New Roman"/>
          <w:spacing w:val="-2"/>
          <w:sz w:val="28"/>
          <w:szCs w:val="28"/>
        </w:rPr>
      </w:pPr>
      <w:r w:rsidRPr="00AC1E36">
        <w:rPr>
          <w:rFonts w:ascii="Times New Roman" w:hAnsi="Times New Roman"/>
          <w:i/>
          <w:iCs/>
          <w:sz w:val="28"/>
          <w:szCs w:val="28"/>
        </w:rPr>
        <w:t xml:space="preserve">Развитие силовых способностей: </w:t>
      </w:r>
      <w:r w:rsidRPr="00AC1E36">
        <w:rPr>
          <w:rFonts w:ascii="Times New Roman" w:hAnsi="Times New Roman"/>
          <w:sz w:val="28"/>
          <w:szCs w:val="28"/>
        </w:rPr>
        <w:t>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w:t>
      </w:r>
      <w:r w:rsidRPr="00AC1E36">
        <w:rPr>
          <w:rFonts w:ascii="Times New Roman" w:hAnsi="Times New Roman"/>
          <w:spacing w:val="2"/>
          <w:sz w:val="28"/>
          <w:szCs w:val="28"/>
        </w:rPr>
        <w:t xml:space="preserve">; </w:t>
      </w:r>
      <w:r w:rsidRPr="00AC1E36">
        <w:rPr>
          <w:rFonts w:ascii="Times New Roman" w:hAnsi="Times New Roman"/>
          <w:spacing w:val="-2"/>
          <w:sz w:val="28"/>
          <w:szCs w:val="28"/>
        </w:rPr>
        <w:t>отжимания от повышенной опоры (гимнастическая скамейка).</w:t>
      </w:r>
    </w:p>
    <w:p w:rsidR="005A59C6" w:rsidRPr="00AC1E36" w:rsidRDefault="005A59C6" w:rsidP="005A59C6">
      <w:pPr>
        <w:pStyle w:val="af"/>
        <w:spacing w:line="360" w:lineRule="auto"/>
        <w:ind w:firstLine="708"/>
        <w:rPr>
          <w:rFonts w:ascii="Times New Roman" w:hAnsi="Times New Roman"/>
          <w:i/>
          <w:iCs/>
          <w:sz w:val="28"/>
          <w:szCs w:val="28"/>
        </w:rPr>
      </w:pPr>
      <w:r w:rsidRPr="00AC1E36">
        <w:rPr>
          <w:rFonts w:ascii="Times New Roman" w:hAnsi="Times New Roman"/>
          <w:b/>
          <w:bCs/>
          <w:sz w:val="28"/>
          <w:szCs w:val="28"/>
        </w:rPr>
        <w:t>На материале лёгкой атлетики</w:t>
      </w:r>
    </w:p>
    <w:p w:rsidR="005A59C6" w:rsidRPr="00AC1E36" w:rsidRDefault="005A59C6" w:rsidP="005A59C6">
      <w:pPr>
        <w:pStyle w:val="af"/>
        <w:spacing w:line="360" w:lineRule="auto"/>
        <w:ind w:firstLine="708"/>
        <w:rPr>
          <w:rFonts w:ascii="Times New Roman" w:hAnsi="Times New Roman"/>
          <w:sz w:val="28"/>
          <w:szCs w:val="28"/>
        </w:rPr>
      </w:pPr>
      <w:r w:rsidRPr="00AC1E36">
        <w:rPr>
          <w:rFonts w:ascii="Times New Roman" w:hAnsi="Times New Roman"/>
          <w:i/>
          <w:iCs/>
          <w:spacing w:val="2"/>
          <w:sz w:val="28"/>
          <w:szCs w:val="28"/>
        </w:rPr>
        <w:t xml:space="preserve">Развитие координации: </w:t>
      </w:r>
      <w:r w:rsidRPr="00AC1E36">
        <w:rPr>
          <w:rFonts w:ascii="Times New Roman" w:hAnsi="Times New Roman"/>
          <w:spacing w:val="2"/>
          <w:sz w:val="28"/>
          <w:szCs w:val="28"/>
        </w:rPr>
        <w:t>бег с изменяющимся направле</w:t>
      </w:r>
      <w:r w:rsidRPr="00AC1E36">
        <w:rPr>
          <w:rFonts w:ascii="Times New Roman" w:hAnsi="Times New Roman"/>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5A59C6" w:rsidRPr="00AC1E36" w:rsidRDefault="005A59C6" w:rsidP="005A59C6">
      <w:pPr>
        <w:pStyle w:val="af"/>
        <w:spacing w:line="360" w:lineRule="auto"/>
        <w:ind w:firstLine="708"/>
        <w:rPr>
          <w:rFonts w:ascii="Times New Roman" w:hAnsi="Times New Roman"/>
          <w:spacing w:val="2"/>
          <w:sz w:val="28"/>
          <w:szCs w:val="28"/>
        </w:rPr>
      </w:pPr>
      <w:r w:rsidRPr="00AC1E36">
        <w:rPr>
          <w:rFonts w:ascii="Times New Roman" w:hAnsi="Times New Roman"/>
          <w:i/>
          <w:iCs/>
          <w:spacing w:val="2"/>
          <w:sz w:val="28"/>
          <w:szCs w:val="28"/>
        </w:rPr>
        <w:lastRenderedPageBreak/>
        <w:t xml:space="preserve">Развитие быстроты: </w:t>
      </w:r>
      <w:r w:rsidRPr="00AC1E36">
        <w:rPr>
          <w:rFonts w:ascii="Times New Roman" w:hAnsi="Times New Roman"/>
          <w:spacing w:val="2"/>
          <w:sz w:val="28"/>
          <w:szCs w:val="28"/>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AC1E36">
        <w:rPr>
          <w:rFonts w:ascii="Times New Roman" w:hAnsi="Times New Roman"/>
          <w:sz w:val="28"/>
          <w:szCs w:val="28"/>
        </w:rPr>
        <w:t>в стенку и ловля теннисного мяча</w:t>
      </w:r>
      <w:r w:rsidRPr="00AC1E36">
        <w:rPr>
          <w:rFonts w:ascii="Times New Roman" w:hAnsi="Times New Roman"/>
          <w:spacing w:val="2"/>
          <w:sz w:val="28"/>
          <w:szCs w:val="28"/>
        </w:rPr>
        <w:t xml:space="preserve">, </w:t>
      </w:r>
      <w:r w:rsidRPr="00AC1E36">
        <w:rPr>
          <w:rFonts w:ascii="Times New Roman" w:hAnsi="Times New Roman"/>
          <w:sz w:val="28"/>
          <w:szCs w:val="28"/>
        </w:rPr>
        <w:t>стоя у стены</w:t>
      </w:r>
      <w:r w:rsidRPr="00AC1E36">
        <w:rPr>
          <w:rFonts w:ascii="Times New Roman" w:hAnsi="Times New Roman"/>
          <w:spacing w:val="2"/>
          <w:sz w:val="28"/>
          <w:szCs w:val="28"/>
        </w:rPr>
        <w:t>, из разных исходных положений, с поворотами.</w:t>
      </w:r>
    </w:p>
    <w:p w:rsidR="005A59C6" w:rsidRPr="00AC1E36" w:rsidRDefault="005A59C6" w:rsidP="005A59C6">
      <w:pPr>
        <w:pStyle w:val="af"/>
        <w:spacing w:line="360" w:lineRule="auto"/>
        <w:ind w:firstLine="708"/>
        <w:rPr>
          <w:rFonts w:ascii="Times New Roman" w:hAnsi="Times New Roman"/>
          <w:sz w:val="28"/>
          <w:szCs w:val="28"/>
        </w:rPr>
      </w:pPr>
      <w:r w:rsidRPr="00AC1E36">
        <w:rPr>
          <w:rFonts w:ascii="Times New Roman" w:hAnsi="Times New Roman"/>
          <w:i/>
          <w:iCs/>
          <w:sz w:val="28"/>
          <w:szCs w:val="28"/>
        </w:rPr>
        <w:t xml:space="preserve">Развитие выносливости: </w:t>
      </w:r>
      <w:r w:rsidRPr="00AC1E36">
        <w:rPr>
          <w:rFonts w:ascii="Times New Roman" w:hAnsi="Times New Roman"/>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AC1E36">
        <w:rPr>
          <w:rFonts w:ascii="Times New Roman" w:hAnsi="Times New Roman"/>
          <w:sz w:val="28"/>
          <w:szCs w:val="28"/>
        </w:rPr>
        <w:noBreakHyphen/>
        <w:t>минутный бег.</w:t>
      </w:r>
    </w:p>
    <w:p w:rsidR="005A59C6" w:rsidRPr="00AC1E36" w:rsidRDefault="005A59C6" w:rsidP="005A59C6">
      <w:pPr>
        <w:pStyle w:val="af"/>
        <w:spacing w:line="360" w:lineRule="auto"/>
        <w:ind w:firstLine="454"/>
        <w:rPr>
          <w:rFonts w:ascii="Times New Roman" w:hAnsi="Times New Roman"/>
          <w:sz w:val="28"/>
          <w:szCs w:val="28"/>
        </w:rPr>
      </w:pPr>
      <w:r w:rsidRPr="00AC1E36">
        <w:rPr>
          <w:rFonts w:ascii="Times New Roman" w:hAnsi="Times New Roman"/>
          <w:i/>
          <w:iCs/>
          <w:sz w:val="28"/>
          <w:szCs w:val="28"/>
        </w:rPr>
        <w:t xml:space="preserve">Развитие силовых способностей: </w:t>
      </w:r>
      <w:r w:rsidRPr="00AC1E36">
        <w:rPr>
          <w:rFonts w:ascii="Times New Roman" w:hAnsi="Times New Roman"/>
          <w:sz w:val="28"/>
          <w:szCs w:val="28"/>
        </w:rPr>
        <w:t xml:space="preserve">повторное выполнение </w:t>
      </w:r>
      <w:r w:rsidRPr="00AC1E36">
        <w:rPr>
          <w:rFonts w:ascii="Times New Roman" w:hAnsi="Times New Roman"/>
          <w:spacing w:val="-2"/>
          <w:sz w:val="28"/>
          <w:szCs w:val="28"/>
        </w:rPr>
        <w:t xml:space="preserve">многоскоков; повторное преодоление препятствий (15—20 см); </w:t>
      </w:r>
      <w:r w:rsidRPr="00AC1E36">
        <w:rPr>
          <w:rFonts w:ascii="Times New Roman" w:hAnsi="Times New Roman"/>
          <w:sz w:val="28"/>
          <w:szCs w:val="28"/>
        </w:rPr>
        <w:t xml:space="preserve">передача набивного мяча (1 кг) в максимальном темпе, по </w:t>
      </w:r>
      <w:r w:rsidRPr="00AC1E36">
        <w:rPr>
          <w:rFonts w:ascii="Times New Roman" w:hAnsi="Times New Roman"/>
          <w:spacing w:val="2"/>
          <w:sz w:val="28"/>
          <w:szCs w:val="28"/>
        </w:rPr>
        <w:t xml:space="preserve">кругу, из разных исходных положений; метание набивных </w:t>
      </w:r>
      <w:r w:rsidRPr="00AC1E36">
        <w:rPr>
          <w:rFonts w:ascii="Times New Roman" w:hAnsi="Times New Roman"/>
          <w:sz w:val="28"/>
          <w:szCs w:val="28"/>
        </w:rPr>
        <w:t xml:space="preserve">мячей (1—2 кг) одной рукой и двумя руками из разных исходных положений и различными способами (сверху, сбоку, </w:t>
      </w:r>
      <w:r w:rsidRPr="00AC1E36">
        <w:rPr>
          <w:rFonts w:ascii="Times New Roman" w:hAnsi="Times New Roman"/>
          <w:spacing w:val="2"/>
          <w:sz w:val="28"/>
          <w:szCs w:val="28"/>
        </w:rPr>
        <w:t xml:space="preserve">снизу, от груди); повторное выполнение беговых нагрузок </w:t>
      </w:r>
      <w:r w:rsidRPr="00AC1E36">
        <w:rPr>
          <w:rFonts w:ascii="Times New Roman" w:hAnsi="Times New Roman"/>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rsidR="005A59C6" w:rsidRPr="00AC1E36" w:rsidRDefault="005A59C6" w:rsidP="005A59C6">
      <w:pPr>
        <w:pStyle w:val="af"/>
        <w:spacing w:line="360" w:lineRule="auto"/>
        <w:ind w:firstLine="709"/>
        <w:rPr>
          <w:rFonts w:ascii="Times New Roman" w:hAnsi="Times New Roman"/>
          <w:i/>
          <w:iCs/>
          <w:sz w:val="28"/>
          <w:szCs w:val="28"/>
        </w:rPr>
      </w:pPr>
      <w:r w:rsidRPr="00AC1E36">
        <w:rPr>
          <w:rFonts w:ascii="Times New Roman" w:hAnsi="Times New Roman"/>
          <w:b/>
          <w:bCs/>
          <w:sz w:val="28"/>
          <w:szCs w:val="28"/>
        </w:rPr>
        <w:t>На материале лыжных гонок</w:t>
      </w:r>
    </w:p>
    <w:p w:rsidR="005A59C6" w:rsidRPr="00AC1E36" w:rsidRDefault="005A59C6" w:rsidP="005A59C6">
      <w:pPr>
        <w:pStyle w:val="af"/>
        <w:spacing w:line="360" w:lineRule="auto"/>
        <w:ind w:firstLine="709"/>
        <w:rPr>
          <w:rFonts w:ascii="Times New Roman" w:hAnsi="Times New Roman"/>
          <w:i/>
          <w:iCs/>
          <w:sz w:val="28"/>
          <w:szCs w:val="28"/>
        </w:rPr>
      </w:pPr>
      <w:r w:rsidRPr="00AC1E36">
        <w:rPr>
          <w:rFonts w:ascii="Times New Roman" w:hAnsi="Times New Roman"/>
          <w:i/>
          <w:iCs/>
          <w:sz w:val="28"/>
          <w:szCs w:val="28"/>
        </w:rPr>
        <w:t xml:space="preserve">Развитие координации: </w:t>
      </w:r>
      <w:r w:rsidRPr="00AC1E36">
        <w:rPr>
          <w:rFonts w:ascii="Times New Roman" w:hAnsi="Times New Roman"/>
          <w:sz w:val="28"/>
          <w:szCs w:val="28"/>
        </w:rPr>
        <w:t>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AC1E36">
        <w:rPr>
          <w:rFonts w:ascii="Times New Roman" w:hAnsi="Times New Roman"/>
          <w:spacing w:val="2"/>
          <w:sz w:val="28"/>
          <w:szCs w:val="28"/>
        </w:rPr>
        <w:t xml:space="preserve">ками на лыжах; подбирание предметов во время спуска в </w:t>
      </w:r>
      <w:r w:rsidRPr="00AC1E36">
        <w:rPr>
          <w:rFonts w:ascii="Times New Roman" w:hAnsi="Times New Roman"/>
          <w:sz w:val="28"/>
          <w:szCs w:val="28"/>
        </w:rPr>
        <w:t>низкой стойке.</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i/>
          <w:iCs/>
          <w:sz w:val="28"/>
          <w:szCs w:val="28"/>
        </w:rPr>
        <w:t xml:space="preserve">Развитие выносливости: </w:t>
      </w:r>
      <w:r w:rsidRPr="00AC1E36">
        <w:rPr>
          <w:rFonts w:ascii="Times New Roman" w:hAnsi="Times New Roman"/>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5A59C6" w:rsidRPr="00AC1E36" w:rsidRDefault="005A59C6" w:rsidP="005A59C6">
      <w:pPr>
        <w:pStyle w:val="af"/>
        <w:spacing w:line="360" w:lineRule="auto"/>
        <w:ind w:firstLine="709"/>
        <w:rPr>
          <w:rStyle w:val="c12"/>
          <w:rFonts w:ascii="Times New Roman" w:hAnsi="Times New Roman"/>
          <w:b/>
          <w:i/>
          <w:sz w:val="28"/>
          <w:szCs w:val="28"/>
        </w:rPr>
      </w:pPr>
      <w:r w:rsidRPr="00AC1E36">
        <w:rPr>
          <w:rStyle w:val="c12"/>
          <w:rFonts w:ascii="Times New Roman" w:hAnsi="Times New Roman"/>
          <w:b/>
          <w:i/>
          <w:sz w:val="28"/>
          <w:szCs w:val="28"/>
        </w:rPr>
        <w:t>Коррекционно-развивающие упражнения</w:t>
      </w:r>
    </w:p>
    <w:p w:rsidR="005A59C6" w:rsidRPr="00AC1E36" w:rsidRDefault="005A59C6" w:rsidP="005A59C6">
      <w:pPr>
        <w:pStyle w:val="af"/>
        <w:spacing w:line="360" w:lineRule="auto"/>
        <w:ind w:firstLine="709"/>
        <w:rPr>
          <w:rStyle w:val="c12"/>
          <w:rFonts w:ascii="Times New Roman" w:hAnsi="Times New Roman"/>
          <w:sz w:val="28"/>
          <w:szCs w:val="28"/>
        </w:rPr>
      </w:pPr>
      <w:r w:rsidRPr="00AC1E36">
        <w:rPr>
          <w:rStyle w:val="c12"/>
          <w:rFonts w:ascii="Times New Roman" w:hAnsi="Times New Roman"/>
          <w:i/>
          <w:sz w:val="28"/>
          <w:szCs w:val="28"/>
        </w:rPr>
        <w:t>Основные положения и движения головы, конечностей и туловища</w:t>
      </w:r>
      <w:r w:rsidRPr="00AC1E36">
        <w:rPr>
          <w:rStyle w:val="c12"/>
          <w:rFonts w:ascii="Times New Roman" w:hAnsi="Times New Roman"/>
          <w:sz w:val="28"/>
          <w:szCs w:val="28"/>
        </w:rPr>
        <w:t xml:space="preserve">, </w:t>
      </w:r>
      <w:r w:rsidRPr="00AC1E36">
        <w:rPr>
          <w:rStyle w:val="c12"/>
          <w:rFonts w:ascii="Times New Roman" w:hAnsi="Times New Roman"/>
          <w:i/>
          <w:sz w:val="28"/>
          <w:szCs w:val="28"/>
        </w:rPr>
        <w:t>выполняемые на месте</w:t>
      </w:r>
      <w:r w:rsidRPr="00AC1E36">
        <w:rPr>
          <w:rStyle w:val="c12"/>
          <w:rFonts w:ascii="Times New Roman" w:hAnsi="Times New Roman"/>
          <w:sz w:val="28"/>
          <w:szCs w:val="28"/>
        </w:rPr>
        <w:t xml:space="preserve">: сочетание движений туловища, ног с одноименными </w:t>
      </w:r>
      <w:r w:rsidRPr="00AC1E36">
        <w:rPr>
          <w:rStyle w:val="c12"/>
          <w:rFonts w:ascii="Times New Roman" w:hAnsi="Times New Roman"/>
          <w:sz w:val="28"/>
          <w:szCs w:val="28"/>
        </w:rPr>
        <w:lastRenderedPageBreak/>
        <w:t xml:space="preserve">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p>
    <w:p w:rsidR="005A59C6" w:rsidRPr="00AC1E36" w:rsidRDefault="005A59C6" w:rsidP="005A59C6">
      <w:pPr>
        <w:pStyle w:val="c11"/>
        <w:spacing w:before="0" w:beforeAutospacing="0" w:after="0" w:afterAutospacing="0" w:line="360" w:lineRule="auto"/>
        <w:ind w:firstLine="709"/>
        <w:jc w:val="both"/>
        <w:rPr>
          <w:rStyle w:val="c12"/>
          <w:sz w:val="28"/>
          <w:szCs w:val="28"/>
        </w:rPr>
      </w:pPr>
      <w:r w:rsidRPr="00AC1E36">
        <w:rPr>
          <w:rStyle w:val="c12"/>
          <w:i/>
          <w:sz w:val="28"/>
          <w:szCs w:val="28"/>
        </w:rPr>
        <w:t>Упражнения на дыхание</w:t>
      </w:r>
      <w:r w:rsidRPr="00AC1E36">
        <w:rPr>
          <w:rStyle w:val="c12"/>
          <w:sz w:val="28"/>
          <w:szCs w:val="28"/>
        </w:rPr>
        <w:t>: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5A59C6" w:rsidRPr="00AC1E36" w:rsidRDefault="005A59C6" w:rsidP="005A59C6">
      <w:pPr>
        <w:pStyle w:val="af"/>
        <w:spacing w:line="360" w:lineRule="auto"/>
        <w:ind w:firstLine="709"/>
        <w:rPr>
          <w:rStyle w:val="c12"/>
          <w:rFonts w:ascii="Times New Roman" w:hAnsi="Times New Roman"/>
          <w:sz w:val="28"/>
          <w:szCs w:val="28"/>
        </w:rPr>
      </w:pPr>
      <w:r w:rsidRPr="00AC1E36">
        <w:rPr>
          <w:rStyle w:val="c12"/>
          <w:rFonts w:ascii="Times New Roman" w:hAnsi="Times New Roman"/>
          <w:i/>
          <w:sz w:val="28"/>
          <w:szCs w:val="28"/>
        </w:rPr>
        <w:t>Упражнения на коррекцию и формирование правильной осанки</w:t>
      </w:r>
      <w:r w:rsidRPr="00AC1E36">
        <w:rPr>
          <w:rStyle w:val="c12"/>
          <w:rFonts w:ascii="Times New Roman" w:hAnsi="Times New Roman"/>
          <w:sz w:val="28"/>
          <w:szCs w:val="28"/>
        </w:rPr>
        <w:t>: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
    <w:p w:rsidR="005A59C6" w:rsidRPr="00AC1E36" w:rsidRDefault="005A59C6" w:rsidP="005A59C6">
      <w:pPr>
        <w:pStyle w:val="af"/>
        <w:spacing w:line="360" w:lineRule="auto"/>
        <w:ind w:firstLine="709"/>
        <w:rPr>
          <w:rStyle w:val="c12"/>
          <w:rFonts w:ascii="Times New Roman" w:hAnsi="Times New Roman"/>
          <w:sz w:val="28"/>
          <w:szCs w:val="28"/>
        </w:rPr>
      </w:pPr>
      <w:r w:rsidRPr="00AC1E36">
        <w:rPr>
          <w:rStyle w:val="c12"/>
          <w:rFonts w:ascii="Times New Roman" w:hAnsi="Times New Roman"/>
          <w:i/>
          <w:sz w:val="28"/>
          <w:szCs w:val="28"/>
        </w:rPr>
        <w:t>Упражнения на коррекцию и профилактику плоскостопия:</w:t>
      </w:r>
      <w:r w:rsidRPr="00AC1E36">
        <w:rPr>
          <w:rStyle w:val="c12"/>
          <w:rFonts w:ascii="Times New Roman" w:hAnsi="Times New Roman"/>
          <w:sz w:val="28"/>
          <w:szCs w:val="28"/>
        </w:rPr>
        <w:t>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5A59C6" w:rsidRPr="00AC1E36" w:rsidRDefault="005A59C6" w:rsidP="005A59C6">
      <w:pPr>
        <w:pStyle w:val="af"/>
        <w:spacing w:line="360" w:lineRule="auto"/>
        <w:ind w:firstLine="709"/>
        <w:rPr>
          <w:rStyle w:val="c12"/>
          <w:rFonts w:ascii="Times New Roman" w:hAnsi="Times New Roman"/>
          <w:sz w:val="28"/>
          <w:szCs w:val="28"/>
        </w:rPr>
      </w:pPr>
      <w:r w:rsidRPr="00AC1E36">
        <w:rPr>
          <w:rStyle w:val="c12"/>
          <w:rFonts w:ascii="Times New Roman" w:hAnsi="Times New Roman"/>
          <w:i/>
          <w:sz w:val="28"/>
          <w:szCs w:val="28"/>
        </w:rPr>
        <w:lastRenderedPageBreak/>
        <w:t>Упражнения на развитие общей и мелкой моторики:</w:t>
      </w:r>
      <w:r w:rsidRPr="00AC1E36">
        <w:rPr>
          <w:rStyle w:val="c12"/>
          <w:rFonts w:ascii="Times New Roman" w:hAnsi="Times New Roman"/>
          <w:sz w:val="28"/>
          <w:szCs w:val="28"/>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5A59C6" w:rsidRPr="00AC1E36" w:rsidRDefault="005A59C6" w:rsidP="005A59C6">
      <w:pPr>
        <w:pStyle w:val="af"/>
        <w:spacing w:line="360" w:lineRule="auto"/>
        <w:ind w:firstLine="709"/>
        <w:rPr>
          <w:rStyle w:val="c12"/>
          <w:rFonts w:ascii="Times New Roman" w:hAnsi="Times New Roman"/>
          <w:sz w:val="28"/>
          <w:szCs w:val="28"/>
        </w:rPr>
      </w:pPr>
      <w:r w:rsidRPr="00AC1E36">
        <w:rPr>
          <w:rStyle w:val="c12"/>
          <w:rFonts w:ascii="Times New Roman" w:hAnsi="Times New Roman"/>
          <w:i/>
          <w:sz w:val="28"/>
          <w:szCs w:val="28"/>
        </w:rPr>
        <w:t>Упражнения на развитие точности и координации движений</w:t>
      </w:r>
      <w:r w:rsidRPr="00AC1E36">
        <w:rPr>
          <w:rStyle w:val="c12"/>
          <w:rFonts w:ascii="Times New Roman" w:hAnsi="Times New Roman"/>
          <w:sz w:val="28"/>
          <w:szCs w:val="28"/>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5A59C6" w:rsidRPr="00AC1E36" w:rsidRDefault="005A59C6" w:rsidP="005A59C6">
      <w:pPr>
        <w:pStyle w:val="af"/>
        <w:spacing w:line="360" w:lineRule="auto"/>
        <w:ind w:firstLine="709"/>
        <w:rPr>
          <w:rStyle w:val="c12"/>
          <w:rFonts w:ascii="Times New Roman" w:hAnsi="Times New Roman"/>
          <w:i/>
          <w:sz w:val="28"/>
          <w:szCs w:val="28"/>
        </w:rPr>
      </w:pPr>
      <w:r w:rsidRPr="00AC1E36">
        <w:rPr>
          <w:rStyle w:val="c12"/>
          <w:rFonts w:ascii="Times New Roman" w:hAnsi="Times New Roman"/>
          <w:i/>
          <w:sz w:val="28"/>
          <w:szCs w:val="28"/>
        </w:rPr>
        <w:t>Упражнения на развитие двигательных умений и навыков</w:t>
      </w:r>
    </w:p>
    <w:p w:rsidR="005A59C6" w:rsidRPr="00AC1E36" w:rsidRDefault="005A59C6" w:rsidP="005A59C6">
      <w:pPr>
        <w:pStyle w:val="c11"/>
        <w:spacing w:before="0" w:beforeAutospacing="0" w:after="0" w:afterAutospacing="0" w:line="360" w:lineRule="auto"/>
        <w:ind w:firstLine="709"/>
        <w:jc w:val="both"/>
        <w:rPr>
          <w:rStyle w:val="c12"/>
          <w:sz w:val="28"/>
          <w:szCs w:val="28"/>
        </w:rPr>
      </w:pPr>
      <w:r w:rsidRPr="00AC1E36">
        <w:rPr>
          <w:rStyle w:val="c12"/>
          <w:i/>
          <w:sz w:val="28"/>
          <w:szCs w:val="28"/>
        </w:rPr>
        <w:t>Построения и перестроения</w:t>
      </w:r>
      <w:r w:rsidRPr="00AC1E36">
        <w:rPr>
          <w:rStyle w:val="c12"/>
          <w:sz w:val="28"/>
          <w:szCs w:val="28"/>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5A59C6" w:rsidRPr="00AC1E36" w:rsidRDefault="005A59C6" w:rsidP="005A59C6">
      <w:pPr>
        <w:pStyle w:val="c11"/>
        <w:spacing w:before="0" w:beforeAutospacing="0" w:after="0" w:afterAutospacing="0" w:line="360" w:lineRule="auto"/>
        <w:ind w:firstLine="709"/>
        <w:jc w:val="both"/>
        <w:rPr>
          <w:rStyle w:val="c12"/>
          <w:sz w:val="28"/>
          <w:szCs w:val="28"/>
        </w:rPr>
      </w:pPr>
      <w:r w:rsidRPr="00AC1E36">
        <w:rPr>
          <w:rStyle w:val="c12"/>
          <w:i/>
          <w:sz w:val="28"/>
          <w:szCs w:val="28"/>
        </w:rPr>
        <w:t>Ходьба и бег</w:t>
      </w:r>
      <w:r w:rsidRPr="00AC1E36">
        <w:rPr>
          <w:rStyle w:val="c12"/>
          <w:sz w:val="28"/>
          <w:szCs w:val="28"/>
        </w:rPr>
        <w:t>: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
    <w:p w:rsidR="005A59C6" w:rsidRPr="00AC1E36" w:rsidRDefault="005A59C6" w:rsidP="005A59C6">
      <w:pPr>
        <w:pStyle w:val="c11"/>
        <w:spacing w:before="0" w:beforeAutospacing="0" w:after="0" w:afterAutospacing="0" w:line="360" w:lineRule="auto"/>
        <w:ind w:firstLine="709"/>
        <w:jc w:val="both"/>
        <w:rPr>
          <w:rStyle w:val="c12"/>
          <w:sz w:val="28"/>
          <w:szCs w:val="28"/>
        </w:rPr>
      </w:pPr>
      <w:r w:rsidRPr="00AC1E36">
        <w:rPr>
          <w:rStyle w:val="c12"/>
          <w:i/>
          <w:sz w:val="28"/>
          <w:szCs w:val="28"/>
        </w:rPr>
        <w:t>Прыжки</w:t>
      </w:r>
      <w:r w:rsidRPr="00AC1E36">
        <w:rPr>
          <w:rStyle w:val="c12"/>
          <w:sz w:val="28"/>
          <w:szCs w:val="28"/>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w:t>
      </w:r>
      <w:r w:rsidRPr="00AC1E36">
        <w:rPr>
          <w:rStyle w:val="c12"/>
          <w:sz w:val="28"/>
          <w:szCs w:val="28"/>
        </w:rPr>
        <w:lastRenderedPageBreak/>
        <w:t>г/скамейку с опорой на руки; прыжки, наступая на г/скамейку; прыжки в высоту с шага.</w:t>
      </w:r>
    </w:p>
    <w:p w:rsidR="005A59C6" w:rsidRPr="00AC1E36" w:rsidRDefault="005A59C6" w:rsidP="005A59C6">
      <w:pPr>
        <w:pStyle w:val="c11"/>
        <w:spacing w:before="0" w:beforeAutospacing="0" w:after="0" w:afterAutospacing="0" w:line="360" w:lineRule="auto"/>
        <w:ind w:firstLine="709"/>
        <w:jc w:val="both"/>
        <w:rPr>
          <w:rStyle w:val="c12"/>
          <w:sz w:val="28"/>
          <w:szCs w:val="28"/>
        </w:rPr>
      </w:pPr>
      <w:r w:rsidRPr="00AC1E36">
        <w:rPr>
          <w:rStyle w:val="c12"/>
          <w:i/>
          <w:sz w:val="28"/>
          <w:szCs w:val="28"/>
        </w:rPr>
        <w:t>Броски, ловля, метание мяча и передача предметов</w:t>
      </w:r>
      <w:r w:rsidRPr="00AC1E36">
        <w:rPr>
          <w:rStyle w:val="c12"/>
          <w:sz w:val="28"/>
          <w:szCs w:val="28"/>
        </w:rPr>
        <w:t>: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w:t>
      </w:r>
    </w:p>
    <w:p w:rsidR="005A59C6" w:rsidRPr="00AC1E36" w:rsidRDefault="005A59C6" w:rsidP="005A59C6">
      <w:pPr>
        <w:pStyle w:val="c11"/>
        <w:spacing w:before="0" w:beforeAutospacing="0" w:after="0" w:afterAutospacing="0" w:line="360" w:lineRule="auto"/>
        <w:ind w:firstLine="709"/>
        <w:jc w:val="both"/>
        <w:rPr>
          <w:rStyle w:val="c12"/>
          <w:sz w:val="28"/>
          <w:szCs w:val="28"/>
        </w:rPr>
      </w:pPr>
      <w:r w:rsidRPr="00AC1E36">
        <w:rPr>
          <w:rStyle w:val="c12"/>
          <w:i/>
          <w:sz w:val="28"/>
          <w:szCs w:val="28"/>
        </w:rPr>
        <w:t>Равновесие</w:t>
      </w:r>
      <w:r w:rsidRPr="00AC1E36">
        <w:rPr>
          <w:rStyle w:val="c12"/>
          <w:sz w:val="28"/>
          <w:szCs w:val="28"/>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полу.</w:t>
      </w:r>
    </w:p>
    <w:p w:rsidR="005A59C6" w:rsidRPr="00AC1E36" w:rsidRDefault="005A59C6" w:rsidP="005A59C6">
      <w:pPr>
        <w:pStyle w:val="c11"/>
        <w:spacing w:before="0" w:beforeAutospacing="0" w:after="0" w:afterAutospacing="0" w:line="360" w:lineRule="auto"/>
        <w:ind w:firstLine="709"/>
        <w:jc w:val="both"/>
        <w:rPr>
          <w:rStyle w:val="c12"/>
          <w:sz w:val="28"/>
          <w:szCs w:val="28"/>
        </w:rPr>
      </w:pPr>
      <w:r w:rsidRPr="00AC1E36">
        <w:rPr>
          <w:rStyle w:val="c12"/>
          <w:i/>
          <w:sz w:val="28"/>
          <w:szCs w:val="28"/>
        </w:rPr>
        <w:t>Лазание, перелезание, подлезание</w:t>
      </w:r>
      <w:r w:rsidRPr="00AC1E36">
        <w:rPr>
          <w:rStyle w:val="c12"/>
          <w:sz w:val="28"/>
          <w:szCs w:val="28"/>
        </w:rPr>
        <w:t>: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39042B" w:rsidRPr="00EA7862" w:rsidRDefault="0039042B" w:rsidP="005A59C6">
      <w:pPr>
        <w:spacing w:after="0" w:line="360" w:lineRule="auto"/>
        <w:jc w:val="center"/>
        <w:rPr>
          <w:rFonts w:ascii="Times New Roman" w:hAnsi="Times New Roman" w:cs="Times New Roman"/>
          <w:b/>
          <w:color w:val="FF0000"/>
          <w:sz w:val="28"/>
          <w:szCs w:val="28"/>
          <w:highlight w:val="yellow"/>
        </w:rPr>
      </w:pPr>
    </w:p>
    <w:p w:rsidR="00FC59FF" w:rsidRPr="00902C69" w:rsidRDefault="005A59C6" w:rsidP="00FC59FF">
      <w:pPr>
        <w:spacing w:after="0" w:line="360" w:lineRule="auto"/>
        <w:jc w:val="both"/>
        <w:rPr>
          <w:rFonts w:ascii="Times New Roman" w:hAnsi="Times New Roman" w:cs="Times New Roman"/>
          <w:b/>
          <w:color w:val="auto"/>
          <w:sz w:val="28"/>
          <w:szCs w:val="28"/>
        </w:rPr>
      </w:pPr>
      <w:r w:rsidRPr="00902C69">
        <w:rPr>
          <w:rFonts w:ascii="Times New Roman" w:hAnsi="Times New Roman" w:cs="Times New Roman"/>
          <w:b/>
          <w:color w:val="auto"/>
          <w:sz w:val="28"/>
          <w:szCs w:val="28"/>
        </w:rPr>
        <w:t>Логопедические занятия</w:t>
      </w:r>
      <w:r w:rsidR="00AF4638" w:rsidRPr="00902C69">
        <w:rPr>
          <w:rFonts w:ascii="Times New Roman" w:hAnsi="Times New Roman" w:cs="Times New Roman"/>
          <w:b/>
          <w:color w:val="auto"/>
          <w:sz w:val="28"/>
          <w:szCs w:val="28"/>
        </w:rPr>
        <w:t xml:space="preserve"> провод</w:t>
      </w:r>
      <w:r w:rsidR="0039042B" w:rsidRPr="00902C69">
        <w:rPr>
          <w:rFonts w:ascii="Times New Roman" w:hAnsi="Times New Roman" w:cs="Times New Roman"/>
          <w:b/>
          <w:color w:val="auto"/>
          <w:sz w:val="28"/>
          <w:szCs w:val="28"/>
        </w:rPr>
        <w:t>я</w:t>
      </w:r>
      <w:r w:rsidR="00AF4638" w:rsidRPr="00902C69">
        <w:rPr>
          <w:rFonts w:ascii="Times New Roman" w:hAnsi="Times New Roman" w:cs="Times New Roman"/>
          <w:b/>
          <w:color w:val="auto"/>
          <w:sz w:val="28"/>
          <w:szCs w:val="28"/>
        </w:rPr>
        <w:t>т</w:t>
      </w:r>
      <w:r w:rsidR="0039042B" w:rsidRPr="00902C69">
        <w:rPr>
          <w:rFonts w:ascii="Times New Roman" w:hAnsi="Times New Roman" w:cs="Times New Roman"/>
          <w:b/>
          <w:color w:val="auto"/>
          <w:sz w:val="28"/>
          <w:szCs w:val="28"/>
        </w:rPr>
        <w:t xml:space="preserve"> учителя начальных классов,</w:t>
      </w:r>
      <w:r w:rsidR="00902C69">
        <w:rPr>
          <w:rFonts w:ascii="Times New Roman" w:hAnsi="Times New Roman" w:cs="Times New Roman"/>
          <w:b/>
          <w:color w:val="auto"/>
          <w:sz w:val="28"/>
          <w:szCs w:val="28"/>
        </w:rPr>
        <w:t xml:space="preserve"> </w:t>
      </w:r>
      <w:r w:rsidR="0039042B" w:rsidRPr="00902C69">
        <w:rPr>
          <w:rFonts w:ascii="Times New Roman" w:hAnsi="Times New Roman" w:cs="Times New Roman"/>
          <w:b/>
          <w:color w:val="auto"/>
          <w:sz w:val="28"/>
          <w:szCs w:val="28"/>
        </w:rPr>
        <w:t xml:space="preserve">так как в </w:t>
      </w:r>
      <w:r w:rsidR="00902C69">
        <w:rPr>
          <w:rFonts w:ascii="Times New Roman" w:hAnsi="Times New Roman" w:cs="Times New Roman"/>
          <w:b/>
          <w:color w:val="auto"/>
          <w:sz w:val="28"/>
          <w:szCs w:val="28"/>
        </w:rPr>
        <w:t>ГБОУ СОШ с. Новое Ганькино</w:t>
      </w:r>
      <w:r w:rsidR="0039042B" w:rsidRPr="00902C69">
        <w:rPr>
          <w:rFonts w:ascii="Times New Roman" w:hAnsi="Times New Roman" w:cs="Times New Roman"/>
          <w:b/>
          <w:color w:val="auto"/>
          <w:sz w:val="28"/>
          <w:szCs w:val="28"/>
        </w:rPr>
        <w:t xml:space="preserve"> </w:t>
      </w:r>
      <w:r w:rsidR="00FC59FF" w:rsidRPr="00902C69">
        <w:rPr>
          <w:rFonts w:ascii="Times New Roman" w:hAnsi="Times New Roman" w:cs="Times New Roman"/>
          <w:b/>
          <w:color w:val="auto"/>
          <w:sz w:val="28"/>
          <w:szCs w:val="28"/>
        </w:rPr>
        <w:t xml:space="preserve">нет логопеда и нет возможности заключать </w:t>
      </w:r>
      <w:r w:rsidR="00FC59FF" w:rsidRPr="00902C69">
        <w:rPr>
          <w:rFonts w:ascii="Times New Roman" w:hAnsi="Times New Roman" w:cs="Times New Roman"/>
          <w:b/>
          <w:color w:val="auto"/>
          <w:sz w:val="28"/>
          <w:szCs w:val="28"/>
        </w:rPr>
        <w:lastRenderedPageBreak/>
        <w:t>договора в рамках сетевого взаимодействия со специалистами из-за удаленности образовательной организации от мест нахождения специалистов.</w:t>
      </w:r>
    </w:p>
    <w:p w:rsidR="00FC59FF" w:rsidRDefault="00FC59FF" w:rsidP="00FC59FF">
      <w:pPr>
        <w:spacing w:after="0" w:line="360" w:lineRule="auto"/>
        <w:jc w:val="both"/>
        <w:rPr>
          <w:rFonts w:ascii="Times New Roman" w:hAnsi="Times New Roman" w:cs="Times New Roman"/>
          <w:kern w:val="28"/>
          <w:sz w:val="28"/>
          <w:szCs w:val="28"/>
        </w:rPr>
      </w:pPr>
    </w:p>
    <w:p w:rsidR="005A59C6" w:rsidRPr="00FC59FF" w:rsidRDefault="005A59C6" w:rsidP="00FC59FF">
      <w:pPr>
        <w:spacing w:after="0" w:line="360" w:lineRule="auto"/>
        <w:jc w:val="both"/>
        <w:rPr>
          <w:rFonts w:ascii="Times New Roman" w:hAnsi="Times New Roman" w:cs="Times New Roman"/>
          <w:kern w:val="28"/>
          <w:sz w:val="28"/>
          <w:szCs w:val="28"/>
        </w:rPr>
      </w:pPr>
      <w:r w:rsidRPr="00FC59FF">
        <w:rPr>
          <w:rFonts w:ascii="Times New Roman" w:hAnsi="Times New Roman" w:cs="Times New Roman"/>
          <w:b/>
          <w:kern w:val="28"/>
          <w:sz w:val="28"/>
          <w:szCs w:val="28"/>
        </w:rPr>
        <w:t>Цель</w:t>
      </w:r>
      <w:r w:rsidRPr="00FC59FF">
        <w:rPr>
          <w:rFonts w:ascii="Times New Roman" w:hAnsi="Times New Roman" w:cs="Times New Roman"/>
          <w:kern w:val="28"/>
          <w:sz w:val="28"/>
          <w:szCs w:val="28"/>
        </w:rPr>
        <w:t xml:space="preserve">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w:t>
      </w:r>
    </w:p>
    <w:p w:rsidR="005A59C6" w:rsidRPr="00AC1E36" w:rsidRDefault="005A59C6" w:rsidP="005A59C6">
      <w:pPr>
        <w:pStyle w:val="af2"/>
        <w:shd w:val="clear" w:color="auto" w:fill="FFFFFF"/>
        <w:ind w:left="0" w:firstLine="709"/>
        <w:jc w:val="both"/>
        <w:rPr>
          <w:sz w:val="28"/>
          <w:szCs w:val="28"/>
        </w:rPr>
      </w:pPr>
      <w:r w:rsidRPr="00AC1E36">
        <w:rPr>
          <w:caps w:val="0"/>
          <w:sz w:val="28"/>
          <w:szCs w:val="28"/>
        </w:rPr>
        <w:t xml:space="preserve">Основными </w:t>
      </w:r>
      <w:r w:rsidRPr="00AC1E36">
        <w:rPr>
          <w:b/>
          <w:caps w:val="0"/>
          <w:sz w:val="28"/>
          <w:szCs w:val="28"/>
        </w:rPr>
        <w:t>направлениями</w:t>
      </w:r>
      <w:r w:rsidRPr="00AC1E36">
        <w:rPr>
          <w:caps w:val="0"/>
          <w:sz w:val="28"/>
          <w:szCs w:val="28"/>
        </w:rPr>
        <w:t xml:space="preserve"> логопедической работы является</w:t>
      </w:r>
      <w:r w:rsidRPr="00AC1E36">
        <w:rPr>
          <w:sz w:val="28"/>
          <w:szCs w:val="28"/>
        </w:rPr>
        <w:t>:</w:t>
      </w:r>
    </w:p>
    <w:p w:rsidR="005A59C6" w:rsidRPr="00AC1E36" w:rsidRDefault="005A59C6" w:rsidP="005A59C6">
      <w:pPr>
        <w:pStyle w:val="af2"/>
        <w:shd w:val="clear" w:color="auto" w:fill="FFFFFF"/>
        <w:ind w:left="0" w:firstLine="709"/>
        <w:jc w:val="both"/>
        <w:rPr>
          <w:sz w:val="28"/>
          <w:szCs w:val="28"/>
        </w:rPr>
      </w:pPr>
      <w:r w:rsidRPr="00AC1E36">
        <w:rPr>
          <w:b/>
          <w:caps w:val="0"/>
          <w:sz w:val="28"/>
          <w:szCs w:val="28"/>
        </w:rPr>
        <w:t>диагностика и коррекция звукопроизношения</w:t>
      </w:r>
      <w:r w:rsidRPr="00AC1E36">
        <w:rPr>
          <w:caps w:val="0"/>
          <w:sz w:val="28"/>
          <w:szCs w:val="28"/>
        </w:rPr>
        <w:t xml:space="preserve"> (постановка, автоматизация и дифференциация звуков речи);</w:t>
      </w:r>
      <w:r w:rsidRPr="00AC1E36">
        <w:rPr>
          <w:sz w:val="28"/>
          <w:szCs w:val="28"/>
        </w:rPr>
        <w:t xml:space="preserve"> </w:t>
      </w:r>
    </w:p>
    <w:p w:rsidR="005A59C6" w:rsidRPr="00AC1E36" w:rsidRDefault="005A59C6" w:rsidP="005A59C6">
      <w:pPr>
        <w:pStyle w:val="af2"/>
        <w:shd w:val="clear" w:color="auto" w:fill="FFFFFF"/>
        <w:ind w:left="0" w:firstLine="709"/>
        <w:jc w:val="both"/>
        <w:rPr>
          <w:sz w:val="28"/>
          <w:szCs w:val="28"/>
        </w:rPr>
      </w:pPr>
      <w:r w:rsidRPr="00AC1E36">
        <w:rPr>
          <w:b/>
          <w:caps w:val="0"/>
          <w:sz w:val="28"/>
          <w:szCs w:val="28"/>
        </w:rPr>
        <w:t>диагностика и коррекция лексической стороны речи (</w:t>
      </w:r>
      <w:r w:rsidRPr="00AC1E36">
        <w:rPr>
          <w:caps w:val="0"/>
          <w:sz w:val="28"/>
          <w:szCs w:val="28"/>
        </w:rPr>
        <w:t>обогащение словаря, его расширение и уточнение)</w:t>
      </w:r>
      <w:r w:rsidRPr="00AC1E36">
        <w:rPr>
          <w:sz w:val="28"/>
          <w:szCs w:val="28"/>
        </w:rPr>
        <w:t>;</w:t>
      </w:r>
    </w:p>
    <w:p w:rsidR="005A59C6" w:rsidRPr="00AC1E36" w:rsidRDefault="005A59C6" w:rsidP="005A59C6">
      <w:pPr>
        <w:pStyle w:val="af2"/>
        <w:shd w:val="clear" w:color="auto" w:fill="FFFFFF"/>
        <w:ind w:left="0" w:firstLine="709"/>
        <w:jc w:val="both"/>
        <w:rPr>
          <w:sz w:val="28"/>
          <w:szCs w:val="28"/>
        </w:rPr>
      </w:pPr>
      <w:r w:rsidRPr="00AC1E36">
        <w:rPr>
          <w:b/>
          <w:caps w:val="0"/>
          <w:sz w:val="28"/>
          <w:szCs w:val="28"/>
        </w:rPr>
        <w:t>диагностика и коррекция грамматического строя речи</w:t>
      </w:r>
      <w:r w:rsidRPr="00AC1E36">
        <w:rPr>
          <w:caps w:val="0"/>
          <w:sz w:val="28"/>
          <w:szCs w:val="28"/>
        </w:rPr>
        <w:t xml:space="preserve"> (синтаксической структуры речевых высказываний, словоизменения и словообразования);</w:t>
      </w:r>
    </w:p>
    <w:p w:rsidR="005A59C6" w:rsidRPr="00AC1E36" w:rsidRDefault="005A59C6" w:rsidP="005A59C6">
      <w:pPr>
        <w:pStyle w:val="af2"/>
        <w:shd w:val="clear" w:color="auto" w:fill="FFFFFF"/>
        <w:ind w:left="0" w:firstLine="709"/>
        <w:jc w:val="both"/>
        <w:rPr>
          <w:caps w:val="0"/>
          <w:sz w:val="28"/>
          <w:szCs w:val="28"/>
        </w:rPr>
      </w:pPr>
      <w:r w:rsidRPr="00AC1E36">
        <w:rPr>
          <w:b/>
          <w:caps w:val="0"/>
          <w:sz w:val="28"/>
          <w:szCs w:val="28"/>
        </w:rPr>
        <w:t xml:space="preserve">коррекция диалогической и формирование монологической форм речи, развитие коммуникативной функции речи </w:t>
      </w:r>
      <w:r w:rsidRPr="00AC1E36">
        <w:rPr>
          <w:caps w:val="0"/>
          <w:sz w:val="28"/>
          <w:szCs w:val="28"/>
        </w:rPr>
        <w:t>(развитие навыков диалогической и монологической речи, формирование связной речи, повышение речевой мотивации, обогащение речевого опыта);</w:t>
      </w:r>
    </w:p>
    <w:p w:rsidR="005A59C6" w:rsidRPr="00AC1E36" w:rsidRDefault="005A59C6" w:rsidP="005A59C6">
      <w:pPr>
        <w:pStyle w:val="af2"/>
        <w:shd w:val="clear" w:color="auto" w:fill="FFFFFF"/>
        <w:ind w:left="0" w:firstLine="709"/>
        <w:jc w:val="both"/>
        <w:rPr>
          <w:sz w:val="28"/>
          <w:szCs w:val="28"/>
        </w:rPr>
      </w:pPr>
      <w:r w:rsidRPr="00AC1E36">
        <w:rPr>
          <w:b/>
          <w:caps w:val="0"/>
          <w:sz w:val="28"/>
          <w:szCs w:val="28"/>
        </w:rPr>
        <w:t>коррекция нарушений чтения и письма</w:t>
      </w:r>
      <w:r w:rsidRPr="00AC1E36">
        <w:rPr>
          <w:sz w:val="28"/>
          <w:szCs w:val="28"/>
        </w:rPr>
        <w:t xml:space="preserve">; </w:t>
      </w:r>
    </w:p>
    <w:p w:rsidR="005A59C6" w:rsidRPr="00AC1E36" w:rsidRDefault="005A59C6" w:rsidP="005A59C6">
      <w:pPr>
        <w:pStyle w:val="af2"/>
        <w:shd w:val="clear" w:color="auto" w:fill="FFFFFF"/>
        <w:ind w:left="0" w:firstLine="709"/>
        <w:jc w:val="both"/>
        <w:rPr>
          <w:sz w:val="28"/>
          <w:szCs w:val="28"/>
        </w:rPr>
      </w:pPr>
      <w:r w:rsidRPr="00AC1E36">
        <w:rPr>
          <w:b/>
          <w:caps w:val="0"/>
          <w:sz w:val="28"/>
          <w:szCs w:val="28"/>
        </w:rPr>
        <w:t>расширение представлений об окружающей действительности</w:t>
      </w:r>
      <w:r w:rsidRPr="00AC1E36">
        <w:rPr>
          <w:sz w:val="28"/>
          <w:szCs w:val="28"/>
        </w:rPr>
        <w:t xml:space="preserve">; </w:t>
      </w:r>
    </w:p>
    <w:p w:rsidR="005A59C6" w:rsidRPr="00AC1E36" w:rsidRDefault="005A59C6" w:rsidP="005A59C6">
      <w:pPr>
        <w:pStyle w:val="af2"/>
        <w:shd w:val="clear" w:color="auto" w:fill="FFFFFF"/>
        <w:ind w:left="0" w:firstLine="709"/>
        <w:jc w:val="both"/>
        <w:rPr>
          <w:sz w:val="28"/>
          <w:szCs w:val="28"/>
        </w:rPr>
      </w:pPr>
      <w:r w:rsidRPr="00AC1E36">
        <w:rPr>
          <w:b/>
          <w:caps w:val="0"/>
          <w:sz w:val="28"/>
          <w:szCs w:val="28"/>
        </w:rPr>
        <w:t>развитие познавательной сферы</w:t>
      </w:r>
      <w:r w:rsidRPr="00AC1E36">
        <w:rPr>
          <w:caps w:val="0"/>
          <w:sz w:val="28"/>
          <w:szCs w:val="28"/>
        </w:rPr>
        <w:t xml:space="preserve"> (мышления, памяти, внимания и др. познавательных процессов)</w:t>
      </w:r>
      <w:r w:rsidRPr="00AC1E36">
        <w:rPr>
          <w:sz w:val="28"/>
          <w:szCs w:val="28"/>
        </w:rPr>
        <w:t>.</w:t>
      </w:r>
    </w:p>
    <w:p w:rsidR="00FC59FF" w:rsidRDefault="00FC59FF" w:rsidP="00AF4638">
      <w:pPr>
        <w:spacing w:after="0" w:line="360" w:lineRule="auto"/>
        <w:jc w:val="center"/>
        <w:rPr>
          <w:rFonts w:ascii="Times New Roman" w:hAnsi="Times New Roman" w:cs="Times New Roman"/>
          <w:b/>
          <w:color w:val="auto"/>
          <w:sz w:val="28"/>
          <w:szCs w:val="28"/>
          <w:highlight w:val="yellow"/>
        </w:rPr>
      </w:pPr>
    </w:p>
    <w:p w:rsidR="00AF4638" w:rsidRPr="00902C69" w:rsidRDefault="005A59C6" w:rsidP="00FC59FF">
      <w:pPr>
        <w:spacing w:after="0" w:line="360" w:lineRule="auto"/>
        <w:jc w:val="both"/>
        <w:rPr>
          <w:rFonts w:ascii="Times New Roman" w:hAnsi="Times New Roman" w:cs="Times New Roman"/>
          <w:b/>
          <w:color w:val="auto"/>
          <w:sz w:val="28"/>
          <w:szCs w:val="28"/>
        </w:rPr>
      </w:pPr>
      <w:r w:rsidRPr="00902C69">
        <w:rPr>
          <w:rFonts w:ascii="Times New Roman" w:hAnsi="Times New Roman" w:cs="Times New Roman"/>
          <w:b/>
          <w:color w:val="auto"/>
          <w:sz w:val="28"/>
          <w:szCs w:val="28"/>
        </w:rPr>
        <w:t>Психокоррекционные занятия</w:t>
      </w:r>
      <w:r w:rsidR="00AF4638" w:rsidRPr="00902C69">
        <w:rPr>
          <w:rFonts w:ascii="Times New Roman" w:hAnsi="Times New Roman" w:cs="Times New Roman"/>
          <w:b/>
          <w:color w:val="auto"/>
          <w:sz w:val="28"/>
          <w:szCs w:val="28"/>
        </w:rPr>
        <w:t xml:space="preserve"> </w:t>
      </w:r>
      <w:r w:rsidR="00FC59FF" w:rsidRPr="00902C69">
        <w:rPr>
          <w:rFonts w:ascii="Times New Roman" w:hAnsi="Times New Roman" w:cs="Times New Roman"/>
          <w:b/>
          <w:color w:val="auto"/>
          <w:sz w:val="28"/>
          <w:szCs w:val="28"/>
        </w:rPr>
        <w:t xml:space="preserve">проводят учителя начальных классов, так как в </w:t>
      </w:r>
      <w:r w:rsidR="00902C69" w:rsidRPr="00902C69">
        <w:rPr>
          <w:rFonts w:ascii="Times New Roman" w:hAnsi="Times New Roman" w:cs="Times New Roman"/>
          <w:b/>
          <w:color w:val="auto"/>
          <w:sz w:val="28"/>
          <w:szCs w:val="28"/>
        </w:rPr>
        <w:t xml:space="preserve">ГБОУ СОШ с. Новое Ганькино </w:t>
      </w:r>
      <w:r w:rsidR="00FC59FF" w:rsidRPr="00902C69">
        <w:rPr>
          <w:rFonts w:ascii="Times New Roman" w:hAnsi="Times New Roman" w:cs="Times New Roman"/>
          <w:b/>
          <w:color w:val="auto"/>
          <w:sz w:val="28"/>
          <w:szCs w:val="28"/>
        </w:rPr>
        <w:t>нет педагога-психолога и нет возможности заключать договора в рамках сетевого взаимодействия со специалистами из-за удаленности образовательной организации от мест нахождения специалистов.</w:t>
      </w:r>
    </w:p>
    <w:p w:rsidR="005A59C6" w:rsidRPr="00AC1E36" w:rsidRDefault="005A59C6" w:rsidP="005A59C6">
      <w:pPr>
        <w:pStyle w:val="Default"/>
        <w:spacing w:line="360" w:lineRule="auto"/>
        <w:jc w:val="center"/>
        <w:rPr>
          <w:b/>
          <w:color w:val="auto"/>
          <w:sz w:val="28"/>
          <w:szCs w:val="28"/>
        </w:rPr>
      </w:pPr>
    </w:p>
    <w:p w:rsidR="005A59C6" w:rsidRPr="00AC1E36" w:rsidRDefault="005A59C6" w:rsidP="005A59C6">
      <w:pPr>
        <w:pStyle w:val="Default"/>
        <w:spacing w:line="360" w:lineRule="auto"/>
        <w:ind w:firstLine="720"/>
        <w:jc w:val="both"/>
        <w:rPr>
          <w:color w:val="auto"/>
          <w:sz w:val="28"/>
          <w:szCs w:val="28"/>
        </w:rPr>
      </w:pPr>
      <w:r w:rsidRPr="00AC1E36">
        <w:rPr>
          <w:b/>
          <w:color w:val="auto"/>
          <w:sz w:val="28"/>
          <w:szCs w:val="28"/>
        </w:rPr>
        <w:lastRenderedPageBreak/>
        <w:t xml:space="preserve">Цель </w:t>
      </w:r>
      <w:r w:rsidRPr="00AC1E36">
        <w:rPr>
          <w:color w:val="auto"/>
          <w:sz w:val="28"/>
          <w:szCs w:val="28"/>
        </w:rPr>
        <w:t xml:space="preserve">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w:t>
      </w:r>
    </w:p>
    <w:p w:rsidR="005A59C6" w:rsidRPr="00AC1E36" w:rsidRDefault="005A59C6" w:rsidP="005A59C6">
      <w:pPr>
        <w:pStyle w:val="Default"/>
        <w:spacing w:line="360" w:lineRule="auto"/>
        <w:ind w:firstLine="720"/>
        <w:jc w:val="both"/>
        <w:rPr>
          <w:color w:val="auto"/>
          <w:sz w:val="28"/>
          <w:szCs w:val="28"/>
        </w:rPr>
      </w:pPr>
      <w:r w:rsidRPr="00AC1E36">
        <w:rPr>
          <w:color w:val="auto"/>
          <w:sz w:val="28"/>
          <w:szCs w:val="28"/>
        </w:rPr>
        <w:t xml:space="preserve">Основные </w:t>
      </w:r>
      <w:r w:rsidRPr="00AC1E36">
        <w:rPr>
          <w:b/>
          <w:color w:val="auto"/>
          <w:sz w:val="28"/>
          <w:szCs w:val="28"/>
        </w:rPr>
        <w:t>направления</w:t>
      </w:r>
      <w:r w:rsidRPr="00AC1E36">
        <w:rPr>
          <w:color w:val="auto"/>
          <w:sz w:val="28"/>
          <w:szCs w:val="28"/>
        </w:rPr>
        <w:t xml:space="preserve"> работы: </w:t>
      </w:r>
    </w:p>
    <w:p w:rsidR="005A59C6" w:rsidRPr="00AC1E36" w:rsidRDefault="005A59C6" w:rsidP="005A59C6">
      <w:pPr>
        <w:pStyle w:val="Default"/>
        <w:spacing w:line="360" w:lineRule="auto"/>
        <w:ind w:firstLine="720"/>
        <w:jc w:val="both"/>
        <w:rPr>
          <w:color w:val="auto"/>
          <w:sz w:val="28"/>
          <w:szCs w:val="28"/>
        </w:rPr>
      </w:pPr>
      <w:r w:rsidRPr="00AC1E36">
        <w:rPr>
          <w:b/>
          <w:color w:val="auto"/>
          <w:sz w:val="28"/>
          <w:szCs w:val="28"/>
        </w:rPr>
        <w:t xml:space="preserve">диагностика и развитие познавательной сферы </w:t>
      </w:r>
      <w:r w:rsidRPr="00AC1E36">
        <w:rPr>
          <w:b/>
          <w:sz w:val="28"/>
          <w:szCs w:val="28"/>
        </w:rPr>
        <w:t>и целенаправленное формирование высших психических функций</w:t>
      </w:r>
      <w:r w:rsidRPr="00AC1E36">
        <w:rPr>
          <w:color w:val="auto"/>
          <w:sz w:val="28"/>
          <w:szCs w:val="28"/>
        </w:rPr>
        <w:t xml:space="preserve"> (формирование учебной мотивации, активизация сенсорно-перцептивной, мнемической и мыслительной деятельности, </w:t>
      </w:r>
      <w:r w:rsidRPr="00AC1E36">
        <w:rPr>
          <w:rStyle w:val="submenu-table"/>
          <w:bCs/>
          <w:iCs/>
          <w:sz w:val="28"/>
          <w:szCs w:val="28"/>
        </w:rPr>
        <w:t>развития пространственно-временных представлений</w:t>
      </w:r>
      <w:r w:rsidRPr="00AC1E36">
        <w:rPr>
          <w:color w:val="auto"/>
          <w:sz w:val="28"/>
          <w:szCs w:val="28"/>
        </w:rPr>
        <w:t xml:space="preserve">); </w:t>
      </w:r>
    </w:p>
    <w:p w:rsidR="005A59C6" w:rsidRPr="00AC1E36" w:rsidRDefault="005A59C6" w:rsidP="005A59C6">
      <w:pPr>
        <w:pStyle w:val="Default"/>
        <w:spacing w:line="360" w:lineRule="auto"/>
        <w:ind w:firstLine="720"/>
        <w:jc w:val="both"/>
        <w:rPr>
          <w:color w:val="auto"/>
          <w:sz w:val="28"/>
          <w:szCs w:val="28"/>
        </w:rPr>
      </w:pPr>
      <w:r w:rsidRPr="00AC1E36">
        <w:rPr>
          <w:b/>
          <w:color w:val="auto"/>
          <w:sz w:val="28"/>
          <w:szCs w:val="28"/>
        </w:rPr>
        <w:t xml:space="preserve">диагностика и развитие эмоционально-личностной сферы </w:t>
      </w:r>
      <w:r w:rsidRPr="00AC1E36">
        <w:rPr>
          <w:b/>
          <w:sz w:val="28"/>
          <w:szCs w:val="28"/>
        </w:rPr>
        <w:t>и коррекция ее недостатков</w:t>
      </w:r>
      <w:r w:rsidRPr="00AC1E36">
        <w:rPr>
          <w:color w:val="auto"/>
          <w:sz w:val="28"/>
          <w:szCs w:val="28"/>
        </w:rPr>
        <w:t xml:space="preserve">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r w:rsidRPr="00AC1E36">
        <w:rPr>
          <w:sz w:val="28"/>
          <w:szCs w:val="28"/>
        </w:rPr>
        <w:t>создание ситуации успешной деятельности</w:t>
      </w:r>
      <w:r w:rsidRPr="00AC1E36">
        <w:rPr>
          <w:color w:val="auto"/>
          <w:sz w:val="28"/>
          <w:szCs w:val="28"/>
        </w:rPr>
        <w:t xml:space="preserve">); </w:t>
      </w:r>
    </w:p>
    <w:p w:rsidR="005A59C6" w:rsidRPr="00AC1E36" w:rsidRDefault="005A59C6" w:rsidP="005A59C6">
      <w:pPr>
        <w:pStyle w:val="Default"/>
        <w:spacing w:line="360" w:lineRule="auto"/>
        <w:ind w:firstLine="720"/>
        <w:jc w:val="both"/>
        <w:rPr>
          <w:color w:val="auto"/>
          <w:sz w:val="28"/>
          <w:szCs w:val="28"/>
        </w:rPr>
      </w:pPr>
      <w:r w:rsidRPr="00AC1E36">
        <w:rPr>
          <w:b/>
          <w:color w:val="auto"/>
          <w:sz w:val="28"/>
          <w:szCs w:val="28"/>
        </w:rPr>
        <w:t>диагностика и развитие коммуникативной сферы</w:t>
      </w:r>
      <w:r w:rsidRPr="00AC1E36">
        <w:rPr>
          <w:color w:val="auto"/>
          <w:sz w:val="28"/>
          <w:szCs w:val="28"/>
        </w:rPr>
        <w:t xml:space="preserve"> </w:t>
      </w:r>
      <w:r w:rsidRPr="00AC1E36">
        <w:rPr>
          <w:b/>
          <w:color w:val="auto"/>
          <w:sz w:val="28"/>
          <w:szCs w:val="28"/>
        </w:rPr>
        <w:t>и социальная интеграции</w:t>
      </w:r>
      <w:r w:rsidRPr="00AC1E36">
        <w:rPr>
          <w:color w:val="auto"/>
          <w:sz w:val="28"/>
          <w:szCs w:val="28"/>
        </w:rPr>
        <w:t xml:space="preserve"> (развитие способности к эмпатии, сопереживанию); </w:t>
      </w:r>
    </w:p>
    <w:p w:rsidR="005A59C6" w:rsidRPr="00AC1E36" w:rsidRDefault="005A59C6" w:rsidP="005A59C6">
      <w:pPr>
        <w:pStyle w:val="Default"/>
        <w:spacing w:line="360" w:lineRule="auto"/>
        <w:ind w:firstLine="720"/>
        <w:jc w:val="both"/>
        <w:rPr>
          <w:color w:val="auto"/>
          <w:sz w:val="28"/>
          <w:szCs w:val="28"/>
        </w:rPr>
      </w:pPr>
      <w:r w:rsidRPr="00AC1E36">
        <w:rPr>
          <w:b/>
          <w:color w:val="auto"/>
          <w:sz w:val="28"/>
          <w:szCs w:val="28"/>
        </w:rPr>
        <w:t>формирование продуктивных видов взаимодействия с окружающими</w:t>
      </w:r>
      <w:r w:rsidRPr="00AC1E36">
        <w:rPr>
          <w:color w:val="auto"/>
          <w:sz w:val="28"/>
          <w:szCs w:val="28"/>
        </w:rPr>
        <w:t xml:space="preserve"> (в семье, классе), </w:t>
      </w:r>
      <w:r w:rsidRPr="00AC1E36">
        <w:rPr>
          <w:b/>
          <w:color w:val="auto"/>
          <w:sz w:val="28"/>
          <w:szCs w:val="28"/>
        </w:rPr>
        <w:t xml:space="preserve">повышение социального статуса обучающегося в коллективе, формирование и развитие навыков социального  поведения </w:t>
      </w:r>
      <w:r w:rsidRPr="00AC1E36">
        <w:rPr>
          <w:color w:val="auto"/>
          <w:sz w:val="28"/>
          <w:szCs w:val="28"/>
        </w:rPr>
        <w:t>(</w:t>
      </w:r>
      <w:r w:rsidRPr="00AC1E36">
        <w:rPr>
          <w:sz w:val="28"/>
          <w:szCs w:val="28"/>
        </w:rPr>
        <w:t>формирование правил и норм поведения в группе, адекватное понимание социальных ролей в значимых ситуациях</w:t>
      </w:r>
      <w:r w:rsidRPr="00AC1E36">
        <w:rPr>
          <w:color w:val="auto"/>
          <w:sz w:val="28"/>
          <w:szCs w:val="28"/>
        </w:rPr>
        <w:t xml:space="preserve">); </w:t>
      </w:r>
    </w:p>
    <w:p w:rsidR="005A59C6" w:rsidRDefault="005A59C6" w:rsidP="005A59C6">
      <w:pPr>
        <w:pStyle w:val="Default"/>
        <w:spacing w:line="360" w:lineRule="auto"/>
        <w:ind w:firstLine="720"/>
        <w:jc w:val="both"/>
        <w:rPr>
          <w:b/>
          <w:sz w:val="28"/>
          <w:szCs w:val="28"/>
        </w:rPr>
      </w:pPr>
      <w:r w:rsidRPr="00AC1E36">
        <w:rPr>
          <w:b/>
          <w:sz w:val="28"/>
          <w:szCs w:val="28"/>
        </w:rPr>
        <w:t xml:space="preserve">формирование произвольной регуляции деятельности и поведения </w:t>
      </w:r>
      <w:r w:rsidRPr="00AC1E36">
        <w:rPr>
          <w:sz w:val="28"/>
          <w:szCs w:val="28"/>
        </w:rPr>
        <w:t>(развитие произвольной регуляции деятельности и поведения, формирование способности к планированию и контролю)</w:t>
      </w:r>
      <w:r w:rsidRPr="00AC1E36">
        <w:rPr>
          <w:b/>
          <w:sz w:val="28"/>
          <w:szCs w:val="28"/>
        </w:rPr>
        <w:t>.</w:t>
      </w:r>
    </w:p>
    <w:p w:rsidR="004027F2" w:rsidRPr="00902C69" w:rsidRDefault="004027F2" w:rsidP="004027F2">
      <w:pPr>
        <w:pStyle w:val="Default"/>
        <w:spacing w:line="360" w:lineRule="auto"/>
        <w:ind w:firstLine="720"/>
        <w:jc w:val="both"/>
        <w:rPr>
          <w:b/>
          <w:color w:val="auto"/>
          <w:sz w:val="28"/>
          <w:szCs w:val="28"/>
        </w:rPr>
      </w:pPr>
      <w:r w:rsidRPr="00902C69">
        <w:rPr>
          <w:b/>
          <w:color w:val="auto"/>
          <w:sz w:val="28"/>
          <w:szCs w:val="28"/>
        </w:rPr>
        <w:t>Коррекционный курс «Ритмика»</w:t>
      </w:r>
      <w:r w:rsidR="00EA7862" w:rsidRPr="00902C69">
        <w:rPr>
          <w:b/>
          <w:color w:val="auto"/>
          <w:sz w:val="28"/>
          <w:szCs w:val="28"/>
        </w:rPr>
        <w:t xml:space="preserve"> осуществляется в рамках веурочной деятельности.</w:t>
      </w:r>
    </w:p>
    <w:p w:rsidR="004027F2" w:rsidRPr="004027F2" w:rsidRDefault="004027F2" w:rsidP="004027F2">
      <w:pPr>
        <w:pStyle w:val="Default"/>
        <w:spacing w:line="360" w:lineRule="auto"/>
        <w:ind w:firstLine="720"/>
        <w:jc w:val="both"/>
        <w:rPr>
          <w:sz w:val="28"/>
          <w:szCs w:val="28"/>
        </w:rPr>
      </w:pPr>
      <w:r w:rsidRPr="004027F2">
        <w:rPr>
          <w:sz w:val="28"/>
          <w:szCs w:val="28"/>
        </w:rPr>
        <w:t>Целью занятий по ритмике является развитие двигательной активности обучающегося с ЗПР в процессе восприятия музыки.</w:t>
      </w:r>
    </w:p>
    <w:p w:rsidR="004027F2" w:rsidRPr="004027F2" w:rsidRDefault="004027F2" w:rsidP="004027F2">
      <w:pPr>
        <w:pStyle w:val="Default"/>
        <w:spacing w:line="360" w:lineRule="auto"/>
        <w:ind w:firstLine="720"/>
        <w:jc w:val="both"/>
        <w:rPr>
          <w:sz w:val="28"/>
          <w:szCs w:val="28"/>
        </w:rPr>
      </w:pPr>
      <w:r w:rsidRPr="004027F2">
        <w:rPr>
          <w:sz w:val="28"/>
          <w:szCs w:val="28"/>
        </w:rPr>
        <w:t xml:space="preserve">Коррекционная работа на занятиях ритмикой базируется на постоянном взаимодействии музыки, движений и устной речи: музыка и движения, музыка </w:t>
      </w:r>
      <w:r w:rsidRPr="004027F2">
        <w:rPr>
          <w:sz w:val="28"/>
          <w:szCs w:val="28"/>
        </w:rPr>
        <w:lastRenderedPageBreak/>
        <w:t>и речь, движения и речь, музыка, движения и речь. 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4027F2" w:rsidRPr="004027F2" w:rsidRDefault="004027F2" w:rsidP="004027F2">
      <w:pPr>
        <w:pStyle w:val="Default"/>
        <w:spacing w:line="360" w:lineRule="auto"/>
        <w:ind w:firstLine="720"/>
        <w:jc w:val="both"/>
        <w:rPr>
          <w:sz w:val="28"/>
          <w:szCs w:val="28"/>
        </w:rPr>
      </w:pPr>
      <w:r w:rsidRPr="004027F2">
        <w:rPr>
          <w:sz w:val="28"/>
          <w:szCs w:val="28"/>
        </w:rPr>
        <w:t>Основные направления работы по ритмике:</w:t>
      </w:r>
    </w:p>
    <w:p w:rsidR="004027F2" w:rsidRPr="004027F2" w:rsidRDefault="004027F2" w:rsidP="004027F2">
      <w:pPr>
        <w:pStyle w:val="Default"/>
        <w:spacing w:line="360" w:lineRule="auto"/>
        <w:ind w:firstLine="720"/>
        <w:jc w:val="both"/>
        <w:rPr>
          <w:sz w:val="28"/>
          <w:szCs w:val="28"/>
        </w:rPr>
      </w:pPr>
      <w:r w:rsidRPr="004027F2">
        <w:rPr>
          <w:sz w:val="28"/>
          <w:szCs w:val="28"/>
        </w:rPr>
        <w:t>восприятие музыки (в исполнении педагога и аудиозапси): 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слух музыки двухдольного, трехдольного, четырехдольного метра (полька, марш, вальс); плавной и отрывистой музыки;</w:t>
      </w:r>
    </w:p>
    <w:p w:rsidR="004027F2" w:rsidRPr="004027F2" w:rsidRDefault="004027F2" w:rsidP="004027F2">
      <w:pPr>
        <w:pStyle w:val="Default"/>
        <w:spacing w:line="360" w:lineRule="auto"/>
        <w:ind w:firstLine="720"/>
        <w:jc w:val="both"/>
        <w:rPr>
          <w:sz w:val="28"/>
          <w:szCs w:val="28"/>
        </w:rPr>
      </w:pPr>
      <w:r w:rsidRPr="004027F2">
        <w:rPr>
          <w:sz w:val="28"/>
          <w:szCs w:val="28"/>
        </w:rPr>
        <w:t>упражнения на ориентировку в пространстве: простейшие построения и перестроения (в одну и две линии, в колонну, в цепочку, в одну и две шеренги друг напротив друга, в круг, сужение и расширение круга, свободное размещение в классе, различные положения в парах и т. д.); ходьба в шеренге (вперед, назад), по кругу, в заданном направлении, разными видами шага; повороты;</w:t>
      </w:r>
    </w:p>
    <w:p w:rsidR="004027F2" w:rsidRPr="004027F2" w:rsidRDefault="004027F2" w:rsidP="004027F2">
      <w:pPr>
        <w:pStyle w:val="Default"/>
        <w:spacing w:line="360" w:lineRule="auto"/>
        <w:ind w:firstLine="720"/>
        <w:jc w:val="both"/>
        <w:rPr>
          <w:sz w:val="28"/>
          <w:szCs w:val="28"/>
        </w:rPr>
      </w:pPr>
      <w:r w:rsidRPr="004027F2">
        <w:rPr>
          <w:sz w:val="28"/>
          <w:szCs w:val="28"/>
        </w:rPr>
        <w:t xml:space="preserve">ритмико-гимнастические упражнения: общеразвивающие упражнения, упражнения на координацию движений, упражнение на расслабление мышц; </w:t>
      </w:r>
    </w:p>
    <w:p w:rsidR="00291C98" w:rsidRDefault="004027F2" w:rsidP="004027F2">
      <w:pPr>
        <w:pStyle w:val="Default"/>
        <w:spacing w:line="360" w:lineRule="auto"/>
        <w:ind w:firstLine="720"/>
        <w:jc w:val="both"/>
        <w:rPr>
          <w:sz w:val="28"/>
          <w:szCs w:val="28"/>
        </w:rPr>
      </w:pPr>
      <w:r w:rsidRPr="004027F2">
        <w:rPr>
          <w:sz w:val="28"/>
          <w:szCs w:val="28"/>
        </w:rPr>
        <w:t>упражнения с детскими музыкальными инструментами: игра на элементарных музыкальных инструментах</w:t>
      </w:r>
      <w:r w:rsidR="00291C98">
        <w:rPr>
          <w:sz w:val="28"/>
          <w:szCs w:val="28"/>
        </w:rPr>
        <w:t>;</w:t>
      </w:r>
      <w:r w:rsidRPr="004027F2">
        <w:rPr>
          <w:sz w:val="28"/>
          <w:szCs w:val="28"/>
        </w:rPr>
        <w:t xml:space="preserve"> </w:t>
      </w:r>
    </w:p>
    <w:p w:rsidR="004027F2" w:rsidRPr="004027F2" w:rsidRDefault="004027F2" w:rsidP="004027F2">
      <w:pPr>
        <w:pStyle w:val="Default"/>
        <w:spacing w:line="360" w:lineRule="auto"/>
        <w:ind w:firstLine="720"/>
        <w:jc w:val="both"/>
        <w:rPr>
          <w:sz w:val="28"/>
          <w:szCs w:val="28"/>
        </w:rPr>
      </w:pPr>
      <w:r w:rsidRPr="004027F2">
        <w:rPr>
          <w:sz w:val="28"/>
          <w:szCs w:val="28"/>
        </w:rPr>
        <w:t>игры под музыку: музыкальные игры и игровые ситуации с музыкально-двигательными заданиями с элементами занимательности, соревнования (кто скорее, кто лучше, кто более и т.д.),игры по ориентировке в пространстве;</w:t>
      </w:r>
    </w:p>
    <w:p w:rsidR="004027F2" w:rsidRPr="004027F2" w:rsidRDefault="004027F2" w:rsidP="004027F2">
      <w:pPr>
        <w:pStyle w:val="Default"/>
        <w:spacing w:line="360" w:lineRule="auto"/>
        <w:ind w:firstLine="720"/>
        <w:jc w:val="both"/>
        <w:rPr>
          <w:sz w:val="28"/>
          <w:szCs w:val="28"/>
        </w:rPr>
      </w:pPr>
      <w:r w:rsidRPr="004027F2">
        <w:rPr>
          <w:sz w:val="28"/>
          <w:szCs w:val="28"/>
        </w:rPr>
        <w:t>танцевальные упражнения: выполнение под музыку элементов танца и пляски, несложных композиций народных, бальных и современных танцев;</w:t>
      </w:r>
    </w:p>
    <w:p w:rsidR="004027F2" w:rsidRPr="004027F2" w:rsidRDefault="004027F2" w:rsidP="004027F2">
      <w:pPr>
        <w:pStyle w:val="Default"/>
        <w:spacing w:line="360" w:lineRule="auto"/>
        <w:ind w:firstLine="720"/>
        <w:jc w:val="both"/>
        <w:rPr>
          <w:sz w:val="28"/>
          <w:szCs w:val="28"/>
        </w:rPr>
      </w:pPr>
      <w:r w:rsidRPr="004027F2">
        <w:rPr>
          <w:sz w:val="28"/>
          <w:szCs w:val="28"/>
        </w:rPr>
        <w:t xml:space="preserve">декламация песен под музыку: выразительная декламация песен  под музыкальное сопровождение и управление педагога, воспроизведение ритмического рисунка мелодии, ее темпа, динамических оттенков, характера </w:t>
      </w:r>
      <w:r w:rsidRPr="004027F2">
        <w:rPr>
          <w:sz w:val="28"/>
          <w:szCs w:val="28"/>
        </w:rPr>
        <w:lastRenderedPageBreak/>
        <w:t>звуковедения (плавно, отрывисто), соответствующей манере исполнения (легко, более твердо и др.).</w:t>
      </w:r>
    </w:p>
    <w:p w:rsidR="004027F2" w:rsidRPr="004027F2" w:rsidRDefault="004027F2" w:rsidP="004027F2">
      <w:pPr>
        <w:pStyle w:val="Default"/>
        <w:spacing w:line="360" w:lineRule="auto"/>
        <w:ind w:firstLine="720"/>
        <w:jc w:val="both"/>
        <w:rPr>
          <w:sz w:val="28"/>
          <w:szCs w:val="28"/>
        </w:rPr>
      </w:pPr>
      <w:r w:rsidRPr="004027F2">
        <w:rPr>
          <w:sz w:val="28"/>
          <w:szCs w:val="28"/>
        </w:rPr>
        <w:t xml:space="preserve">Содержание коррекционно-развивающей области может быть дополнено Организацией самостоятельно на основании рекомендаций ПМПК, ИПР обучающихся с ЗПР. </w:t>
      </w:r>
    </w:p>
    <w:p w:rsidR="004027F2" w:rsidRPr="00AC1E36" w:rsidRDefault="004027F2" w:rsidP="004027F2">
      <w:pPr>
        <w:pStyle w:val="Default"/>
        <w:spacing w:line="360" w:lineRule="auto"/>
        <w:ind w:firstLine="720"/>
        <w:jc w:val="both"/>
        <w:rPr>
          <w:b/>
          <w:sz w:val="28"/>
          <w:szCs w:val="28"/>
        </w:rPr>
      </w:pPr>
      <w:r w:rsidRPr="004027F2">
        <w:rPr>
          <w:sz w:val="28"/>
          <w:szCs w:val="28"/>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w:t>
      </w:r>
      <w:r w:rsidRPr="004027F2">
        <w:rPr>
          <w:b/>
          <w:sz w:val="28"/>
          <w:szCs w:val="28"/>
        </w:rPr>
        <w:t xml:space="preserve"> ЗПР.</w:t>
      </w:r>
    </w:p>
    <w:p w:rsidR="00DC04D9" w:rsidRDefault="00DC04D9" w:rsidP="005A59C6">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5A59C6" w:rsidRPr="00AC1E36" w:rsidRDefault="00291C98" w:rsidP="005A59C6">
      <w:pPr>
        <w:pStyle w:val="14TexstOSNOVA1012"/>
        <w:spacing w:before="120" w:after="120" w:line="240" w:lineRule="auto"/>
        <w:ind w:firstLine="0"/>
        <w:jc w:val="center"/>
        <w:outlineLvl w:val="2"/>
        <w:rPr>
          <w:rFonts w:ascii="Times New Roman" w:hAnsi="Times New Roman" w:cs="Times New Roman"/>
          <w:color w:val="auto"/>
          <w:spacing w:val="2"/>
          <w:sz w:val="28"/>
          <w:szCs w:val="28"/>
        </w:rPr>
      </w:pPr>
      <w:r w:rsidRPr="006D4229">
        <w:rPr>
          <w:rFonts w:ascii="Times New Roman" w:hAnsi="Times New Roman" w:cs="Times New Roman"/>
          <w:b/>
          <w:color w:val="auto"/>
          <w:spacing w:val="2"/>
          <w:sz w:val="28"/>
          <w:szCs w:val="28"/>
        </w:rPr>
        <w:t>2.3</w:t>
      </w:r>
      <w:r w:rsidR="005A59C6" w:rsidRPr="006D4229">
        <w:rPr>
          <w:rFonts w:ascii="Times New Roman" w:hAnsi="Times New Roman" w:cs="Times New Roman"/>
          <w:b/>
          <w:color w:val="auto"/>
          <w:spacing w:val="2"/>
          <w:sz w:val="28"/>
          <w:szCs w:val="28"/>
        </w:rPr>
        <w:t>.</w:t>
      </w:r>
      <w:r w:rsidR="005A59C6" w:rsidRPr="00AC1E36">
        <w:rPr>
          <w:rFonts w:ascii="Times New Roman" w:hAnsi="Times New Roman" w:cs="Times New Roman"/>
          <w:b/>
          <w:color w:val="auto"/>
          <w:spacing w:val="2"/>
          <w:sz w:val="28"/>
          <w:szCs w:val="28"/>
        </w:rPr>
        <w:t xml:space="preserve"> Программа духовно-нравственного развития, воспитания</w:t>
      </w:r>
    </w:p>
    <w:p w:rsidR="005A59C6" w:rsidRPr="00AC1E36" w:rsidRDefault="005A59C6" w:rsidP="005A59C6">
      <w:pPr>
        <w:pStyle w:val="ad"/>
        <w:spacing w:after="0" w:line="360" w:lineRule="auto"/>
        <w:ind w:firstLine="709"/>
        <w:jc w:val="both"/>
        <w:rPr>
          <w:rFonts w:ascii="Times New Roman" w:hAnsi="Times New Roman"/>
          <w:sz w:val="28"/>
          <w:szCs w:val="28"/>
        </w:rPr>
      </w:pPr>
      <w:r w:rsidRPr="00AC1E36">
        <w:rPr>
          <w:rFonts w:ascii="Times New Roman" w:hAnsi="Times New Roman"/>
          <w:sz w:val="28"/>
          <w:szCs w:val="28"/>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с ЗПР, основанного на системе 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5A59C6" w:rsidRPr="00AC1E36" w:rsidRDefault="005A59C6" w:rsidP="005A59C6">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AC1E36">
        <w:rPr>
          <w:rFonts w:ascii="Times New Roman" w:eastAsia="Times New Roman" w:hAnsi="Times New Roman" w:cs="Times New Roman"/>
          <w:color w:val="auto"/>
          <w:kern w:val="0"/>
          <w:sz w:val="28"/>
          <w:szCs w:val="28"/>
          <w:lang w:eastAsia="ru-RU"/>
        </w:rPr>
        <w:t>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обучающихся с ОВЗ, ФГОС НОО, Концепция духовно-нравственного развития и воспитания личности гражданина России.</w:t>
      </w:r>
    </w:p>
    <w:p w:rsidR="005A59C6" w:rsidRPr="00AC1E36" w:rsidRDefault="005A59C6" w:rsidP="005A59C6">
      <w:pPr>
        <w:pStyle w:val="14TexstOSNOVA1012"/>
        <w:spacing w:line="360" w:lineRule="auto"/>
        <w:ind w:firstLine="567"/>
        <w:rPr>
          <w:rFonts w:ascii="Times New Roman" w:hAnsi="Times New Roman" w:cs="Times New Roman"/>
          <w:kern w:val="2"/>
          <w:sz w:val="28"/>
          <w:szCs w:val="28"/>
        </w:rPr>
      </w:pPr>
      <w:r w:rsidRPr="00AC1E36">
        <w:rPr>
          <w:rFonts w:ascii="Times New Roman" w:hAnsi="Times New Roman" w:cs="Times New Roman"/>
          <w:color w:val="auto"/>
          <w:spacing w:val="2"/>
          <w:sz w:val="28"/>
          <w:szCs w:val="28"/>
        </w:rPr>
        <w:t xml:space="preserve">Программа духовно-нравственного развития </w:t>
      </w:r>
      <w:r w:rsidRPr="00AC1E36">
        <w:rPr>
          <w:rFonts w:ascii="Times New Roman" w:hAnsi="Times New Roman" w:cs="Times New Roman"/>
          <w:color w:val="auto"/>
          <w:sz w:val="28"/>
          <w:szCs w:val="28"/>
        </w:rPr>
        <w:t xml:space="preserve">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r w:rsidRPr="00AC1E36">
        <w:rPr>
          <w:rFonts w:ascii="Times New Roman" w:hAnsi="Times New Roman" w:cs="Times New Roman"/>
          <w:kern w:val="2"/>
          <w:sz w:val="28"/>
          <w:szCs w:val="28"/>
        </w:rPr>
        <w:t>В основу программы положены ключевые воспитательные задачи, базовые национальные ценности российского общества и общечеловеческие ценности.</w:t>
      </w:r>
    </w:p>
    <w:p w:rsidR="005A59C6" w:rsidRPr="00AC1E36" w:rsidRDefault="005A59C6" w:rsidP="005A59C6">
      <w:pPr>
        <w:widowControl w:val="0"/>
        <w:overflowPunct w:val="0"/>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AC1E36">
        <w:rPr>
          <w:rFonts w:ascii="Times New Roman" w:hAnsi="Times New Roman" w:cs="Times New Roman"/>
          <w:color w:val="auto"/>
          <w:sz w:val="28"/>
          <w:szCs w:val="28"/>
        </w:rPr>
        <w:t>Целью</w:t>
      </w:r>
      <w:r w:rsidRPr="00AC1E36">
        <w:rPr>
          <w:rFonts w:ascii="Times New Roman" w:hAnsi="Times New Roman" w:cs="Times New Roman"/>
          <w:b/>
          <w:color w:val="auto"/>
          <w:sz w:val="28"/>
          <w:szCs w:val="28"/>
        </w:rPr>
        <w:t xml:space="preserve"> </w:t>
      </w:r>
      <w:r w:rsidRPr="00AC1E36">
        <w:rPr>
          <w:rFonts w:ascii="Times New Roman" w:hAnsi="Times New Roman" w:cs="Times New Roman"/>
          <w:color w:val="auto"/>
          <w:sz w:val="28"/>
          <w:szCs w:val="28"/>
        </w:rPr>
        <w:t>духовно</w:t>
      </w:r>
      <w:r w:rsidRPr="00AC1E36">
        <w:rPr>
          <w:rFonts w:ascii="Times New Roman" w:hAnsi="Times New Roman" w:cs="Times New Roman"/>
          <w:b/>
          <w:color w:val="auto"/>
          <w:sz w:val="28"/>
          <w:szCs w:val="28"/>
        </w:rPr>
        <w:t>-</w:t>
      </w:r>
      <w:r w:rsidRPr="00AC1E36">
        <w:rPr>
          <w:rFonts w:ascii="Times New Roman" w:hAnsi="Times New Roman" w:cs="Times New Roman"/>
          <w:color w:val="auto"/>
          <w:sz w:val="28"/>
          <w:szCs w:val="28"/>
        </w:rPr>
        <w:t xml:space="preserve">нравственного развития и воспитания обучающихся с </w:t>
      </w:r>
      <w:r w:rsidRPr="00AC1E36">
        <w:rPr>
          <w:rFonts w:ascii="Times New Roman" w:hAnsi="Times New Roman" w:cs="Times New Roman"/>
          <w:color w:val="auto"/>
          <w:sz w:val="28"/>
          <w:szCs w:val="28"/>
        </w:rPr>
        <w:lastRenderedPageBreak/>
        <w:t xml:space="preserve">ЗПР на ступени начального общего образования является социально-педагогическая поддержка и </w:t>
      </w:r>
      <w:r w:rsidRPr="00AC1E36">
        <w:rPr>
          <w:rFonts w:ascii="Times New Roman" w:hAnsi="Times New Roman" w:cs="Times New Roman"/>
          <w:color w:val="auto"/>
          <w:kern w:val="2"/>
          <w:sz w:val="28"/>
          <w:szCs w:val="28"/>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и нравственного поведения.</w:t>
      </w:r>
    </w:p>
    <w:p w:rsidR="005A59C6" w:rsidRPr="00AC1E36" w:rsidRDefault="005A59C6" w:rsidP="005A59C6">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AC1E36">
        <w:rPr>
          <w:rFonts w:ascii="Times New Roman" w:hAnsi="Times New Roman" w:cs="Times New Roman"/>
          <w:color w:val="auto"/>
          <w:sz w:val="28"/>
          <w:szCs w:val="28"/>
        </w:rPr>
        <w:t>Задачи духовно-нравственного развития обучающихся с ЗПР на ступени начального общего образования:</w:t>
      </w:r>
    </w:p>
    <w:p w:rsidR="005A59C6" w:rsidRPr="00AC1E36" w:rsidRDefault="005A59C6" w:rsidP="005A59C6">
      <w:pPr>
        <w:widowControl w:val="0"/>
        <w:overflowPunct w:val="0"/>
        <w:autoSpaceDE w:val="0"/>
        <w:autoSpaceDN w:val="0"/>
        <w:adjustRightInd w:val="0"/>
        <w:spacing w:after="0" w:line="360" w:lineRule="auto"/>
        <w:ind w:firstLine="709"/>
        <w:jc w:val="both"/>
        <w:rPr>
          <w:rFonts w:ascii="Times New Roman" w:hAnsi="Times New Roman" w:cs="Times New Roman"/>
          <w:i/>
          <w:iCs/>
          <w:color w:val="auto"/>
          <w:sz w:val="28"/>
          <w:szCs w:val="28"/>
        </w:rPr>
      </w:pPr>
      <w:r w:rsidRPr="00AC1E36">
        <w:rPr>
          <w:rFonts w:ascii="Times New Roman" w:hAnsi="Times New Roman" w:cs="Times New Roman"/>
          <w:i/>
          <w:iCs/>
          <w:color w:val="auto"/>
          <w:sz w:val="28"/>
          <w:szCs w:val="28"/>
        </w:rPr>
        <w:t>в области формирования личностной культуры:</w:t>
      </w:r>
    </w:p>
    <w:p w:rsidR="005A59C6" w:rsidRPr="00AC1E36" w:rsidRDefault="005A59C6" w:rsidP="005A59C6">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AC1E36">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sidRPr="00AC1E36">
        <w:rPr>
          <w:rFonts w:ascii="Times New Roman" w:eastAsia="PMingLiU" w:hAnsi="Times New Roman" w:cs="Times New Roman"/>
          <w:color w:val="auto"/>
          <w:sz w:val="28"/>
          <w:szCs w:val="28"/>
        </w:rPr>
        <w:t>-</w:t>
      </w:r>
      <w:r w:rsidRPr="00AC1E36">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5A59C6" w:rsidRPr="00AC1E36" w:rsidRDefault="005A59C6" w:rsidP="005A59C6">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AC1E36">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A59C6" w:rsidRPr="00AC1E36" w:rsidRDefault="005A59C6" w:rsidP="005A59C6">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AC1E36">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элементарную нравственную оценку своим и чужим поступкам; </w:t>
      </w:r>
    </w:p>
    <w:p w:rsidR="005A59C6" w:rsidRPr="00AC1E36" w:rsidRDefault="005A59C6" w:rsidP="005A59C6">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AC1E36">
        <w:rPr>
          <w:rFonts w:ascii="Times New Roman" w:hAnsi="Times New Roman" w:cs="Times New Roman"/>
          <w:color w:val="auto"/>
          <w:sz w:val="28"/>
          <w:szCs w:val="28"/>
        </w:rPr>
        <w:t xml:space="preserve">формирование в сознании школьников нравственного смысла учения; </w:t>
      </w:r>
    </w:p>
    <w:p w:rsidR="005A59C6" w:rsidRPr="00AC1E36" w:rsidRDefault="005A59C6" w:rsidP="005A59C6">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AC1E36">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5A59C6" w:rsidRPr="00AC1E36" w:rsidRDefault="005A59C6" w:rsidP="005A59C6">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AC1E36">
        <w:rPr>
          <w:rFonts w:ascii="Times New Roman" w:hAnsi="Times New Roman" w:cs="Times New Roman"/>
          <w:color w:val="auto"/>
          <w:sz w:val="28"/>
          <w:szCs w:val="28"/>
        </w:rPr>
        <w:t>формирование представлений о базовых общечеловеческих ценностях;</w:t>
      </w:r>
    </w:p>
    <w:p w:rsidR="005A59C6" w:rsidRPr="00AC1E36" w:rsidRDefault="005A59C6" w:rsidP="005A59C6">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AC1E36">
        <w:rPr>
          <w:rFonts w:ascii="Times New Roman" w:hAnsi="Times New Roman" w:cs="Times New Roman"/>
          <w:color w:val="auto"/>
          <w:sz w:val="28"/>
          <w:szCs w:val="28"/>
        </w:rPr>
        <w:t>формирование представлений о базовых национальных, этнических и духовных традициях;</w:t>
      </w:r>
    </w:p>
    <w:p w:rsidR="005A59C6" w:rsidRPr="00AC1E36" w:rsidRDefault="005A59C6" w:rsidP="005A59C6">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AC1E36">
        <w:rPr>
          <w:rFonts w:ascii="Times New Roman" w:hAnsi="Times New Roman" w:cs="Times New Roman"/>
          <w:color w:val="auto"/>
          <w:sz w:val="28"/>
          <w:szCs w:val="28"/>
        </w:rPr>
        <w:t xml:space="preserve">формирование эстетических потребностей, ценностей и чувств; </w:t>
      </w:r>
    </w:p>
    <w:p w:rsidR="005A59C6" w:rsidRPr="00AC1E36" w:rsidRDefault="005A59C6" w:rsidP="005A59C6">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AC1E36">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5A59C6" w:rsidRPr="00AC1E36" w:rsidRDefault="005A59C6" w:rsidP="005A59C6">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AC1E36">
        <w:rPr>
          <w:rFonts w:ascii="Times New Roman" w:hAnsi="Times New Roman" w:cs="Times New Roman"/>
          <w:color w:val="auto"/>
          <w:sz w:val="28"/>
          <w:szCs w:val="28"/>
        </w:rPr>
        <w:t xml:space="preserve">формирование способности к самостоятельным поступкам и действиям, </w:t>
      </w:r>
      <w:r w:rsidRPr="00AC1E36">
        <w:rPr>
          <w:rFonts w:ascii="Times New Roman" w:hAnsi="Times New Roman" w:cs="Times New Roman"/>
          <w:color w:val="auto"/>
          <w:sz w:val="28"/>
          <w:szCs w:val="28"/>
        </w:rPr>
        <w:lastRenderedPageBreak/>
        <w:t>совершаемым на основе морального выбора, осознание ответственности за результаты собственных действий и поступков;</w:t>
      </w:r>
    </w:p>
    <w:p w:rsidR="005A59C6" w:rsidRPr="00AC1E36" w:rsidRDefault="005A59C6" w:rsidP="005A59C6">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AC1E36">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i/>
          <w:iCs/>
          <w:sz w:val="28"/>
          <w:szCs w:val="28"/>
        </w:rPr>
        <w:t>в области формирования социальной культуры:</w:t>
      </w:r>
    </w:p>
    <w:p w:rsidR="005A59C6" w:rsidRPr="00AC1E36" w:rsidRDefault="005A59C6" w:rsidP="005A59C6">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AC1E36">
        <w:rPr>
          <w:rFonts w:ascii="Times New Roman" w:hAnsi="Times New Roman" w:cs="Times New Roman"/>
          <w:color w:val="auto"/>
          <w:sz w:val="28"/>
          <w:szCs w:val="28"/>
        </w:rPr>
        <w:t xml:space="preserve">формирование основ российской гражданской идентичности – </w:t>
      </w:r>
      <w:r w:rsidRPr="00AC1E36">
        <w:rPr>
          <w:rFonts w:ascii="Times New Roman" w:hAnsi="Times New Roman" w:cs="Times New Roman"/>
          <w:sz w:val="28"/>
          <w:szCs w:val="28"/>
        </w:rPr>
        <w:t>осознание себя как гражданина России</w:t>
      </w:r>
      <w:r w:rsidRPr="00AC1E36">
        <w:rPr>
          <w:rFonts w:ascii="Times New Roman" w:hAnsi="Times New Roman" w:cs="Times New Roman"/>
          <w:color w:val="auto"/>
          <w:sz w:val="28"/>
          <w:szCs w:val="28"/>
        </w:rPr>
        <w:t xml:space="preserve">; </w:t>
      </w:r>
    </w:p>
    <w:p w:rsidR="005A59C6" w:rsidRPr="00AC1E36" w:rsidRDefault="005A59C6" w:rsidP="005A59C6">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AC1E36">
        <w:rPr>
          <w:rFonts w:ascii="Times New Roman" w:hAnsi="Times New Roman" w:cs="Times New Roman"/>
          <w:color w:val="auto"/>
          <w:sz w:val="28"/>
          <w:szCs w:val="28"/>
        </w:rPr>
        <w:t>пробуждение чувства г</w:t>
      </w:r>
      <w:r w:rsidRPr="00AC1E36">
        <w:rPr>
          <w:rFonts w:ascii="Times New Roman" w:hAnsi="Times New Roman" w:cs="Times New Roman"/>
          <w:sz w:val="28"/>
          <w:szCs w:val="28"/>
        </w:rPr>
        <w:t>ордости за свою Родину, российский народ и историю России</w:t>
      </w:r>
      <w:r w:rsidRPr="00AC1E36">
        <w:rPr>
          <w:rFonts w:ascii="Times New Roman" w:hAnsi="Times New Roman" w:cs="Times New Roman"/>
          <w:color w:val="auto"/>
          <w:sz w:val="28"/>
          <w:szCs w:val="28"/>
        </w:rPr>
        <w:t xml:space="preserve">; </w:t>
      </w:r>
    </w:p>
    <w:p w:rsidR="005A59C6" w:rsidRPr="00AC1E36" w:rsidRDefault="005A59C6" w:rsidP="005A59C6">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AC1E36">
        <w:rPr>
          <w:rFonts w:ascii="Times New Roman" w:hAnsi="Times New Roman" w:cs="Times New Roman"/>
          <w:sz w:val="28"/>
          <w:szCs w:val="28"/>
        </w:rPr>
        <w:t>осознание своей этнической и национальной принадлежности,</w:t>
      </w:r>
      <w:r w:rsidRPr="00AC1E36">
        <w:rPr>
          <w:rFonts w:ascii="Times New Roman" w:hAnsi="Times New Roman" w:cs="Times New Roman"/>
          <w:color w:val="auto"/>
          <w:sz w:val="28"/>
          <w:szCs w:val="28"/>
        </w:rPr>
        <w:t xml:space="preserve"> воспитание положительного отношения к своему национальному языку и культуре; </w:t>
      </w:r>
    </w:p>
    <w:p w:rsidR="005A59C6" w:rsidRPr="00AC1E36" w:rsidRDefault="005A59C6" w:rsidP="005A59C6">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AC1E36">
        <w:rPr>
          <w:rFonts w:ascii="Times New Roman" w:hAnsi="Times New Roman" w:cs="Times New Roman"/>
          <w:color w:val="auto"/>
          <w:sz w:val="28"/>
          <w:szCs w:val="28"/>
        </w:rPr>
        <w:t xml:space="preserve">формирование патриотизма и чувства причастности к коллективным делам; </w:t>
      </w:r>
    </w:p>
    <w:p w:rsidR="005A59C6" w:rsidRPr="00AC1E36" w:rsidRDefault="005A59C6" w:rsidP="005A59C6">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AC1E36">
        <w:rPr>
          <w:rFonts w:ascii="Times New Roman" w:hAnsi="Times New Roman" w:cs="Times New Roman"/>
          <w:sz w:val="28"/>
          <w:szCs w:val="28"/>
        </w:rPr>
        <w:t>развитие навыков сотрудничества со взрослыми и сверстниками в разных социальных ситуациях;</w:t>
      </w:r>
    </w:p>
    <w:p w:rsidR="005A59C6" w:rsidRPr="00AC1E36" w:rsidRDefault="005A59C6" w:rsidP="005A59C6">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AC1E36">
        <w:rPr>
          <w:rFonts w:ascii="Times New Roman" w:hAnsi="Times New Roman" w:cs="Times New Roman"/>
          <w:color w:val="auto"/>
          <w:sz w:val="28"/>
          <w:szCs w:val="28"/>
        </w:rPr>
        <w:t xml:space="preserve">укрепление доверия к другим людям; </w:t>
      </w:r>
    </w:p>
    <w:p w:rsidR="005A59C6" w:rsidRPr="00AC1E36" w:rsidRDefault="005A59C6" w:rsidP="005A59C6">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AC1E36">
        <w:rPr>
          <w:rFonts w:ascii="Times New Roman" w:hAnsi="Times New Roman" w:cs="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5A59C6" w:rsidRPr="00AC1E36" w:rsidRDefault="005A59C6" w:rsidP="005A59C6">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AC1E36">
        <w:rPr>
          <w:rFonts w:ascii="Times New Roman" w:hAnsi="Times New Roman" w:cs="Times New Roman"/>
          <w:color w:val="auto"/>
          <w:sz w:val="28"/>
          <w:szCs w:val="28"/>
        </w:rPr>
        <w:t xml:space="preserve">формирование уважительного отношения к традиционным российским религиям и религиозным Школам, к вере и религиозным убеждениям; </w:t>
      </w:r>
    </w:p>
    <w:p w:rsidR="005A59C6" w:rsidRPr="00AC1E36" w:rsidRDefault="005A59C6" w:rsidP="005A59C6">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AC1E36">
        <w:rPr>
          <w:rFonts w:ascii="Times New Roman" w:hAnsi="Times New Roman" w:cs="Times New Roman"/>
          <w:sz w:val="28"/>
          <w:szCs w:val="28"/>
        </w:rPr>
        <w:t>формирование уважительного отношения к иному мнению, истории и культуре других народов</w:t>
      </w:r>
      <w:r w:rsidRPr="00AC1E36">
        <w:rPr>
          <w:rFonts w:ascii="Times New Roman" w:hAnsi="Times New Roman" w:cs="Times New Roman"/>
          <w:color w:val="auto"/>
          <w:sz w:val="28"/>
          <w:szCs w:val="28"/>
        </w:rPr>
        <w:t xml:space="preserve">. </w:t>
      </w:r>
    </w:p>
    <w:p w:rsidR="005A59C6" w:rsidRPr="00AC1E36" w:rsidRDefault="005A59C6" w:rsidP="005A59C6">
      <w:pPr>
        <w:pStyle w:val="af"/>
        <w:spacing w:line="360" w:lineRule="auto"/>
        <w:ind w:firstLine="709"/>
        <w:rPr>
          <w:rFonts w:ascii="Times New Roman" w:hAnsi="Times New Roman"/>
          <w:sz w:val="28"/>
          <w:szCs w:val="28"/>
        </w:rPr>
      </w:pPr>
      <w:r w:rsidRPr="00AC1E36">
        <w:rPr>
          <w:rFonts w:ascii="Times New Roman" w:hAnsi="Times New Roman"/>
          <w:i/>
          <w:iCs/>
          <w:sz w:val="28"/>
          <w:szCs w:val="28"/>
        </w:rPr>
        <w:t>в области формирования семейной культуры:</w:t>
      </w:r>
    </w:p>
    <w:p w:rsidR="005A59C6" w:rsidRPr="00AC1E36" w:rsidRDefault="005A59C6" w:rsidP="005A59C6">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AC1E36">
        <w:rPr>
          <w:rFonts w:ascii="Times New Roman" w:hAnsi="Times New Roman" w:cs="Times New Roman"/>
          <w:color w:val="auto"/>
          <w:sz w:val="28"/>
          <w:szCs w:val="28"/>
        </w:rPr>
        <w:t xml:space="preserve">формирование отношения к семье как основе российского общества; </w:t>
      </w:r>
    </w:p>
    <w:p w:rsidR="005A59C6" w:rsidRPr="00AC1E36" w:rsidRDefault="005A59C6" w:rsidP="005A59C6">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AC1E36">
        <w:rPr>
          <w:rFonts w:ascii="Times New Roman" w:hAnsi="Times New Roman" w:cs="Times New Roman"/>
          <w:color w:val="auto"/>
          <w:sz w:val="28"/>
          <w:szCs w:val="28"/>
        </w:rPr>
        <w:t xml:space="preserve">формирование у обучающихся уважительного отношения к родителям, осознанного, заботливого отношения к старшим и младшим; </w:t>
      </w:r>
    </w:p>
    <w:p w:rsidR="005A59C6" w:rsidRPr="00AC1E36" w:rsidRDefault="005A59C6" w:rsidP="005A59C6">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AC1E36">
        <w:rPr>
          <w:rFonts w:ascii="Times New Roman" w:hAnsi="Times New Roman" w:cs="Times New Roman"/>
          <w:color w:val="auto"/>
          <w:sz w:val="28"/>
          <w:szCs w:val="28"/>
        </w:rPr>
        <w:t xml:space="preserve">формирование представления о семейных ценностях, гендерных семейных ролях и уважения к ним; </w:t>
      </w:r>
    </w:p>
    <w:p w:rsidR="005A59C6" w:rsidRPr="00AC1E36" w:rsidRDefault="005A59C6" w:rsidP="005A59C6">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AC1E36">
        <w:rPr>
          <w:rFonts w:ascii="Times New Roman" w:hAnsi="Times New Roman" w:cs="Times New Roman"/>
          <w:color w:val="auto"/>
          <w:sz w:val="28"/>
          <w:szCs w:val="28"/>
        </w:rPr>
        <w:lastRenderedPageBreak/>
        <w:t>знакомство обучающихся с культурно-историческими и этническими традициями российской семьи.</w:t>
      </w:r>
    </w:p>
    <w:p w:rsidR="005A59C6" w:rsidRPr="00AC1E36" w:rsidRDefault="005A59C6" w:rsidP="005A59C6">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AC1E36">
        <w:rPr>
          <w:rFonts w:ascii="Times New Roman" w:hAnsi="Times New Roman" w:cs="Times New Roman"/>
          <w:color w:val="auto"/>
          <w:sz w:val="28"/>
          <w:szCs w:val="28"/>
        </w:rPr>
        <w:t>Общие задачи духовно-нравственного развития обучающихся с ЗПР классифицированы по направлениям, каждое из которых, будучи тесно свя</w:t>
      </w:r>
      <w:r w:rsidRPr="00AC1E36">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5A59C6" w:rsidRPr="00AC1E36" w:rsidRDefault="005A59C6" w:rsidP="005A59C6">
      <w:pPr>
        <w:pStyle w:val="14TexstOSNOVA1012"/>
        <w:spacing w:line="360" w:lineRule="auto"/>
        <w:ind w:firstLine="567"/>
        <w:rPr>
          <w:rFonts w:ascii="Times New Roman" w:hAnsi="Times New Roman" w:cs="Times New Roman"/>
          <w:color w:val="auto"/>
          <w:sz w:val="28"/>
          <w:szCs w:val="28"/>
        </w:rPr>
      </w:pPr>
      <w:r w:rsidRPr="00AC1E36">
        <w:rPr>
          <w:rFonts w:ascii="Times New Roman" w:hAnsi="Times New Roman" w:cs="Times New Roman"/>
          <w:color w:val="auto"/>
          <w:sz w:val="28"/>
          <w:szCs w:val="28"/>
        </w:rPr>
        <w:t>Школа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 а также потребностей обучающихся с ЗПР и их родителей (законных представителей).</w:t>
      </w:r>
    </w:p>
    <w:p w:rsidR="005A59C6" w:rsidRPr="00AC1E36" w:rsidRDefault="005A59C6" w:rsidP="005A59C6">
      <w:pPr>
        <w:spacing w:after="0" w:line="360" w:lineRule="auto"/>
        <w:ind w:firstLine="709"/>
        <w:jc w:val="both"/>
        <w:rPr>
          <w:rFonts w:ascii="Times New Roman" w:hAnsi="Times New Roman" w:cs="Times New Roman"/>
          <w:color w:val="auto"/>
          <w:spacing w:val="2"/>
          <w:sz w:val="28"/>
          <w:szCs w:val="28"/>
        </w:rPr>
      </w:pPr>
      <w:r w:rsidRPr="00AC1E36">
        <w:rPr>
          <w:rFonts w:ascii="Times New Roman" w:hAnsi="Times New Roman" w:cs="Times New Roman"/>
          <w:color w:val="auto"/>
          <w:spacing w:val="2"/>
          <w:sz w:val="28"/>
          <w:szCs w:val="28"/>
        </w:rPr>
        <w:t>Реализация программы духовно-нравственного развития, воспитания осуществляется по следующим направлениям, включающим духовные, нравственные и культурные традиции нашей страны:</w:t>
      </w:r>
    </w:p>
    <w:p w:rsidR="005A59C6" w:rsidRPr="00AC1E36" w:rsidRDefault="005A59C6" w:rsidP="005A59C6">
      <w:pPr>
        <w:spacing w:after="0" w:line="360" w:lineRule="auto"/>
        <w:ind w:firstLine="709"/>
        <w:jc w:val="both"/>
        <w:rPr>
          <w:rFonts w:ascii="Times New Roman" w:hAnsi="Times New Roman" w:cs="Times New Roman"/>
          <w:color w:val="auto"/>
          <w:sz w:val="28"/>
          <w:szCs w:val="28"/>
        </w:rPr>
      </w:pPr>
      <w:r w:rsidRPr="00AC1E36">
        <w:rPr>
          <w:rFonts w:ascii="Times New Roman" w:hAnsi="Times New Roman" w:cs="Times New Roman"/>
          <w:color w:val="auto"/>
          <w:spacing w:val="2"/>
          <w:sz w:val="28"/>
          <w:szCs w:val="28"/>
        </w:rPr>
        <w:t xml:space="preserve">воспитание гражданственности, патриотизма, уважения </w:t>
      </w:r>
      <w:r w:rsidRPr="00AC1E36">
        <w:rPr>
          <w:rFonts w:ascii="Times New Roman" w:hAnsi="Times New Roman" w:cs="Times New Roman"/>
          <w:color w:val="auto"/>
          <w:sz w:val="28"/>
          <w:szCs w:val="28"/>
        </w:rPr>
        <w:t>к правам, свободам и обязанностям человека;</w:t>
      </w:r>
    </w:p>
    <w:p w:rsidR="005A59C6" w:rsidRPr="00AC1E36" w:rsidRDefault="005A59C6" w:rsidP="005A59C6">
      <w:pPr>
        <w:spacing w:after="0" w:line="360" w:lineRule="auto"/>
        <w:ind w:firstLine="709"/>
        <w:jc w:val="both"/>
        <w:rPr>
          <w:rFonts w:ascii="Times New Roman" w:hAnsi="Times New Roman" w:cs="Times New Roman"/>
          <w:color w:val="auto"/>
          <w:sz w:val="28"/>
          <w:szCs w:val="28"/>
        </w:rPr>
      </w:pPr>
      <w:r w:rsidRPr="00AC1E36">
        <w:rPr>
          <w:rFonts w:ascii="Times New Roman" w:hAnsi="Times New Roman" w:cs="Times New Roman"/>
          <w:color w:val="auto"/>
          <w:sz w:val="28"/>
          <w:szCs w:val="28"/>
        </w:rPr>
        <w:t>воспитание нравственных чувств и этического сознания;</w:t>
      </w:r>
    </w:p>
    <w:p w:rsidR="005A59C6" w:rsidRPr="00AC1E36" w:rsidRDefault="005A59C6" w:rsidP="005A59C6">
      <w:pPr>
        <w:spacing w:after="0" w:line="360" w:lineRule="auto"/>
        <w:ind w:firstLine="709"/>
        <w:jc w:val="both"/>
        <w:rPr>
          <w:rFonts w:ascii="Times New Roman" w:hAnsi="Times New Roman" w:cs="Times New Roman"/>
          <w:iCs/>
          <w:color w:val="auto"/>
          <w:sz w:val="28"/>
          <w:szCs w:val="28"/>
        </w:rPr>
      </w:pPr>
      <w:r w:rsidRPr="00AC1E36">
        <w:rPr>
          <w:rFonts w:ascii="Times New Roman" w:hAnsi="Times New Roman" w:cs="Times New Roman"/>
          <w:iCs/>
          <w:color w:val="auto"/>
          <w:sz w:val="28"/>
          <w:szCs w:val="28"/>
        </w:rPr>
        <w:t>формирование ценностного отношения к семье, здоровью и здоровому образу жизни;</w:t>
      </w:r>
    </w:p>
    <w:p w:rsidR="005A59C6" w:rsidRPr="00AC1E36" w:rsidRDefault="005A59C6" w:rsidP="005A59C6">
      <w:pPr>
        <w:spacing w:after="0" w:line="360" w:lineRule="auto"/>
        <w:ind w:firstLine="709"/>
        <w:jc w:val="both"/>
        <w:rPr>
          <w:rFonts w:ascii="Times New Roman" w:hAnsi="Times New Roman" w:cs="Times New Roman"/>
          <w:color w:val="auto"/>
          <w:sz w:val="28"/>
          <w:szCs w:val="28"/>
        </w:rPr>
      </w:pPr>
      <w:r w:rsidRPr="00AC1E36">
        <w:rPr>
          <w:rFonts w:ascii="Times New Roman" w:hAnsi="Times New Roman" w:cs="Times New Roman"/>
          <w:color w:val="auto"/>
          <w:sz w:val="28"/>
          <w:szCs w:val="28"/>
        </w:rPr>
        <w:t>воспитание трудолюбия, творческого отношения к учению, труду, жизни;</w:t>
      </w:r>
    </w:p>
    <w:p w:rsidR="005A59C6" w:rsidRPr="00AC1E36" w:rsidRDefault="005A59C6" w:rsidP="005A59C6">
      <w:pPr>
        <w:spacing w:after="0" w:line="360" w:lineRule="auto"/>
        <w:ind w:firstLine="709"/>
        <w:jc w:val="both"/>
        <w:rPr>
          <w:rFonts w:ascii="Times New Roman" w:hAnsi="Times New Roman" w:cs="Times New Roman"/>
          <w:color w:val="auto"/>
          <w:sz w:val="28"/>
          <w:szCs w:val="28"/>
        </w:rPr>
      </w:pPr>
      <w:r w:rsidRPr="00AC1E36">
        <w:rPr>
          <w:rFonts w:ascii="Times New Roman" w:hAnsi="Times New Roman" w:cs="Times New Roman"/>
          <w:color w:val="auto"/>
          <w:sz w:val="28"/>
          <w:szCs w:val="28"/>
        </w:rPr>
        <w:t>воспитание положительного отношения к природе, окружающей среде (экологическое воспитание);</w:t>
      </w:r>
    </w:p>
    <w:p w:rsidR="005A59C6" w:rsidRPr="00AC1E36" w:rsidRDefault="005A59C6" w:rsidP="005A59C6">
      <w:pPr>
        <w:spacing w:after="0" w:line="360" w:lineRule="auto"/>
        <w:ind w:firstLine="709"/>
        <w:jc w:val="both"/>
        <w:rPr>
          <w:rFonts w:ascii="Times New Roman" w:hAnsi="Times New Roman" w:cs="Times New Roman"/>
          <w:kern w:val="22"/>
          <w:sz w:val="28"/>
          <w:szCs w:val="28"/>
        </w:rPr>
      </w:pPr>
      <w:r w:rsidRPr="00AC1E36">
        <w:rPr>
          <w:rFonts w:ascii="Times New Roman" w:hAnsi="Times New Roman" w:cs="Times New Roman"/>
          <w:color w:val="auto"/>
          <w:spacing w:val="-2"/>
          <w:sz w:val="28"/>
          <w:szCs w:val="28"/>
        </w:rPr>
        <w:t>воспитание эмоционально-положительного отношения к прекрасному, фор</w:t>
      </w:r>
      <w:r w:rsidRPr="00AC1E36">
        <w:rPr>
          <w:rFonts w:ascii="Times New Roman" w:hAnsi="Times New Roman" w:cs="Times New Roman"/>
          <w:color w:val="auto"/>
          <w:sz w:val="28"/>
          <w:szCs w:val="28"/>
        </w:rPr>
        <w:t>мирование представлений об эстетических идеалах и ценностях (эстетическое воспитание).</w:t>
      </w:r>
    </w:p>
    <w:p w:rsidR="005A59C6" w:rsidRPr="00AC1E36" w:rsidRDefault="005A59C6" w:rsidP="005A59C6">
      <w:pPr>
        <w:spacing w:after="0" w:line="360" w:lineRule="auto"/>
        <w:ind w:firstLine="709"/>
        <w:jc w:val="both"/>
        <w:rPr>
          <w:rFonts w:ascii="Times New Roman" w:hAnsi="Times New Roman" w:cs="Times New Roman"/>
          <w:kern w:val="22"/>
          <w:sz w:val="28"/>
          <w:szCs w:val="28"/>
        </w:rPr>
      </w:pPr>
      <w:r w:rsidRPr="00AC1E36">
        <w:rPr>
          <w:rFonts w:ascii="Times New Roman" w:hAnsi="Times New Roman" w:cs="Times New Roman"/>
          <w:sz w:val="28"/>
          <w:szCs w:val="28"/>
        </w:rPr>
        <w:t>Образовательная Школа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5A59C6" w:rsidRPr="00AC1E36" w:rsidRDefault="005A59C6" w:rsidP="005A59C6">
      <w:pPr>
        <w:spacing w:after="0" w:line="360" w:lineRule="auto"/>
        <w:ind w:firstLine="709"/>
        <w:jc w:val="both"/>
        <w:rPr>
          <w:rFonts w:ascii="Times New Roman" w:hAnsi="Times New Roman" w:cs="Times New Roman"/>
          <w:kern w:val="22"/>
          <w:sz w:val="28"/>
          <w:szCs w:val="28"/>
        </w:rPr>
      </w:pPr>
      <w:r w:rsidRPr="00AC1E36">
        <w:rPr>
          <w:rFonts w:ascii="Times New Roman" w:hAnsi="Times New Roman" w:cs="Times New Roman"/>
          <w:kern w:val="22"/>
          <w:sz w:val="28"/>
          <w:szCs w:val="28"/>
        </w:rPr>
        <w:t>Программа духовно-нравственного развития, воспитания обучающихся с ЗПР реализуется посредством:</w:t>
      </w:r>
    </w:p>
    <w:p w:rsidR="005A59C6" w:rsidRPr="00AC1E36" w:rsidRDefault="005A59C6" w:rsidP="005A59C6">
      <w:pPr>
        <w:pStyle w:val="afb"/>
        <w:spacing w:line="360" w:lineRule="auto"/>
        <w:ind w:firstLine="709"/>
        <w:jc w:val="both"/>
        <w:rPr>
          <w:rFonts w:ascii="Times New Roman" w:hAnsi="Times New Roman"/>
          <w:sz w:val="28"/>
          <w:szCs w:val="28"/>
        </w:rPr>
      </w:pPr>
      <w:r w:rsidRPr="00AC1E36">
        <w:rPr>
          <w:rFonts w:ascii="Times New Roman" w:hAnsi="Times New Roman"/>
          <w:i/>
          <w:sz w:val="28"/>
          <w:szCs w:val="28"/>
        </w:rPr>
        <w:lastRenderedPageBreak/>
        <w:t>духовно-нравственного воспитания</w:t>
      </w:r>
      <w:r w:rsidRPr="00AC1E36">
        <w:rPr>
          <w:rFonts w:ascii="Times New Roman" w:hAnsi="Times New Roman"/>
          <w:sz w:val="28"/>
          <w:szCs w:val="28"/>
        </w:rPr>
        <w:t xml:space="preserve"> - педагогически организованного процесса усвоения и принятия обучающимися базовых национальных ценностей, освоение ими системы общечеловеческих ценностей и культурных, духовных и нравственных ценностей многонационального народа Российской Федерации; </w:t>
      </w:r>
    </w:p>
    <w:p w:rsidR="005A59C6" w:rsidRPr="00AC1E36" w:rsidRDefault="005A59C6" w:rsidP="005A59C6">
      <w:pPr>
        <w:pStyle w:val="afb"/>
        <w:spacing w:line="360" w:lineRule="auto"/>
        <w:ind w:firstLine="709"/>
        <w:jc w:val="both"/>
        <w:rPr>
          <w:rFonts w:ascii="Times New Roman" w:hAnsi="Times New Roman"/>
          <w:sz w:val="28"/>
          <w:szCs w:val="28"/>
        </w:rPr>
      </w:pPr>
      <w:r w:rsidRPr="00AC1E36">
        <w:rPr>
          <w:rFonts w:ascii="Times New Roman" w:hAnsi="Times New Roman"/>
          <w:i/>
          <w:sz w:val="28"/>
          <w:szCs w:val="28"/>
        </w:rPr>
        <w:t>духовно-нравственного развития</w:t>
      </w:r>
      <w:r w:rsidRPr="00AC1E36">
        <w:rPr>
          <w:rFonts w:ascii="Times New Roman" w:hAnsi="Times New Roman"/>
          <w:sz w:val="28"/>
          <w:szCs w:val="28"/>
        </w:rPr>
        <w:t xml:space="preserve"> - осуществления в процессе социализации последовательного расширения и укрепления ценностно-смысловой сферы личности,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5A59C6" w:rsidRPr="00AC1E36" w:rsidRDefault="005A59C6" w:rsidP="005A59C6">
      <w:pPr>
        <w:pStyle w:val="14TexstOSNOVA1012"/>
        <w:spacing w:line="360" w:lineRule="auto"/>
        <w:ind w:firstLine="567"/>
        <w:rPr>
          <w:rFonts w:ascii="Times New Roman" w:hAnsi="Times New Roman" w:cs="Times New Roman"/>
          <w:sz w:val="28"/>
          <w:szCs w:val="28"/>
        </w:rPr>
      </w:pPr>
      <w:r w:rsidRPr="00AC1E36">
        <w:rPr>
          <w:rFonts w:ascii="Times New Roman" w:hAnsi="Times New Roman" w:cs="Times New Roman"/>
          <w:color w:val="auto"/>
          <w:sz w:val="28"/>
          <w:szCs w:val="28"/>
        </w:rPr>
        <w:t>Реализация программы должна проходить в единстве урочной</w:t>
      </w:r>
      <w:r w:rsidRPr="00AC1E36">
        <w:rPr>
          <w:rFonts w:ascii="Times New Roman" w:hAnsi="Times New Roman" w:cs="Times New Roman"/>
          <w:sz w:val="28"/>
          <w:szCs w:val="28"/>
        </w:rPr>
        <w:t>, внеурочной и внешкольной деятельности, в совместной педагогической работе образовательной организации, семьи и других институтов общества.</w:t>
      </w:r>
    </w:p>
    <w:p w:rsidR="005A59C6" w:rsidRPr="00AC1E36" w:rsidRDefault="005A59C6" w:rsidP="005A59C6">
      <w:pPr>
        <w:spacing w:after="0" w:line="360" w:lineRule="auto"/>
        <w:ind w:firstLine="709"/>
        <w:jc w:val="both"/>
        <w:rPr>
          <w:rFonts w:ascii="Times New Roman" w:eastAsia="Calibri" w:hAnsi="Times New Roman" w:cs="Times New Roman"/>
          <w:sz w:val="28"/>
          <w:szCs w:val="28"/>
        </w:rPr>
      </w:pPr>
      <w:r w:rsidRPr="00AC1E36">
        <w:rPr>
          <w:rFonts w:ascii="Times New Roman" w:eastAsia="Calibri" w:hAnsi="Times New Roman" w:cs="Times New Roman"/>
          <w:sz w:val="28"/>
          <w:szCs w:val="28"/>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5A59C6" w:rsidRPr="00AC1E36" w:rsidRDefault="005A59C6" w:rsidP="005A59C6">
      <w:pPr>
        <w:spacing w:after="0" w:line="360" w:lineRule="auto"/>
        <w:ind w:firstLine="709"/>
        <w:jc w:val="both"/>
        <w:rPr>
          <w:rFonts w:ascii="Times New Roman" w:eastAsia="Calibri" w:hAnsi="Times New Roman" w:cs="Times New Roman"/>
          <w:sz w:val="28"/>
          <w:szCs w:val="28"/>
        </w:rPr>
      </w:pPr>
      <w:r w:rsidRPr="00AC1E36">
        <w:rPr>
          <w:rFonts w:ascii="Times New Roman" w:eastAsia="Calibri" w:hAnsi="Times New Roman" w:cs="Times New Roman"/>
          <w:sz w:val="28"/>
          <w:szCs w:val="28"/>
        </w:rPr>
        <w:t xml:space="preserve">в содержании и построении уроков; </w:t>
      </w:r>
    </w:p>
    <w:p w:rsidR="005A59C6" w:rsidRPr="00AC1E36" w:rsidRDefault="005A59C6" w:rsidP="005A59C6">
      <w:pPr>
        <w:spacing w:after="0" w:line="360" w:lineRule="auto"/>
        <w:ind w:firstLine="709"/>
        <w:jc w:val="both"/>
        <w:rPr>
          <w:rFonts w:ascii="Times New Roman" w:eastAsia="Calibri" w:hAnsi="Times New Roman" w:cs="Times New Roman"/>
          <w:sz w:val="28"/>
          <w:szCs w:val="28"/>
        </w:rPr>
      </w:pPr>
      <w:r w:rsidRPr="00AC1E36">
        <w:rPr>
          <w:rFonts w:ascii="Times New Roman" w:eastAsia="Calibri" w:hAnsi="Times New Roman" w:cs="Times New Roman"/>
          <w:sz w:val="28"/>
          <w:szCs w:val="28"/>
        </w:rPr>
        <w:t xml:space="preserve">в способах организации совместной деятельности взрослых и детей в учебной и внеучебной деятельности; </w:t>
      </w:r>
    </w:p>
    <w:p w:rsidR="005A59C6" w:rsidRPr="00AC1E36" w:rsidRDefault="005A59C6" w:rsidP="005A59C6">
      <w:pPr>
        <w:spacing w:after="0" w:line="360" w:lineRule="auto"/>
        <w:ind w:firstLine="709"/>
        <w:jc w:val="both"/>
        <w:rPr>
          <w:rFonts w:ascii="Times New Roman" w:eastAsia="Calibri" w:hAnsi="Times New Roman" w:cs="Times New Roman"/>
          <w:sz w:val="28"/>
          <w:szCs w:val="28"/>
        </w:rPr>
      </w:pPr>
      <w:r w:rsidRPr="00AC1E36">
        <w:rPr>
          <w:rFonts w:ascii="Times New Roman" w:eastAsia="Calibri" w:hAnsi="Times New Roman" w:cs="Times New Roman"/>
          <w:sz w:val="28"/>
          <w:szCs w:val="28"/>
        </w:rPr>
        <w:t>в характере общения и сотрудничества взрослого и ребенка;</w:t>
      </w:r>
    </w:p>
    <w:p w:rsidR="005A59C6" w:rsidRPr="00AC1E36" w:rsidRDefault="005A59C6" w:rsidP="005A59C6">
      <w:pPr>
        <w:spacing w:after="0" w:line="360" w:lineRule="auto"/>
        <w:ind w:firstLine="709"/>
        <w:jc w:val="both"/>
        <w:rPr>
          <w:rFonts w:ascii="Times New Roman" w:eastAsia="Calibri" w:hAnsi="Times New Roman" w:cs="Times New Roman"/>
          <w:sz w:val="28"/>
          <w:szCs w:val="28"/>
        </w:rPr>
      </w:pPr>
      <w:r w:rsidRPr="00AC1E36">
        <w:rPr>
          <w:rFonts w:ascii="Times New Roman" w:eastAsia="Calibri" w:hAnsi="Times New Roman" w:cs="Times New Roman"/>
          <w:sz w:val="28"/>
          <w:szCs w:val="28"/>
        </w:rPr>
        <w:t>в опыте организации индивидуальной, групповой, коллективной деятельности обучающихся;</w:t>
      </w:r>
    </w:p>
    <w:p w:rsidR="005A59C6" w:rsidRPr="00AC1E36" w:rsidRDefault="005A59C6" w:rsidP="005A59C6">
      <w:pPr>
        <w:spacing w:after="0" w:line="360" w:lineRule="auto"/>
        <w:ind w:firstLine="709"/>
        <w:jc w:val="both"/>
        <w:rPr>
          <w:rFonts w:ascii="Times New Roman" w:eastAsia="Calibri" w:hAnsi="Times New Roman" w:cs="Times New Roman"/>
          <w:sz w:val="28"/>
          <w:szCs w:val="28"/>
        </w:rPr>
      </w:pPr>
      <w:r w:rsidRPr="00AC1E36">
        <w:rPr>
          <w:rFonts w:ascii="Times New Roman" w:eastAsia="Calibri" w:hAnsi="Times New Roman" w:cs="Times New Roman"/>
          <w:sz w:val="28"/>
          <w:szCs w:val="28"/>
        </w:rPr>
        <w:t>в специальных событиях, спроектированных с учетом определенной ценности и смысла;</w:t>
      </w:r>
    </w:p>
    <w:p w:rsidR="005A59C6" w:rsidRPr="00AC1E36" w:rsidRDefault="005A59C6" w:rsidP="005A59C6">
      <w:pPr>
        <w:spacing w:after="0" w:line="360" w:lineRule="auto"/>
        <w:ind w:firstLine="709"/>
        <w:jc w:val="both"/>
        <w:rPr>
          <w:rFonts w:ascii="Times New Roman" w:eastAsia="Calibri" w:hAnsi="Times New Roman" w:cs="Times New Roman"/>
          <w:sz w:val="28"/>
          <w:szCs w:val="28"/>
        </w:rPr>
      </w:pPr>
      <w:r w:rsidRPr="00AC1E36">
        <w:rPr>
          <w:rFonts w:ascii="Times New Roman" w:eastAsia="Calibri" w:hAnsi="Times New Roman" w:cs="Times New Roman"/>
          <w:sz w:val="28"/>
          <w:szCs w:val="28"/>
        </w:rPr>
        <w:t xml:space="preserve">в личном примере ученикам. </w:t>
      </w:r>
    </w:p>
    <w:p w:rsidR="005A59C6" w:rsidRPr="00AC1E36" w:rsidRDefault="005A59C6" w:rsidP="005A59C6">
      <w:pPr>
        <w:spacing w:after="0" w:line="360" w:lineRule="auto"/>
        <w:ind w:firstLine="709"/>
        <w:jc w:val="both"/>
        <w:rPr>
          <w:rFonts w:ascii="Times New Roman" w:hAnsi="Times New Roman" w:cs="Times New Roman"/>
          <w:sz w:val="28"/>
          <w:szCs w:val="28"/>
        </w:rPr>
      </w:pPr>
      <w:r w:rsidRPr="00AC1E36">
        <w:rPr>
          <w:rFonts w:ascii="Times New Roman" w:eastAsia="Calibri" w:hAnsi="Times New Roman" w:cs="Times New Roman"/>
          <w:sz w:val="28"/>
          <w:szCs w:val="28"/>
        </w:rPr>
        <w:t xml:space="preserve">Для организации такого пространства и его полноценного функционирования требуются согласованные усилия </w:t>
      </w:r>
      <w:r w:rsidRPr="00AC1E36">
        <w:rPr>
          <w:rFonts w:ascii="Times New Roman" w:eastAsia="Calibri" w:hAnsi="Times New Roman" w:cs="Times New Roman"/>
          <w:color w:val="000000"/>
          <w:sz w:val="28"/>
          <w:szCs w:val="28"/>
        </w:rPr>
        <w:t xml:space="preserve">всех социальных </w:t>
      </w:r>
      <w:r w:rsidRPr="00AC1E36">
        <w:rPr>
          <w:rFonts w:ascii="Times New Roman" w:eastAsia="Calibri" w:hAnsi="Times New Roman" w:cs="Times New Roman"/>
          <w:color w:val="000000"/>
          <w:sz w:val="28"/>
          <w:szCs w:val="28"/>
        </w:rPr>
        <w:lastRenderedPageBreak/>
        <w:t>субъектов - участников воспитания: семьи, общественн</w:t>
      </w:r>
      <w:r w:rsidRPr="00AC1E36">
        <w:rPr>
          <w:rFonts w:ascii="Times New Roman" w:eastAsia="Calibri" w:hAnsi="Times New Roman" w:cs="Times New Roman"/>
          <w:sz w:val="28"/>
          <w:szCs w:val="28"/>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5A59C6" w:rsidRPr="00AC1E36" w:rsidRDefault="005A59C6" w:rsidP="005A59C6">
      <w:pPr>
        <w:spacing w:after="0" w:line="360" w:lineRule="auto"/>
        <w:ind w:firstLine="709"/>
        <w:jc w:val="both"/>
        <w:rPr>
          <w:rFonts w:ascii="Times New Roman" w:hAnsi="Times New Roman" w:cs="Times New Roman"/>
          <w:kern w:val="2"/>
          <w:sz w:val="28"/>
          <w:szCs w:val="28"/>
        </w:rPr>
      </w:pPr>
      <w:r w:rsidRPr="00AC1E36">
        <w:rPr>
          <w:rFonts w:ascii="Times New Roman" w:hAnsi="Times New Roman" w:cs="Times New Roman"/>
          <w:kern w:val="2"/>
          <w:sz w:val="28"/>
          <w:szCs w:val="28"/>
        </w:rPr>
        <w:t>Программа должна обеспечивать:</w:t>
      </w:r>
    </w:p>
    <w:p w:rsidR="005A59C6" w:rsidRPr="00AC1E36" w:rsidRDefault="005A59C6" w:rsidP="005A59C6">
      <w:pPr>
        <w:spacing w:after="0" w:line="360" w:lineRule="auto"/>
        <w:ind w:firstLine="709"/>
        <w:jc w:val="both"/>
        <w:rPr>
          <w:rFonts w:ascii="Times New Roman" w:hAnsi="Times New Roman" w:cs="Times New Roman"/>
          <w:kern w:val="2"/>
          <w:sz w:val="28"/>
          <w:szCs w:val="28"/>
        </w:rPr>
      </w:pPr>
      <w:r w:rsidRPr="00AC1E36">
        <w:rPr>
          <w:rFonts w:ascii="Times New Roman" w:hAnsi="Times New Roman" w:cs="Times New Roman"/>
          <w:kern w:val="2"/>
          <w:sz w:val="28"/>
          <w:szCs w:val="28"/>
        </w:rPr>
        <w:t xml:space="preserve">организацию системы воспитательных мероприятий, позволяющих </w:t>
      </w:r>
      <w:r w:rsidRPr="00AC1E36">
        <w:rPr>
          <w:rFonts w:ascii="Times New Roman" w:hAnsi="Times New Roman" w:cs="Times New Roman"/>
          <w:color w:val="auto"/>
          <w:kern w:val="2"/>
          <w:sz w:val="28"/>
          <w:szCs w:val="28"/>
        </w:rPr>
        <w:t>каждому обучающемуся</w:t>
      </w:r>
      <w:r w:rsidRPr="00AC1E36">
        <w:rPr>
          <w:rFonts w:ascii="Times New Roman" w:hAnsi="Times New Roman" w:cs="Times New Roman"/>
          <w:kern w:val="2"/>
          <w:sz w:val="28"/>
          <w:szCs w:val="28"/>
        </w:rPr>
        <w:t xml:space="preserve"> с ЗПР использовать на практике полученные знания, усвоенные модели и нормы поведения;</w:t>
      </w:r>
    </w:p>
    <w:p w:rsidR="005A59C6" w:rsidRPr="00AC1E36" w:rsidRDefault="005A59C6" w:rsidP="005A59C6">
      <w:pPr>
        <w:spacing w:after="0" w:line="360" w:lineRule="auto"/>
        <w:ind w:firstLine="709"/>
        <w:jc w:val="both"/>
        <w:rPr>
          <w:rFonts w:ascii="Times New Roman" w:hAnsi="Times New Roman" w:cs="Times New Roman"/>
          <w:kern w:val="2"/>
          <w:sz w:val="28"/>
          <w:szCs w:val="28"/>
        </w:rPr>
      </w:pPr>
      <w:r w:rsidRPr="00AC1E36">
        <w:rPr>
          <w:rFonts w:ascii="Times New Roman" w:hAnsi="Times New Roman" w:cs="Times New Roman"/>
          <w:kern w:val="2"/>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5A59C6" w:rsidRPr="00AC1E36" w:rsidRDefault="005A59C6" w:rsidP="005A59C6">
      <w:pPr>
        <w:spacing w:after="0" w:line="360" w:lineRule="auto"/>
        <w:ind w:firstLine="709"/>
        <w:jc w:val="both"/>
        <w:rPr>
          <w:rFonts w:ascii="Times New Roman" w:hAnsi="Times New Roman" w:cs="Times New Roman"/>
          <w:kern w:val="2"/>
          <w:sz w:val="28"/>
          <w:szCs w:val="28"/>
        </w:rPr>
      </w:pPr>
      <w:r w:rsidRPr="00AC1E36">
        <w:rPr>
          <w:rFonts w:ascii="Times New Roman" w:hAnsi="Times New Roman" w:cs="Times New Roman"/>
          <w:color w:val="auto"/>
          <w:kern w:val="2"/>
          <w:sz w:val="28"/>
          <w:szCs w:val="28"/>
        </w:rPr>
        <w:t xml:space="preserve">Программа </w:t>
      </w:r>
      <w:r w:rsidRPr="00AC1E36">
        <w:rPr>
          <w:rFonts w:ascii="Times New Roman" w:hAnsi="Times New Roman" w:cs="Times New Roman"/>
          <w:color w:val="auto"/>
          <w:sz w:val="28"/>
          <w:szCs w:val="28"/>
        </w:rPr>
        <w:t xml:space="preserve">духовно-нравственного развития </w:t>
      </w:r>
      <w:r w:rsidRPr="00AC1E36">
        <w:rPr>
          <w:rFonts w:ascii="Times New Roman" w:hAnsi="Times New Roman" w:cs="Times New Roman"/>
          <w:color w:val="auto"/>
          <w:kern w:val="2"/>
          <w:sz w:val="28"/>
          <w:szCs w:val="28"/>
        </w:rPr>
        <w:t>должна</w:t>
      </w:r>
      <w:r w:rsidRPr="00AC1E36">
        <w:rPr>
          <w:rFonts w:ascii="Times New Roman" w:hAnsi="Times New Roman" w:cs="Times New Roman"/>
          <w:kern w:val="2"/>
          <w:sz w:val="28"/>
          <w:szCs w:val="28"/>
        </w:rPr>
        <w:t xml:space="preserve"> включать </w:t>
      </w:r>
      <w:r w:rsidRPr="00AC1E36">
        <w:rPr>
          <w:rFonts w:ascii="Times New Roman" w:hAnsi="Times New Roman" w:cs="Times New Roman"/>
          <w:color w:val="auto"/>
          <w:kern w:val="2"/>
          <w:sz w:val="28"/>
          <w:szCs w:val="28"/>
        </w:rPr>
        <w:t>описание: цели и задач, основных направлений</w:t>
      </w:r>
      <w:r w:rsidRPr="00AC1E36">
        <w:rPr>
          <w:rFonts w:ascii="Times New Roman" w:hAnsi="Times New Roman" w:cs="Times New Roman"/>
          <w:kern w:val="2"/>
          <w:sz w:val="28"/>
          <w:szCs w:val="28"/>
        </w:rPr>
        <w:t xml:space="preserve"> работы, перечень планируемых результатов воспитания (социальных компетенций, моделей поведения обучающихся с ЗПР), формы организации работы. </w:t>
      </w:r>
    </w:p>
    <w:p w:rsidR="005A59C6" w:rsidRPr="00AC1E36" w:rsidRDefault="005A59C6" w:rsidP="005A59C6">
      <w:pPr>
        <w:pStyle w:val="14TexstOSNOVA1012"/>
        <w:spacing w:line="360" w:lineRule="auto"/>
        <w:ind w:firstLine="709"/>
        <w:rPr>
          <w:rFonts w:ascii="Times New Roman" w:hAnsi="Times New Roman" w:cs="Times New Roman"/>
          <w:color w:val="auto"/>
          <w:kern w:val="2"/>
          <w:sz w:val="28"/>
          <w:szCs w:val="28"/>
        </w:rPr>
      </w:pPr>
      <w:r w:rsidRPr="00AC1E36">
        <w:rPr>
          <w:rFonts w:ascii="Times New Roman" w:hAnsi="Times New Roman" w:cs="Times New Roman"/>
          <w:color w:val="auto"/>
          <w:spacing w:val="2"/>
          <w:sz w:val="28"/>
          <w:szCs w:val="28"/>
        </w:rPr>
        <w:t>Программа духовно-нравственного развития самостоятельно разрабатывается Организацией на основе ПрАООП НОО обучающихся с ЗПР</w:t>
      </w:r>
      <w:r w:rsidRPr="00AC1E36">
        <w:rPr>
          <w:rFonts w:ascii="Times New Roman" w:hAnsi="Times New Roman" w:cs="Times New Roman"/>
          <w:sz w:val="28"/>
          <w:szCs w:val="28"/>
        </w:rPr>
        <w:t>, ПрООП НОО</w:t>
      </w:r>
      <w:r w:rsidRPr="00AC1E36">
        <w:rPr>
          <w:rFonts w:ascii="Times New Roman" w:hAnsi="Times New Roman" w:cs="Times New Roman"/>
          <w:color w:val="auto"/>
          <w:spacing w:val="2"/>
          <w:sz w:val="28"/>
          <w:szCs w:val="28"/>
        </w:rPr>
        <w:t xml:space="preserve">, разработанной для общеобразовательной школы, с учетом специфики образовательных потребностей </w:t>
      </w:r>
      <w:r w:rsidRPr="00AC1E36">
        <w:rPr>
          <w:rFonts w:ascii="Times New Roman" w:hAnsi="Times New Roman" w:cs="Times New Roman"/>
          <w:color w:val="auto"/>
          <w:sz w:val="28"/>
          <w:szCs w:val="28"/>
        </w:rPr>
        <w:t>обучающихся с ЗПР.</w:t>
      </w:r>
    </w:p>
    <w:p w:rsidR="005A59C6" w:rsidRPr="00AC1E36" w:rsidRDefault="00291C98" w:rsidP="006D4229">
      <w:pPr>
        <w:pStyle w:val="14TexstOSNOVA1012"/>
        <w:spacing w:before="120" w:after="120" w:line="360" w:lineRule="auto"/>
        <w:ind w:firstLine="0"/>
        <w:jc w:val="center"/>
        <w:outlineLvl w:val="2"/>
        <w:rPr>
          <w:rFonts w:ascii="Times New Roman" w:hAnsi="Times New Roman" w:cs="Times New Roman"/>
          <w:sz w:val="28"/>
          <w:szCs w:val="28"/>
        </w:rPr>
      </w:pPr>
      <w:r>
        <w:rPr>
          <w:rFonts w:ascii="Times New Roman" w:hAnsi="Times New Roman" w:cs="Times New Roman"/>
          <w:b/>
          <w:sz w:val="28"/>
          <w:szCs w:val="28"/>
        </w:rPr>
        <w:t>2.4</w:t>
      </w:r>
      <w:r w:rsidR="005A59C6" w:rsidRPr="00AC1E36">
        <w:rPr>
          <w:rFonts w:ascii="Times New Roman" w:hAnsi="Times New Roman" w:cs="Times New Roman"/>
          <w:b/>
          <w:sz w:val="28"/>
          <w:szCs w:val="28"/>
        </w:rPr>
        <w:t xml:space="preserve">. Программа формирования экологической культуры, здорового </w:t>
      </w:r>
      <w:r w:rsidR="005A59C6" w:rsidRPr="00AC1E36">
        <w:rPr>
          <w:rFonts w:ascii="Times New Roman" w:hAnsi="Times New Roman" w:cs="Times New Roman"/>
          <w:b/>
          <w:sz w:val="28"/>
          <w:szCs w:val="28"/>
        </w:rPr>
        <w:br/>
        <w:t>и безопасного образа жизни</w:t>
      </w:r>
    </w:p>
    <w:p w:rsidR="005A59C6" w:rsidRPr="00AC1E36" w:rsidRDefault="005A59C6" w:rsidP="005A59C6">
      <w:pPr>
        <w:pStyle w:val="ad"/>
        <w:spacing w:after="0" w:line="360" w:lineRule="auto"/>
        <w:ind w:firstLine="709"/>
        <w:jc w:val="both"/>
        <w:rPr>
          <w:rFonts w:ascii="Times New Roman" w:hAnsi="Times New Roman"/>
          <w:sz w:val="28"/>
          <w:szCs w:val="28"/>
        </w:rPr>
      </w:pPr>
      <w:r w:rsidRPr="00AC1E36">
        <w:rPr>
          <w:rFonts w:ascii="Times New Roman" w:hAnsi="Times New Roman"/>
          <w:sz w:val="28"/>
          <w:szCs w:val="28"/>
        </w:rPr>
        <w:t>Программа формирования экологической культуры, здорового и безопасного образа жизни в соответствии с определением ФГОС НОО обучающихся с ОВЗ — комплексная программа формирования у обучающихся с ЗПР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5A59C6" w:rsidRPr="00AC1E36" w:rsidRDefault="005A59C6" w:rsidP="005A59C6">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 xml:space="preserve">Программа формирования экологической культуры разрабатывается </w:t>
      </w:r>
      <w:r w:rsidRPr="00AC1E36">
        <w:rPr>
          <w:rFonts w:ascii="Times New Roman" w:hAnsi="Times New Roman" w:cs="Times New Roman"/>
          <w:color w:val="000000"/>
          <w:spacing w:val="-4"/>
          <w:sz w:val="28"/>
          <w:szCs w:val="28"/>
        </w:rPr>
        <w:t>на основе системно-деятельностного и культурно-исторического подходов,</w:t>
      </w:r>
      <w:r w:rsidRPr="00AC1E36">
        <w:rPr>
          <w:rFonts w:ascii="Times New Roman" w:hAnsi="Times New Roman" w:cs="Times New Roman"/>
          <w:sz w:val="28"/>
          <w:szCs w:val="28"/>
        </w:rPr>
        <w:t xml:space="preserve"> с учётом </w:t>
      </w:r>
      <w:r w:rsidRPr="00AC1E36">
        <w:rPr>
          <w:rFonts w:ascii="Times New Roman" w:hAnsi="Times New Roman" w:cs="Times New Roman"/>
          <w:sz w:val="28"/>
          <w:szCs w:val="28"/>
        </w:rPr>
        <w:lastRenderedPageBreak/>
        <w:t xml:space="preserve">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Школами.   </w:t>
      </w:r>
    </w:p>
    <w:p w:rsidR="005A59C6" w:rsidRPr="00AC1E36" w:rsidRDefault="005A59C6" w:rsidP="005A59C6">
      <w:pPr>
        <w:pStyle w:val="14TexstOSNOVA1012"/>
        <w:spacing w:line="360" w:lineRule="auto"/>
        <w:ind w:firstLine="709"/>
        <w:rPr>
          <w:rFonts w:ascii="Times New Roman" w:hAnsi="Times New Roman" w:cs="Times New Roman"/>
          <w:spacing w:val="-4"/>
          <w:sz w:val="28"/>
          <w:szCs w:val="28"/>
        </w:rPr>
      </w:pPr>
      <w:r w:rsidRPr="00AC1E36">
        <w:rPr>
          <w:rFonts w:ascii="Times New Roman" w:hAnsi="Times New Roman" w:cs="Times New Roman"/>
          <w:spacing w:val="-4"/>
          <w:sz w:val="28"/>
          <w:szCs w:val="28"/>
        </w:rPr>
        <w:t xml:space="preserve">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НОО обучающихся с ЗПР: </w:t>
      </w:r>
      <w:r w:rsidRPr="00AC1E36">
        <w:rPr>
          <w:rFonts w:ascii="Times New Roman" w:hAnsi="Times New Roman" w:cs="Times New Roman"/>
          <w:sz w:val="28"/>
          <w:szCs w:val="28"/>
        </w:rPr>
        <w:t xml:space="preserve">формирование представлений о мире </w:t>
      </w:r>
      <w:r w:rsidRPr="00AC1E36">
        <w:rPr>
          <w:rFonts w:ascii="Times New Roman" w:hAnsi="Times New Roman" w:cs="Times New Roman"/>
          <w:spacing w:val="-4"/>
          <w:sz w:val="28"/>
          <w:szCs w:val="28"/>
        </w:rPr>
        <w:t xml:space="preserve">в его органичном единстве и разнообразии природы, народов, культур и религий; овладение начальными навыками адаптации </w:t>
      </w:r>
      <w:r w:rsidRPr="00AC1E36">
        <w:rPr>
          <w:rFonts w:ascii="Times New Roman" w:hAnsi="Times New Roman" w:cs="Times New Roman"/>
          <w:sz w:val="28"/>
          <w:szCs w:val="28"/>
        </w:rPr>
        <w:t>в окружающем мире</w:t>
      </w:r>
      <w:r w:rsidRPr="00AC1E36">
        <w:rPr>
          <w:rFonts w:ascii="Times New Roman" w:hAnsi="Times New Roman" w:cs="Times New Roman"/>
          <w:spacing w:val="-4"/>
          <w:sz w:val="28"/>
          <w:szCs w:val="28"/>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A59C6" w:rsidRPr="00AC1E36" w:rsidRDefault="005A59C6" w:rsidP="005A59C6">
      <w:pPr>
        <w:pStyle w:val="ad"/>
        <w:spacing w:after="0" w:line="360" w:lineRule="auto"/>
        <w:ind w:firstLine="709"/>
        <w:jc w:val="both"/>
        <w:rPr>
          <w:rFonts w:ascii="Times New Roman" w:hAnsi="Times New Roman"/>
          <w:sz w:val="28"/>
          <w:szCs w:val="28"/>
        </w:rPr>
      </w:pPr>
      <w:r w:rsidRPr="00AC1E36">
        <w:rPr>
          <w:rFonts w:ascii="Times New Roman" w:hAnsi="Times New Roman"/>
          <w:kern w:val="36"/>
          <w:sz w:val="28"/>
          <w:szCs w:val="28"/>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w:t>
      </w:r>
      <w:r w:rsidRPr="00AC1E36">
        <w:rPr>
          <w:rFonts w:ascii="Times New Roman" w:hAnsi="Times New Roman"/>
          <w:sz w:val="28"/>
          <w:szCs w:val="28"/>
        </w:rPr>
        <w:t xml:space="preserve"> Она направлена на развитие мотивации и готовности обучающихся с ЗПР</w:t>
      </w:r>
      <w:r w:rsidRPr="00AC1E36">
        <w:rPr>
          <w:rFonts w:ascii="Times New Roman" w:hAnsi="Times New Roman"/>
          <w:color w:val="auto"/>
          <w:sz w:val="28"/>
          <w:szCs w:val="28"/>
        </w:rPr>
        <w:t xml:space="preserve"> </w:t>
      </w:r>
      <w:r w:rsidRPr="00AC1E36">
        <w:rPr>
          <w:rFonts w:ascii="Times New Roman" w:hAnsi="Times New Roman"/>
          <w:sz w:val="28"/>
          <w:szCs w:val="28"/>
        </w:rPr>
        <w:t>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5A59C6" w:rsidRPr="00AC1E36" w:rsidRDefault="005A59C6" w:rsidP="005A59C6">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AC1E36">
        <w:rPr>
          <w:rFonts w:ascii="Times New Roman" w:eastAsia="Times New Roman" w:hAnsi="Times New Roman" w:cs="Times New Roman"/>
          <w:color w:val="auto"/>
          <w:kern w:val="0"/>
          <w:sz w:val="28"/>
          <w:szCs w:val="28"/>
          <w:lang w:eastAsia="ru-RU"/>
        </w:rPr>
        <w:t xml:space="preserve">Программа формирования экологической культуры, здорового и безопасного образа жизни на ступени начального общего образования формируется с учётом </w:t>
      </w:r>
      <w:r w:rsidRPr="00AC1E36">
        <w:rPr>
          <w:rFonts w:ascii="Times New Roman" w:eastAsia="Times New Roman" w:hAnsi="Times New Roman" w:cs="Times New Roman"/>
          <w:bCs/>
          <w:color w:val="auto"/>
          <w:kern w:val="0"/>
          <w:sz w:val="28"/>
          <w:szCs w:val="28"/>
          <w:lang w:eastAsia="ru-RU"/>
        </w:rPr>
        <w:t>факторов, оказывающих существенное влияние на состояние здоровья обучающихся</w:t>
      </w:r>
      <w:r w:rsidRPr="00AC1E36">
        <w:rPr>
          <w:rFonts w:ascii="Times New Roman" w:eastAsia="Times New Roman" w:hAnsi="Times New Roman" w:cs="Times New Roman"/>
          <w:color w:val="auto"/>
          <w:kern w:val="0"/>
          <w:sz w:val="28"/>
          <w:szCs w:val="28"/>
          <w:lang w:eastAsia="ru-RU"/>
        </w:rPr>
        <w:t xml:space="preserve">: </w:t>
      </w:r>
    </w:p>
    <w:p w:rsidR="005A59C6" w:rsidRPr="00AC1E36" w:rsidRDefault="005A59C6" w:rsidP="005A59C6">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AC1E36">
        <w:rPr>
          <w:rFonts w:ascii="Times New Roman" w:eastAsia="Times New Roman" w:hAnsi="Times New Roman" w:cs="Times New Roman"/>
          <w:color w:val="auto"/>
          <w:kern w:val="0"/>
          <w:sz w:val="28"/>
          <w:szCs w:val="28"/>
          <w:lang w:eastAsia="ru-RU"/>
        </w:rPr>
        <w:t xml:space="preserve">- неблагоприятные социальные, экономические и экологические условия; </w:t>
      </w:r>
    </w:p>
    <w:p w:rsidR="005A59C6" w:rsidRPr="00AC1E36" w:rsidRDefault="005A59C6" w:rsidP="005A59C6">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AC1E36">
        <w:rPr>
          <w:rFonts w:ascii="Times New Roman" w:eastAsia="Times New Roman" w:hAnsi="Times New Roman" w:cs="Times New Roman"/>
          <w:color w:val="auto"/>
          <w:kern w:val="0"/>
          <w:sz w:val="28"/>
          <w:szCs w:val="28"/>
          <w:lang w:eastAsia="ru-RU"/>
        </w:rPr>
        <w:t xml:space="preserve">- факторы риска, имеющие место в образовательных Школах, которые приводят к ухудшению здоровья обучающихся; </w:t>
      </w:r>
    </w:p>
    <w:p w:rsidR="005A59C6" w:rsidRPr="00AC1E36" w:rsidRDefault="005A59C6" w:rsidP="005A59C6">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AC1E36">
        <w:rPr>
          <w:rFonts w:ascii="Times New Roman" w:eastAsia="Times New Roman" w:hAnsi="Times New Roman" w:cs="Times New Roman"/>
          <w:color w:val="auto"/>
          <w:kern w:val="0"/>
          <w:sz w:val="28"/>
          <w:szCs w:val="28"/>
          <w:lang w:eastAsia="ru-RU"/>
        </w:rPr>
        <w:t xml:space="preserve">- чувствительность к различным воздействиям при одновременной инертности реакции на них, обусловливающей временной разрыв между </w:t>
      </w:r>
      <w:r w:rsidRPr="00AC1E36">
        <w:rPr>
          <w:rFonts w:ascii="Times New Roman" w:eastAsia="Times New Roman" w:hAnsi="Times New Roman" w:cs="Times New Roman"/>
          <w:color w:val="auto"/>
          <w:kern w:val="0"/>
          <w:sz w:val="28"/>
          <w:szCs w:val="28"/>
          <w:lang w:eastAsia="ru-RU"/>
        </w:rPr>
        <w:lastRenderedPageBreak/>
        <w:t xml:space="preserve">воздействием и результатом, между начальным и существенным проявлением неблагополучных сдвигов в здоровье обучающихся; </w:t>
      </w:r>
    </w:p>
    <w:p w:rsidR="005A59C6" w:rsidRPr="00AC1E36" w:rsidRDefault="005A59C6" w:rsidP="005A59C6">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AC1E36">
        <w:rPr>
          <w:rFonts w:ascii="Times New Roman" w:eastAsia="Times New Roman" w:hAnsi="Times New Roman" w:cs="Times New Roman"/>
          <w:color w:val="auto"/>
          <w:kern w:val="0"/>
          <w:sz w:val="28"/>
          <w:szCs w:val="28"/>
          <w:lang w:eastAsia="ru-RU"/>
        </w:rPr>
        <w:t xml:space="preserve">- формируемые в младшем школьном возрасте правила поведения, привычки; </w:t>
      </w:r>
    </w:p>
    <w:p w:rsidR="005A59C6" w:rsidRPr="00AC1E36" w:rsidRDefault="005A59C6" w:rsidP="005A59C6">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AC1E36">
        <w:rPr>
          <w:rFonts w:ascii="Times New Roman" w:eastAsia="Times New Roman" w:hAnsi="Times New Roman" w:cs="Times New Roman"/>
          <w:color w:val="auto"/>
          <w:kern w:val="0"/>
          <w:sz w:val="28"/>
          <w:szCs w:val="28"/>
          <w:lang w:eastAsia="ru-RU"/>
        </w:rPr>
        <w:t>- особенности отношения обучающихся младшего школьного возраста к своему здоровью, что связано с отсутствием у обучающихся опыта «нездоровья» (за исключением обучающихся с серьёзными хроническими заболеваниями) и восприятием обучающимся состояния болезни главным образом как ограничения свободы;</w:t>
      </w:r>
    </w:p>
    <w:p w:rsidR="005A59C6" w:rsidRPr="00AC1E36" w:rsidRDefault="005A59C6" w:rsidP="005A59C6">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AC1E36">
        <w:rPr>
          <w:rFonts w:ascii="Times New Roman" w:eastAsia="Times New Roman" w:hAnsi="Times New Roman" w:cs="Times New Roman"/>
          <w:color w:val="auto"/>
          <w:kern w:val="0"/>
          <w:sz w:val="28"/>
          <w:szCs w:val="28"/>
          <w:lang w:eastAsia="ru-RU"/>
        </w:rPr>
        <w:t>- неспособность прогнозировать последствия своего отношения к здоровью.</w:t>
      </w:r>
    </w:p>
    <w:p w:rsidR="005A59C6" w:rsidRPr="00AC1E36" w:rsidRDefault="005A59C6" w:rsidP="005A59C6">
      <w:pPr>
        <w:pStyle w:val="ad"/>
        <w:spacing w:after="0" w:line="360" w:lineRule="auto"/>
        <w:ind w:firstLine="709"/>
        <w:jc w:val="both"/>
        <w:rPr>
          <w:rFonts w:ascii="Times New Roman" w:hAnsi="Times New Roman"/>
          <w:sz w:val="28"/>
          <w:szCs w:val="28"/>
        </w:rPr>
      </w:pPr>
      <w:r w:rsidRPr="00AC1E36">
        <w:rPr>
          <w:rFonts w:ascii="Times New Roman" w:hAnsi="Times New Roman"/>
          <w:sz w:val="28"/>
          <w:szCs w:val="28"/>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A59C6" w:rsidRPr="00AC1E36" w:rsidRDefault="005A59C6" w:rsidP="005A59C6">
      <w:pPr>
        <w:pStyle w:val="14TexstOSNOVA1012"/>
        <w:spacing w:line="360" w:lineRule="auto"/>
        <w:ind w:firstLine="709"/>
        <w:rPr>
          <w:rFonts w:ascii="Times New Roman" w:hAnsi="Times New Roman" w:cs="Times New Roman"/>
          <w:color w:val="auto"/>
          <w:sz w:val="28"/>
          <w:szCs w:val="28"/>
        </w:rPr>
      </w:pPr>
      <w:r w:rsidRPr="00AC1E36">
        <w:rPr>
          <w:rFonts w:ascii="Times New Roman" w:hAnsi="Times New Roman" w:cs="Times New Roman"/>
          <w:color w:val="auto"/>
          <w:sz w:val="28"/>
          <w:szCs w:val="28"/>
        </w:rPr>
        <w:t xml:space="preserve">Программа формирования экологической культуры, здорового и безопасного образа жизни должна обеспечивать: </w:t>
      </w:r>
    </w:p>
    <w:p w:rsidR="005A59C6" w:rsidRPr="00AC1E36" w:rsidRDefault="005A59C6" w:rsidP="005A59C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AC1E36">
        <w:rPr>
          <w:rFonts w:ascii="Times New Roman" w:hAnsi="Times New Roman" w:cs="Times New Roman"/>
          <w:color w:val="auto"/>
          <w:sz w:val="28"/>
          <w:szCs w:val="28"/>
        </w:rPr>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5A59C6" w:rsidRPr="00AC1E36" w:rsidRDefault="005A59C6" w:rsidP="005A59C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AC1E36">
        <w:rPr>
          <w:rFonts w:ascii="Times New Roman" w:hAnsi="Times New Roman" w:cs="Times New Roman"/>
          <w:color w:val="auto"/>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5A59C6" w:rsidRPr="00AC1E36" w:rsidRDefault="005A59C6" w:rsidP="005A59C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AC1E36">
        <w:rPr>
          <w:rFonts w:ascii="Times New Roman" w:hAnsi="Times New Roman" w:cs="Times New Roman"/>
          <w:color w:val="auto"/>
          <w:sz w:val="28"/>
          <w:szCs w:val="28"/>
        </w:rPr>
        <w:t xml:space="preserve">формирование познавательного интереса и бережного отношения к природе; </w:t>
      </w:r>
    </w:p>
    <w:p w:rsidR="005A59C6" w:rsidRPr="00AC1E36" w:rsidRDefault="005A59C6" w:rsidP="005A59C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AC1E36">
        <w:rPr>
          <w:rFonts w:ascii="Times New Roman" w:hAnsi="Times New Roman" w:cs="Times New Roman"/>
          <w:color w:val="auto"/>
          <w:sz w:val="28"/>
          <w:szCs w:val="28"/>
        </w:rPr>
        <w:t>формирование установок на использование здорового питания;</w:t>
      </w:r>
    </w:p>
    <w:p w:rsidR="005A59C6" w:rsidRPr="00AC1E36" w:rsidRDefault="005A59C6" w:rsidP="005A59C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AC1E36">
        <w:rPr>
          <w:rFonts w:ascii="Times New Roman" w:hAnsi="Times New Roman" w:cs="Times New Roman"/>
          <w:color w:val="auto"/>
          <w:sz w:val="28"/>
          <w:szCs w:val="28"/>
        </w:rPr>
        <w:lastRenderedPageBreak/>
        <w:t xml:space="preserve">использование оптимальных двигательных режимов для обучающихся с ЗПР с учетом их возрастных, психофизических особенностей, развитие потребности в занятиях физической культурой и спортом; </w:t>
      </w:r>
    </w:p>
    <w:p w:rsidR="005A59C6" w:rsidRPr="00AC1E36" w:rsidRDefault="005A59C6" w:rsidP="005A59C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AC1E36">
        <w:rPr>
          <w:rFonts w:ascii="Times New Roman" w:hAnsi="Times New Roman" w:cs="Times New Roman"/>
          <w:color w:val="auto"/>
          <w:sz w:val="28"/>
          <w:szCs w:val="28"/>
        </w:rPr>
        <w:t xml:space="preserve">соблюдение здоровьесозидающих режимов дня; </w:t>
      </w:r>
    </w:p>
    <w:p w:rsidR="005A59C6" w:rsidRPr="00AC1E36" w:rsidRDefault="005A59C6" w:rsidP="005A59C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AC1E36">
        <w:rPr>
          <w:rFonts w:ascii="Times New Roman" w:hAnsi="Times New Roman" w:cs="Times New Roman"/>
          <w:color w:val="auto"/>
          <w:sz w:val="28"/>
          <w:szCs w:val="28"/>
        </w:rPr>
        <w:t xml:space="preserve">формирование негативного отношения к факторам риска здоровью обучающихся; </w:t>
      </w:r>
    </w:p>
    <w:p w:rsidR="005A59C6" w:rsidRPr="00AC1E36" w:rsidRDefault="005A59C6" w:rsidP="005A59C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AC1E36">
        <w:rPr>
          <w:rFonts w:ascii="Times New Roman" w:hAnsi="Times New Roman" w:cs="Times New Roman"/>
          <w:color w:val="auto"/>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5A59C6" w:rsidRPr="00AC1E36" w:rsidRDefault="005A59C6" w:rsidP="005A59C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AC1E36">
        <w:rPr>
          <w:rFonts w:ascii="Times New Roman" w:hAnsi="Times New Roman" w:cs="Times New Roman"/>
          <w:color w:val="auto"/>
          <w:sz w:val="28"/>
          <w:szCs w:val="28"/>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5A59C6" w:rsidRPr="00AC1E36" w:rsidRDefault="005A59C6" w:rsidP="005A59C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AC1E36">
        <w:rPr>
          <w:rFonts w:ascii="Times New Roman" w:hAnsi="Times New Roman" w:cs="Times New Roman"/>
          <w:color w:val="auto"/>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5A59C6" w:rsidRPr="00AC1E36" w:rsidRDefault="005A59C6" w:rsidP="005A59C6">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bCs/>
          <w:sz w:val="28"/>
          <w:szCs w:val="28"/>
        </w:rPr>
        <w:t>Программа формирования экологической культуры, здорового и безопасного образа жизни обучающихся с ЗПР реализуется по следующим направлениям</w:t>
      </w:r>
      <w:r w:rsidRPr="00AC1E36">
        <w:rPr>
          <w:rFonts w:ascii="Times New Roman" w:hAnsi="Times New Roman" w:cs="Times New Roman"/>
          <w:sz w:val="28"/>
          <w:szCs w:val="28"/>
        </w:rPr>
        <w:t>:</w:t>
      </w:r>
    </w:p>
    <w:p w:rsidR="005A59C6" w:rsidRPr="00AC1E36" w:rsidRDefault="005A59C6" w:rsidP="005A59C6">
      <w:pPr>
        <w:spacing w:after="0" w:line="360" w:lineRule="auto"/>
        <w:ind w:firstLine="709"/>
        <w:contextualSpacing/>
        <w:jc w:val="both"/>
        <w:rPr>
          <w:rFonts w:ascii="Times New Roman" w:hAnsi="Times New Roman" w:cs="Times New Roman"/>
          <w:sz w:val="28"/>
          <w:szCs w:val="28"/>
        </w:rPr>
      </w:pPr>
      <w:r w:rsidRPr="00AC1E36">
        <w:rPr>
          <w:rFonts w:ascii="Times New Roman" w:hAnsi="Times New Roman" w:cs="Times New Roman"/>
          <w:bCs/>
          <w:sz w:val="28"/>
          <w:szCs w:val="28"/>
        </w:rPr>
        <w:t xml:space="preserve">1.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 </w:t>
      </w:r>
    </w:p>
    <w:p w:rsidR="005A59C6" w:rsidRPr="00AC1E36" w:rsidRDefault="005A59C6" w:rsidP="005A59C6">
      <w:pPr>
        <w:spacing w:after="0" w:line="360" w:lineRule="auto"/>
        <w:ind w:firstLine="709"/>
        <w:contextualSpacing/>
        <w:jc w:val="both"/>
        <w:rPr>
          <w:rFonts w:ascii="Times New Roman" w:hAnsi="Times New Roman" w:cs="Times New Roman"/>
          <w:bCs/>
          <w:sz w:val="28"/>
          <w:szCs w:val="28"/>
        </w:rPr>
      </w:pPr>
      <w:r w:rsidRPr="00AC1E36">
        <w:rPr>
          <w:rFonts w:ascii="Times New Roman" w:hAnsi="Times New Roman" w:cs="Times New Roman"/>
          <w:bCs/>
          <w:sz w:val="28"/>
          <w:szCs w:val="28"/>
        </w:rPr>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w:t>
      </w:r>
      <w:r w:rsidRPr="00AC1E36">
        <w:rPr>
          <w:rFonts w:ascii="Times New Roman" w:eastAsia="Calibri" w:hAnsi="Times New Roman" w:cs="Times New Roman"/>
          <w:sz w:val="28"/>
          <w:szCs w:val="28"/>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5A59C6" w:rsidRPr="00AC1E36" w:rsidRDefault="005A59C6" w:rsidP="005A59C6">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bCs/>
          <w:sz w:val="28"/>
          <w:szCs w:val="28"/>
        </w:rPr>
        <w:t xml:space="preserve">3. Школа физкультурно-оздоровительной работы, </w:t>
      </w:r>
      <w:r w:rsidRPr="00AC1E36">
        <w:rPr>
          <w:rFonts w:ascii="Times New Roman" w:hAnsi="Times New Roman" w:cs="Times New Roman"/>
          <w:sz w:val="28"/>
          <w:szCs w:val="28"/>
        </w:rPr>
        <w:t xml:space="preserve">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 повышение адаптивных возможностей организма, сохранение и укрепление </w:t>
      </w:r>
      <w:r w:rsidRPr="00AC1E36">
        <w:rPr>
          <w:rFonts w:ascii="Times New Roman" w:hAnsi="Times New Roman" w:cs="Times New Roman"/>
          <w:sz w:val="28"/>
          <w:szCs w:val="28"/>
        </w:rPr>
        <w:lastRenderedPageBreak/>
        <w:t>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5A59C6" w:rsidRPr="00AC1E36" w:rsidRDefault="005A59C6" w:rsidP="005A59C6">
      <w:pPr>
        <w:spacing w:after="0" w:line="360" w:lineRule="auto"/>
        <w:ind w:firstLine="709"/>
        <w:jc w:val="both"/>
        <w:rPr>
          <w:rFonts w:ascii="Times New Roman" w:eastAsia="Calibri" w:hAnsi="Times New Roman" w:cs="Times New Roman"/>
          <w:color w:val="000000"/>
          <w:sz w:val="28"/>
          <w:szCs w:val="28"/>
        </w:rPr>
      </w:pPr>
      <w:r w:rsidRPr="00AC1E36">
        <w:rPr>
          <w:rFonts w:ascii="Times New Roman" w:eastAsia="Calibri" w:hAnsi="Times New Roman" w:cs="Times New Roman"/>
          <w:color w:val="000000"/>
          <w:sz w:val="28"/>
          <w:szCs w:val="28"/>
        </w:rPr>
        <w:t>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5A59C6" w:rsidRPr="00AC1E36" w:rsidRDefault="005A59C6" w:rsidP="005A59C6">
      <w:pPr>
        <w:spacing w:after="0" w:line="360" w:lineRule="auto"/>
        <w:ind w:firstLine="709"/>
        <w:jc w:val="both"/>
        <w:rPr>
          <w:rFonts w:ascii="Times New Roman" w:eastAsia="Calibri" w:hAnsi="Times New Roman" w:cs="Times New Roman"/>
          <w:color w:val="000000"/>
          <w:sz w:val="28"/>
          <w:szCs w:val="28"/>
        </w:rPr>
      </w:pPr>
      <w:r w:rsidRPr="00AC1E36">
        <w:rPr>
          <w:rFonts w:ascii="Times New Roman" w:eastAsia="Calibri" w:hAnsi="Times New Roman" w:cs="Times New Roman"/>
          <w:color w:val="000000"/>
          <w:sz w:val="28"/>
          <w:szCs w:val="28"/>
        </w:rPr>
        <w:t>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ЗПР, прошедшими саногенетический мониторинг и получивших рекомендации по коррекции различных параметров здоровья.</w:t>
      </w:r>
    </w:p>
    <w:p w:rsidR="005A59C6" w:rsidRPr="00AC1E36" w:rsidRDefault="005A59C6" w:rsidP="005A59C6">
      <w:pPr>
        <w:tabs>
          <w:tab w:val="left" w:pos="-1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AC1E36">
        <w:rPr>
          <w:rFonts w:ascii="Times New Roman" w:hAnsi="Times New Roman" w:cs="Times New Roman"/>
          <w:sz w:val="28"/>
          <w:szCs w:val="28"/>
        </w:rPr>
        <w:t>Наиболее эффективным путём формирования экологической культуры, здорового и безопасного образа жизни обучающихся с ЗПР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w:t>
      </w:r>
    </w:p>
    <w:p w:rsidR="005A59C6" w:rsidRPr="00AC1E36" w:rsidRDefault="005A59C6" w:rsidP="005A59C6">
      <w:pPr>
        <w:tabs>
          <w:tab w:val="left" w:pos="-1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AC1E36">
        <w:rPr>
          <w:rFonts w:ascii="Times New Roman" w:hAnsi="Times New Roman" w:cs="Times New Roman"/>
          <w:color w:val="auto"/>
          <w:sz w:val="28"/>
          <w:szCs w:val="28"/>
        </w:rPr>
        <w:lastRenderedPageBreak/>
        <w:t>Программа должна содержать: цель и задачи, планируемые результаты, основные направления работы, перечень организационных форм.</w:t>
      </w:r>
    </w:p>
    <w:p w:rsidR="005A59C6" w:rsidRDefault="005A59C6" w:rsidP="005A59C6">
      <w:pPr>
        <w:pStyle w:val="14TexstOSNOVA1012"/>
        <w:tabs>
          <w:tab w:val="left" w:pos="-180"/>
        </w:tabs>
        <w:spacing w:line="360" w:lineRule="auto"/>
        <w:ind w:firstLine="709"/>
        <w:rPr>
          <w:rFonts w:ascii="Times New Roman" w:hAnsi="Times New Roman" w:cs="Times New Roman"/>
          <w:color w:val="auto"/>
          <w:sz w:val="28"/>
          <w:szCs w:val="28"/>
        </w:rPr>
      </w:pPr>
      <w:r w:rsidRPr="00AC1E36">
        <w:rPr>
          <w:rFonts w:ascii="Times New Roman" w:hAnsi="Times New Roman" w:cs="Times New Roman"/>
          <w:color w:val="auto"/>
          <w:spacing w:val="2"/>
          <w:sz w:val="28"/>
          <w:szCs w:val="28"/>
        </w:rPr>
        <w:t>Программа</w:t>
      </w:r>
      <w:r w:rsidRPr="00AC1E36">
        <w:rPr>
          <w:rFonts w:ascii="Times New Roman" w:hAnsi="Times New Roman" w:cs="Times New Roman"/>
          <w:color w:val="auto"/>
          <w:sz w:val="28"/>
          <w:szCs w:val="28"/>
        </w:rPr>
        <w:t xml:space="preserve"> формирования экологической культуры, здорового и безопасного образа жизни </w:t>
      </w:r>
      <w:r w:rsidRPr="00AC1E36">
        <w:rPr>
          <w:rFonts w:ascii="Times New Roman" w:hAnsi="Times New Roman" w:cs="Times New Roman"/>
          <w:color w:val="auto"/>
          <w:spacing w:val="2"/>
          <w:sz w:val="28"/>
          <w:szCs w:val="28"/>
        </w:rPr>
        <w:t xml:space="preserve">самостоятельно разрабатывается образовательной организацией на основе ПрАООП НОО обучающихся с ЗПР, ПрООП НОО, разработанной для общеобразовательной школы, с учетом специфики образовательных потребностей </w:t>
      </w:r>
      <w:r w:rsidRPr="00AC1E36">
        <w:rPr>
          <w:rFonts w:ascii="Times New Roman" w:hAnsi="Times New Roman" w:cs="Times New Roman"/>
          <w:color w:val="auto"/>
          <w:sz w:val="28"/>
          <w:szCs w:val="28"/>
        </w:rPr>
        <w:t>обучающихся с ЗПР.</w:t>
      </w:r>
    </w:p>
    <w:p w:rsidR="004027F2" w:rsidRDefault="004027F2" w:rsidP="004027F2">
      <w:pPr>
        <w:autoSpaceDE w:val="0"/>
        <w:autoSpaceDN w:val="0"/>
        <w:adjustRightInd w:val="0"/>
        <w:spacing w:before="120" w:after="120" w:line="240" w:lineRule="auto"/>
        <w:jc w:val="center"/>
        <w:outlineLvl w:val="2"/>
        <w:rPr>
          <w:rFonts w:ascii="Times New Roman" w:hAnsi="Times New Roman" w:cs="Times New Roman"/>
          <w:b/>
          <w:spacing w:val="2"/>
          <w:sz w:val="28"/>
          <w:szCs w:val="28"/>
        </w:rPr>
      </w:pPr>
      <w:bookmarkStart w:id="6" w:name="_Toc415833133"/>
      <w:r>
        <w:rPr>
          <w:rFonts w:ascii="Times New Roman" w:hAnsi="Times New Roman" w:cs="Times New Roman"/>
          <w:b/>
          <w:spacing w:val="2"/>
          <w:sz w:val="28"/>
          <w:szCs w:val="28"/>
        </w:rPr>
        <w:t>2</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5</w:t>
      </w:r>
      <w:r w:rsidRPr="00F63254">
        <w:rPr>
          <w:rFonts w:ascii="Times New Roman" w:hAnsi="Times New Roman" w:cs="Times New Roman"/>
          <w:b/>
          <w:spacing w:val="2"/>
          <w:sz w:val="28"/>
          <w:szCs w:val="28"/>
        </w:rPr>
        <w:t>. Программа коррекционной работы</w:t>
      </w:r>
      <w:bookmarkEnd w:id="6"/>
    </w:p>
    <w:p w:rsidR="006D4229" w:rsidRPr="00F63254" w:rsidRDefault="006D4229" w:rsidP="004027F2">
      <w:pPr>
        <w:autoSpaceDE w:val="0"/>
        <w:autoSpaceDN w:val="0"/>
        <w:adjustRightInd w:val="0"/>
        <w:spacing w:before="120" w:after="120" w:line="240" w:lineRule="auto"/>
        <w:jc w:val="center"/>
        <w:outlineLvl w:val="2"/>
        <w:rPr>
          <w:rFonts w:ascii="Times New Roman" w:hAnsi="Times New Roman" w:cs="Times New Roman"/>
          <w:sz w:val="28"/>
          <w:szCs w:val="28"/>
        </w:rPr>
      </w:pPr>
    </w:p>
    <w:p w:rsidR="004027F2" w:rsidRPr="00311148" w:rsidRDefault="004027F2" w:rsidP="004027F2">
      <w:pPr>
        <w:pStyle w:val="ad"/>
        <w:spacing w:after="0" w:line="360" w:lineRule="auto"/>
        <w:ind w:firstLine="709"/>
        <w:jc w:val="both"/>
        <w:rPr>
          <w:rFonts w:ascii="Times New Roman" w:hAnsi="Times New Roman"/>
          <w:sz w:val="28"/>
          <w:szCs w:val="28"/>
        </w:rPr>
      </w:pPr>
      <w:r w:rsidRPr="00311148">
        <w:rPr>
          <w:rFonts w:ascii="Times New Roman" w:hAnsi="Times New Roman"/>
          <w:sz w:val="28"/>
          <w:szCs w:val="28"/>
        </w:rPr>
        <w:t xml:space="preserve">Программа коррекционной работы в соответствии с требованиями </w:t>
      </w:r>
      <w:r>
        <w:rPr>
          <w:rFonts w:ascii="Times New Roman" w:hAnsi="Times New Roman"/>
          <w:color w:val="auto"/>
          <w:kern w:val="28"/>
          <w:sz w:val="28"/>
          <w:szCs w:val="28"/>
        </w:rPr>
        <w:t>ФГОС НОО обучающихся с ОВЗ</w:t>
      </w:r>
      <w:r w:rsidRPr="00311148">
        <w:rPr>
          <w:rFonts w:ascii="Times New Roman" w:hAnsi="Times New Roman"/>
          <w:sz w:val="28"/>
          <w:szCs w:val="28"/>
        </w:rPr>
        <w:t xml:space="preserve"> направлена на создание системы комплексной помощи </w:t>
      </w:r>
      <w:r>
        <w:rPr>
          <w:rFonts w:ascii="Times New Roman" w:hAnsi="Times New Roman"/>
          <w:sz w:val="28"/>
          <w:szCs w:val="28"/>
        </w:rPr>
        <w:t>обучающимся с ЗПР</w:t>
      </w:r>
      <w:r w:rsidRPr="00311148">
        <w:rPr>
          <w:rFonts w:ascii="Times New Roman" w:hAnsi="Times New Roman"/>
          <w:sz w:val="28"/>
          <w:szCs w:val="28"/>
        </w:rPr>
        <w:t xml:space="preserve"> в освоении </w:t>
      </w:r>
      <w:r>
        <w:rPr>
          <w:rFonts w:ascii="Times New Roman" w:hAnsi="Times New Roman"/>
          <w:sz w:val="28"/>
          <w:szCs w:val="28"/>
        </w:rPr>
        <w:t>АООП НОО</w:t>
      </w:r>
      <w:r w:rsidRPr="00311148">
        <w:rPr>
          <w:rFonts w:ascii="Times New Roman" w:hAnsi="Times New Roman"/>
          <w:sz w:val="28"/>
          <w:szCs w:val="28"/>
        </w:rPr>
        <w:t>, коррекцию недостатков в физическом и (или) психическом развитии обучающихся, их социальную адаптацию.</w:t>
      </w:r>
    </w:p>
    <w:p w:rsidR="004027F2" w:rsidRPr="00F63254" w:rsidRDefault="004027F2" w:rsidP="004027F2">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Программа коррекционной работы </w:t>
      </w:r>
      <w:r w:rsidR="00433C45">
        <w:rPr>
          <w:rFonts w:ascii="Times New Roman" w:hAnsi="Times New Roman" w:cs="Times New Roman"/>
          <w:sz w:val="28"/>
          <w:szCs w:val="28"/>
        </w:rPr>
        <w:t>обеспечивает</w:t>
      </w:r>
      <w:r w:rsidRPr="00F63254">
        <w:rPr>
          <w:rFonts w:ascii="Times New Roman" w:hAnsi="Times New Roman" w:cs="Times New Roman"/>
          <w:sz w:val="28"/>
          <w:szCs w:val="28"/>
        </w:rPr>
        <w:t>:</w:t>
      </w:r>
    </w:p>
    <w:p w:rsidR="004027F2" w:rsidRPr="00F63254" w:rsidRDefault="004027F2" w:rsidP="004027F2">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выявление особых образовательных потребностей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обусловленных недостатками в их физическом и (или) психическом развитии;</w:t>
      </w:r>
    </w:p>
    <w:p w:rsidR="004027F2" w:rsidRPr="00065F28" w:rsidRDefault="004027F2" w:rsidP="004027F2">
      <w:pPr>
        <w:suppressAutoHyphens w:val="0"/>
        <w:spacing w:before="20" w:after="20" w:line="360" w:lineRule="auto"/>
        <w:ind w:firstLine="709"/>
        <w:jc w:val="both"/>
        <w:rPr>
          <w:rFonts w:ascii="Times New Roman" w:hAnsi="Times New Roman" w:cs="Times New Roman"/>
          <w:sz w:val="28"/>
          <w:szCs w:val="28"/>
        </w:rPr>
      </w:pPr>
      <w:r w:rsidRPr="00065F28">
        <w:rPr>
          <w:rFonts w:ascii="Times New Roman" w:hAnsi="Times New Roman" w:cs="Times New Roman"/>
          <w:sz w:val="28"/>
          <w:szCs w:val="28"/>
        </w:rPr>
        <w:t>создание адекватных условий для реализации особых образовательных потребностей обучающихся с ЗПР;</w:t>
      </w:r>
    </w:p>
    <w:p w:rsidR="004027F2" w:rsidRDefault="004027F2" w:rsidP="004027F2">
      <w:pPr>
        <w:autoSpaceDE w:val="0"/>
        <w:autoSpaceDN w:val="0"/>
        <w:adjustRightInd w:val="0"/>
        <w:spacing w:after="0" w:line="360" w:lineRule="auto"/>
        <w:ind w:firstLine="720"/>
        <w:jc w:val="both"/>
        <w:rPr>
          <w:rFonts w:ascii="Times New Roman" w:hAnsi="Times New Roman" w:cs="Times New Roman"/>
          <w:sz w:val="28"/>
          <w:szCs w:val="28"/>
        </w:rPr>
      </w:pPr>
      <w:r w:rsidRPr="000E2691">
        <w:rPr>
          <w:rFonts w:ascii="Times New Roman" w:hAnsi="Times New Roman" w:cs="Times New Roman"/>
          <w:sz w:val="28"/>
          <w:szCs w:val="28"/>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w:t>
      </w:r>
      <w:r w:rsidRPr="00F63254">
        <w:rPr>
          <w:rFonts w:ascii="Times New Roman" w:hAnsi="Times New Roman" w:cs="Times New Roman"/>
          <w:sz w:val="28"/>
          <w:szCs w:val="28"/>
        </w:rPr>
        <w:t xml:space="preserve"> возможностей (в соответствии с рекомендациями ПМПК);</w:t>
      </w:r>
    </w:p>
    <w:p w:rsidR="004027F2" w:rsidRPr="00F63254" w:rsidRDefault="004027F2" w:rsidP="004027F2">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разработку и реализацию индивидуальных учебных планов, организацию индивидуальных и групповых коррекционн</w:t>
      </w:r>
      <w:r>
        <w:rPr>
          <w:rFonts w:ascii="Times New Roman" w:hAnsi="Times New Roman" w:cs="Times New Roman"/>
          <w:color w:val="auto"/>
          <w:kern w:val="28"/>
          <w:sz w:val="28"/>
          <w:szCs w:val="28"/>
        </w:rPr>
        <w:t>ых</w:t>
      </w:r>
      <w:r w:rsidRPr="00F63254">
        <w:rPr>
          <w:rFonts w:ascii="Times New Roman" w:hAnsi="Times New Roman" w:cs="Times New Roman"/>
          <w:color w:val="auto"/>
          <w:kern w:val="28"/>
          <w:sz w:val="28"/>
          <w:szCs w:val="28"/>
        </w:rPr>
        <w:t xml:space="preserve"> занятий для обучающихся </w:t>
      </w:r>
      <w:r>
        <w:rPr>
          <w:rFonts w:ascii="Times New Roman" w:hAnsi="Times New Roman" w:cs="Times New Roman"/>
          <w:color w:val="auto"/>
          <w:kern w:val="28"/>
          <w:sz w:val="28"/>
          <w:szCs w:val="28"/>
        </w:rPr>
        <w:t xml:space="preserve">с ЗПР </w:t>
      </w:r>
      <w:r w:rsidRPr="00F63254">
        <w:rPr>
          <w:rFonts w:ascii="Times New Roman" w:hAnsi="Times New Roman" w:cs="Times New Roman"/>
          <w:color w:val="auto"/>
          <w:kern w:val="28"/>
          <w:sz w:val="28"/>
          <w:szCs w:val="28"/>
        </w:rPr>
        <w:t>с</w:t>
      </w:r>
      <w:r w:rsidRPr="00F63254">
        <w:rPr>
          <w:rFonts w:ascii="Times New Roman" w:hAnsi="Times New Roman" w:cs="Times New Roman"/>
          <w:color w:val="auto"/>
          <w:sz w:val="28"/>
          <w:szCs w:val="28"/>
        </w:rPr>
        <w:t xml:space="preserve"> учетом индивидуальных и типологических особенностей психофизического развития и индивидуальных возможностей;</w:t>
      </w:r>
    </w:p>
    <w:p w:rsidR="004027F2" w:rsidRPr="00F63254" w:rsidRDefault="004027F2" w:rsidP="004027F2">
      <w:pPr>
        <w:autoSpaceDE w:val="0"/>
        <w:autoSpaceDN w:val="0"/>
        <w:adjustRightInd w:val="0"/>
        <w:spacing w:after="0" w:line="360" w:lineRule="auto"/>
        <w:ind w:firstLine="720"/>
        <w:jc w:val="both"/>
        <w:rPr>
          <w:rFonts w:ascii="Times New Roman" w:hAnsi="Times New Roman" w:cs="Times New Roman"/>
          <w:color w:val="000000"/>
          <w:sz w:val="28"/>
          <w:szCs w:val="28"/>
        </w:rPr>
      </w:pPr>
      <w:r w:rsidRPr="000E2691">
        <w:rPr>
          <w:rFonts w:ascii="Times New Roman" w:hAnsi="Times New Roman" w:cs="Times New Roman"/>
          <w:sz w:val="28"/>
          <w:szCs w:val="28"/>
        </w:rPr>
        <w:t>оказание помощи в освоении обучающимися с ЗПР АООП НОО</w:t>
      </w:r>
      <w:r w:rsidRPr="00F63254">
        <w:rPr>
          <w:rFonts w:ascii="Times New Roman" w:hAnsi="Times New Roman" w:cs="Times New Roman"/>
          <w:color w:val="000000"/>
          <w:sz w:val="28"/>
          <w:szCs w:val="28"/>
        </w:rPr>
        <w:t xml:space="preserve"> и их интеграции в образовательном учреждении;</w:t>
      </w:r>
    </w:p>
    <w:p w:rsidR="004027F2" w:rsidRDefault="004027F2" w:rsidP="004027F2">
      <w:pPr>
        <w:autoSpaceDE w:val="0"/>
        <w:autoSpaceDN w:val="0"/>
        <w:adjustRightInd w:val="0"/>
        <w:spacing w:after="0" w:line="360" w:lineRule="auto"/>
        <w:ind w:firstLine="720"/>
        <w:jc w:val="both"/>
        <w:rPr>
          <w:rFonts w:ascii="Times New Roman" w:hAnsi="Times New Roman" w:cs="Times New Roman"/>
          <w:sz w:val="28"/>
          <w:szCs w:val="28"/>
        </w:rPr>
      </w:pPr>
      <w:r w:rsidRPr="000E2691">
        <w:rPr>
          <w:rFonts w:ascii="Times New Roman" w:hAnsi="Times New Roman" w:cs="Times New Roman"/>
          <w:sz w:val="28"/>
          <w:szCs w:val="28"/>
        </w:rPr>
        <w:lastRenderedPageBreak/>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4027F2" w:rsidRPr="00E123CD" w:rsidRDefault="004027F2" w:rsidP="004027F2">
      <w:pPr>
        <w:autoSpaceDE w:val="0"/>
        <w:autoSpaceDN w:val="0"/>
        <w:adjustRightInd w:val="0"/>
        <w:spacing w:after="0" w:line="360" w:lineRule="auto"/>
        <w:ind w:firstLine="720"/>
        <w:jc w:val="both"/>
        <w:rPr>
          <w:rFonts w:ascii="Times New Roman" w:hAnsi="Times New Roman" w:cs="Times New Roman"/>
          <w:color w:val="auto"/>
          <w:sz w:val="28"/>
          <w:szCs w:val="28"/>
        </w:rPr>
      </w:pPr>
      <w:r w:rsidRPr="00F63254">
        <w:rPr>
          <w:rFonts w:ascii="Times New Roman" w:hAnsi="Times New Roman" w:cs="Times New Roman"/>
          <w:color w:val="auto"/>
          <w:kern w:val="28"/>
          <w:sz w:val="28"/>
          <w:szCs w:val="28"/>
        </w:rPr>
        <w:t xml:space="preserve">оказание родителям (законным представителям) обучающихся с ЗПР консультативной и методической помощи по медицинским, социальным, правовым и другим вопросам, связанным с их воспитанием и </w:t>
      </w:r>
      <w:r w:rsidRPr="00E123CD">
        <w:rPr>
          <w:rFonts w:ascii="Times New Roman" w:hAnsi="Times New Roman" w:cs="Times New Roman"/>
          <w:color w:val="auto"/>
          <w:kern w:val="28"/>
          <w:sz w:val="28"/>
          <w:szCs w:val="28"/>
        </w:rPr>
        <w:t>обучением</w:t>
      </w:r>
      <w:r w:rsidRPr="00E123CD">
        <w:rPr>
          <w:rFonts w:ascii="Times New Roman" w:hAnsi="Times New Roman" w:cs="Times New Roman"/>
          <w:color w:val="auto"/>
          <w:sz w:val="28"/>
          <w:szCs w:val="28"/>
        </w:rPr>
        <w:t>.</w:t>
      </w:r>
    </w:p>
    <w:p w:rsidR="004027F2" w:rsidRDefault="004027F2" w:rsidP="004027F2">
      <w:pPr>
        <w:tabs>
          <w:tab w:val="left" w:pos="0"/>
        </w:tabs>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Ц</w:t>
      </w:r>
      <w:r w:rsidRPr="00F63254">
        <w:rPr>
          <w:rFonts w:ascii="Times New Roman" w:hAnsi="Times New Roman" w:cs="Times New Roman"/>
          <w:color w:val="auto"/>
          <w:kern w:val="28"/>
          <w:sz w:val="28"/>
          <w:szCs w:val="28"/>
        </w:rPr>
        <w:t xml:space="preserve">елью программы коррекционной работы является создание системы комплексного </w:t>
      </w:r>
      <w:r w:rsidRPr="00F63254">
        <w:rPr>
          <w:rFonts w:ascii="Times New Roman" w:hAnsi="Times New Roman" w:cs="Times New Roman"/>
          <w:color w:val="auto"/>
          <w:sz w:val="28"/>
          <w:szCs w:val="28"/>
        </w:rPr>
        <w:t>психолого-медико-педагогического</w:t>
      </w:r>
      <w:r w:rsidRPr="00F63254">
        <w:rPr>
          <w:rFonts w:ascii="Times New Roman" w:hAnsi="Times New Roman" w:cs="Times New Roman"/>
          <w:color w:val="auto"/>
          <w:kern w:val="28"/>
          <w:sz w:val="28"/>
          <w:szCs w:val="28"/>
        </w:rPr>
        <w:t xml:space="preserve">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4027F2" w:rsidRPr="005E76D0" w:rsidRDefault="004027F2" w:rsidP="004027F2">
      <w:pPr>
        <w:pStyle w:val="14TexstOSNOVA1012"/>
        <w:spacing w:line="360" w:lineRule="auto"/>
        <w:ind w:firstLine="709"/>
        <w:rPr>
          <w:rFonts w:ascii="Times New Roman" w:hAnsi="Times New Roman" w:cs="Times New Roman"/>
          <w:color w:val="auto"/>
          <w:kern w:val="2"/>
          <w:sz w:val="28"/>
          <w:szCs w:val="28"/>
        </w:rPr>
      </w:pPr>
      <w:r w:rsidRPr="005E76D0">
        <w:rPr>
          <w:rFonts w:ascii="Times New Roman" w:hAnsi="Times New Roman" w:cs="Times New Roman"/>
          <w:color w:val="auto"/>
          <w:kern w:val="2"/>
          <w:sz w:val="28"/>
          <w:szCs w:val="28"/>
        </w:rPr>
        <w:t>Задачи программы:</w:t>
      </w:r>
    </w:p>
    <w:p w:rsidR="004027F2" w:rsidRPr="00FC2E21" w:rsidRDefault="004027F2" w:rsidP="004027F2">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определение особых образовательных</w:t>
      </w:r>
      <w:r>
        <w:rPr>
          <w:rFonts w:ascii="Times New Roman" w:hAnsi="Times New Roman" w:cs="Times New Roman"/>
          <w:color w:val="auto"/>
          <w:kern w:val="2"/>
          <w:sz w:val="28"/>
          <w:szCs w:val="28"/>
        </w:rPr>
        <w:t xml:space="preserve"> потребностей обучающихся с ЗПР;</w:t>
      </w:r>
    </w:p>
    <w:p w:rsidR="004027F2" w:rsidRPr="00FC2E21" w:rsidRDefault="004027F2" w:rsidP="004027F2">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повышение возможностей обучающ</w:t>
      </w:r>
      <w:r>
        <w:rPr>
          <w:rFonts w:ascii="Times New Roman" w:hAnsi="Times New Roman" w:cs="Times New Roman"/>
          <w:color w:val="auto"/>
          <w:kern w:val="2"/>
          <w:sz w:val="28"/>
          <w:szCs w:val="28"/>
        </w:rPr>
        <w:t>ихся с ЗПР в освоении</w:t>
      </w:r>
      <w:r w:rsidRPr="00FC2E21">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АООП НОО</w:t>
      </w:r>
      <w:r w:rsidRPr="00FC2E21">
        <w:rPr>
          <w:rFonts w:ascii="Times New Roman" w:hAnsi="Times New Roman" w:cs="Times New Roman"/>
          <w:color w:val="auto"/>
          <w:kern w:val="2"/>
          <w:sz w:val="28"/>
          <w:szCs w:val="28"/>
        </w:rPr>
        <w:t xml:space="preserve"> и интегрирован</w:t>
      </w:r>
      <w:r>
        <w:rPr>
          <w:rFonts w:ascii="Times New Roman" w:hAnsi="Times New Roman" w:cs="Times New Roman"/>
          <w:color w:val="auto"/>
          <w:kern w:val="2"/>
          <w:sz w:val="28"/>
          <w:szCs w:val="28"/>
        </w:rPr>
        <w:t>ии в образовательный процесс</w:t>
      </w:r>
      <w:r w:rsidRPr="00FC2E21">
        <w:rPr>
          <w:rFonts w:ascii="Times New Roman" w:hAnsi="Times New Roman" w:cs="Times New Roman"/>
          <w:color w:val="auto"/>
          <w:kern w:val="2"/>
          <w:sz w:val="28"/>
          <w:szCs w:val="28"/>
        </w:rPr>
        <w:t>;</w:t>
      </w:r>
    </w:p>
    <w:p w:rsidR="004027F2" w:rsidRPr="00FC2E21" w:rsidRDefault="004027F2" w:rsidP="004027F2">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своевременное выявление обучающихся</w:t>
      </w:r>
      <w:r w:rsidRPr="00FC2E21">
        <w:rPr>
          <w:rFonts w:ascii="Times New Roman" w:hAnsi="Times New Roman" w:cs="Times New Roman"/>
          <w:color w:val="auto"/>
          <w:kern w:val="2"/>
          <w:sz w:val="28"/>
          <w:szCs w:val="28"/>
        </w:rPr>
        <w:t xml:space="preserve"> с трудностями адаптации в</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образовательно-воспитательном процессе;</w:t>
      </w:r>
    </w:p>
    <w:p w:rsidR="004027F2" w:rsidRPr="00FC2E21" w:rsidRDefault="004027F2" w:rsidP="004027F2">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психологических и медицинских средств воздействия в процессе комплексной психолого</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медико-педагогической коррекции;</w:t>
      </w:r>
    </w:p>
    <w:p w:rsidR="004027F2" w:rsidRPr="00FC2E21" w:rsidRDefault="004027F2" w:rsidP="004027F2">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 xml:space="preserve">оказание родителям (законным представителям) обучающихся с </w:t>
      </w:r>
      <w:r>
        <w:rPr>
          <w:rFonts w:ascii="Times New Roman" w:hAnsi="Times New Roman" w:cs="Times New Roman"/>
          <w:color w:val="auto"/>
          <w:kern w:val="2"/>
          <w:sz w:val="28"/>
          <w:szCs w:val="28"/>
        </w:rPr>
        <w:t>ЗПР</w:t>
      </w:r>
      <w:r w:rsidRPr="00FC2E21">
        <w:rPr>
          <w:rFonts w:ascii="Times New Roman" w:hAnsi="Times New Roman" w:cs="Times New Roman"/>
          <w:color w:val="auto"/>
          <w:kern w:val="2"/>
          <w:sz w:val="28"/>
          <w:szCs w:val="28"/>
        </w:rPr>
        <w:t xml:space="preserve"> консультативной и методической помощи по медицинским, социальным, психологическим, правовым и другим вопросам.</w:t>
      </w:r>
    </w:p>
    <w:p w:rsidR="004027F2" w:rsidRPr="00F63254" w:rsidRDefault="004027F2" w:rsidP="004027F2">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Программа коррекционной работы </w:t>
      </w:r>
      <w:r w:rsidR="00354A85">
        <w:rPr>
          <w:rFonts w:ascii="Times New Roman" w:hAnsi="Times New Roman" w:cs="Times New Roman"/>
          <w:sz w:val="28"/>
          <w:szCs w:val="28"/>
        </w:rPr>
        <w:t>содержит</w:t>
      </w:r>
      <w:r w:rsidRPr="00F63254">
        <w:rPr>
          <w:rFonts w:ascii="Times New Roman" w:hAnsi="Times New Roman" w:cs="Times New Roman"/>
          <w:sz w:val="28"/>
          <w:szCs w:val="28"/>
        </w:rPr>
        <w:t>:</w:t>
      </w:r>
    </w:p>
    <w:p w:rsidR="004027F2" w:rsidRDefault="004027F2" w:rsidP="004027F2">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и освоение ими АООП НОО; </w:t>
      </w:r>
    </w:p>
    <w:p w:rsidR="004027F2" w:rsidRDefault="004027F2" w:rsidP="004027F2">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систему комплексного психолого-медико-педагогического </w:t>
      </w:r>
      <w:r w:rsidRPr="00F63254">
        <w:rPr>
          <w:rFonts w:ascii="Times New Roman" w:hAnsi="Times New Roman" w:cs="Times New Roman"/>
          <w:color w:val="auto"/>
          <w:sz w:val="28"/>
          <w:szCs w:val="28"/>
        </w:rPr>
        <w:t>сопровождения обучающихся</w:t>
      </w:r>
      <w:r w:rsidRPr="00F63254">
        <w:rPr>
          <w:rFonts w:ascii="Times New Roman" w:hAnsi="Times New Roman" w:cs="Times New Roman"/>
          <w:sz w:val="28"/>
          <w:szCs w:val="28"/>
        </w:rPr>
        <w:t xml:space="preserve"> с ЗПР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w:t>
      </w:r>
      <w:r w:rsidRPr="00F63254">
        <w:rPr>
          <w:rFonts w:ascii="Times New Roman" w:hAnsi="Times New Roman" w:cs="Times New Roman"/>
          <w:color w:val="auto"/>
          <w:sz w:val="28"/>
          <w:szCs w:val="28"/>
        </w:rPr>
        <w:t>обучающихся и</w:t>
      </w:r>
      <w:r w:rsidRPr="00F63254">
        <w:rPr>
          <w:rFonts w:ascii="Times New Roman" w:hAnsi="Times New Roman" w:cs="Times New Roman"/>
          <w:sz w:val="28"/>
          <w:szCs w:val="28"/>
        </w:rPr>
        <w:t xml:space="preserve"> их успешности в освоении АООП НОО; корректировку коррекционных мероприятий;</w:t>
      </w:r>
    </w:p>
    <w:p w:rsidR="004027F2" w:rsidRPr="003212D7" w:rsidRDefault="004027F2" w:rsidP="004027F2">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механизм взаимодействия в разработке и реализации коррекционных мероприятий </w:t>
      </w:r>
      <w:r>
        <w:rPr>
          <w:rFonts w:ascii="Times New Roman" w:hAnsi="Times New Roman" w:cs="Times New Roman"/>
          <w:sz w:val="28"/>
          <w:szCs w:val="28"/>
        </w:rPr>
        <w:t>педагогов</w:t>
      </w:r>
      <w:r w:rsidRPr="00F63254">
        <w:rPr>
          <w:rFonts w:ascii="Times New Roman" w:hAnsi="Times New Roman" w:cs="Times New Roman"/>
          <w:sz w:val="28"/>
          <w:szCs w:val="28"/>
        </w:rPr>
        <w:t>, специалистов в области коррекционной педагогики</w:t>
      </w:r>
      <w:r>
        <w:rPr>
          <w:rFonts w:ascii="Times New Roman" w:hAnsi="Times New Roman" w:cs="Times New Roman"/>
          <w:sz w:val="28"/>
          <w:szCs w:val="28"/>
        </w:rPr>
        <w:t xml:space="preserve"> и психологии</w:t>
      </w:r>
      <w:r w:rsidRPr="00F63254">
        <w:rPr>
          <w:rFonts w:ascii="Times New Roman" w:hAnsi="Times New Roman" w:cs="Times New Roman"/>
          <w:sz w:val="28"/>
          <w:szCs w:val="28"/>
        </w:rPr>
        <w:t xml:space="preserve">, медицинских работников </w:t>
      </w:r>
      <w:r>
        <w:rPr>
          <w:rFonts w:ascii="Times New Roman" w:hAnsi="Times New Roman" w:cs="Times New Roman"/>
          <w:sz w:val="28"/>
          <w:szCs w:val="28"/>
        </w:rPr>
        <w:t>Организации</w:t>
      </w:r>
      <w:r w:rsidRPr="00F63254">
        <w:rPr>
          <w:rFonts w:ascii="Times New Roman" w:hAnsi="Times New Roman" w:cs="Times New Roman"/>
          <w:sz w:val="28"/>
          <w:szCs w:val="28"/>
        </w:rPr>
        <w:t xml:space="preserve"> и других организаций, </w:t>
      </w:r>
      <w:r w:rsidRPr="00F63254">
        <w:rPr>
          <w:rFonts w:ascii="Times New Roman" w:hAnsi="Times New Roman" w:cs="Times New Roman"/>
          <w:color w:val="auto"/>
          <w:sz w:val="28"/>
          <w:szCs w:val="28"/>
        </w:rPr>
        <w:t xml:space="preserve">специализирующихся в области социально-психолого-педагогической поддержки семьи и других социальных </w:t>
      </w:r>
      <w:r w:rsidRPr="003212D7">
        <w:rPr>
          <w:rFonts w:ascii="Times New Roman" w:hAnsi="Times New Roman" w:cs="Times New Roman"/>
          <w:color w:val="auto"/>
          <w:sz w:val="28"/>
          <w:szCs w:val="28"/>
        </w:rPr>
        <w:t>институтов</w:t>
      </w:r>
      <w:r w:rsidRPr="003212D7">
        <w:rPr>
          <w:rFonts w:ascii="Times New Roman" w:hAnsi="Times New Roman" w:cs="Times New Roman"/>
          <w:sz w:val="28"/>
          <w:szCs w:val="28"/>
        </w:rPr>
        <w:t>, который должен обеспечиваться в единстве урочной, внеурочной и внешкольной деятельности;</w:t>
      </w:r>
    </w:p>
    <w:p w:rsidR="004027F2" w:rsidRDefault="004027F2" w:rsidP="00EA7862">
      <w:pPr>
        <w:pStyle w:val="14TexstOSNOVA1012"/>
        <w:spacing w:line="360" w:lineRule="auto"/>
        <w:ind w:firstLine="0"/>
        <w:rPr>
          <w:rFonts w:ascii="Times New Roman" w:hAnsi="Times New Roman" w:cs="Times New Roman"/>
          <w:sz w:val="28"/>
          <w:szCs w:val="28"/>
        </w:rPr>
      </w:pPr>
      <w:r w:rsidRPr="00F63254">
        <w:rPr>
          <w:rFonts w:ascii="Times New Roman" w:hAnsi="Times New Roman" w:cs="Times New Roman"/>
          <w:sz w:val="28"/>
          <w:szCs w:val="28"/>
        </w:rPr>
        <w:t>планируемые результаты коррекционной работы.</w:t>
      </w:r>
    </w:p>
    <w:p w:rsidR="004027F2" w:rsidRDefault="004027F2" w:rsidP="004027F2">
      <w:pPr>
        <w:pStyle w:val="afc"/>
        <w:ind w:firstLine="709"/>
        <w:rPr>
          <w:caps w:val="0"/>
          <w:color w:val="auto"/>
          <w:kern w:val="28"/>
        </w:rPr>
      </w:pPr>
      <w:bookmarkStart w:id="7" w:name="bookmark188"/>
      <w:r w:rsidRPr="00F63254">
        <w:rPr>
          <w:caps w:val="0"/>
          <w:color w:val="auto"/>
          <w:kern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физическом </w:t>
      </w:r>
      <w:r>
        <w:rPr>
          <w:caps w:val="0"/>
          <w:color w:val="auto"/>
          <w:kern w:val="28"/>
        </w:rPr>
        <w:t xml:space="preserve">и/или </w:t>
      </w:r>
      <w:r w:rsidRPr="00F63254">
        <w:rPr>
          <w:caps w:val="0"/>
          <w:color w:val="auto"/>
          <w:kern w:val="28"/>
        </w:rPr>
        <w:t xml:space="preserve">психическом развитии обучающихся с ЗПР.  </w:t>
      </w:r>
    </w:p>
    <w:p w:rsidR="004A6459" w:rsidRPr="00902C69" w:rsidRDefault="004A6459" w:rsidP="004A6459">
      <w:pPr>
        <w:shd w:val="clear" w:color="auto" w:fill="FFFFFF"/>
        <w:autoSpaceDE w:val="0"/>
        <w:autoSpaceDN w:val="0"/>
        <w:adjustRightInd w:val="0"/>
        <w:spacing w:line="360" w:lineRule="auto"/>
        <w:jc w:val="both"/>
        <w:rPr>
          <w:rFonts w:ascii="Times New Roman" w:hAnsi="Times New Roman" w:cs="Times New Roman"/>
          <w:color w:val="auto"/>
          <w:kern w:val="28"/>
          <w:sz w:val="28"/>
          <w:szCs w:val="28"/>
        </w:rPr>
      </w:pPr>
      <w:r w:rsidRPr="00902C69">
        <w:rPr>
          <w:rFonts w:ascii="Times New Roman" w:hAnsi="Times New Roman" w:cs="Times New Roman"/>
          <w:color w:val="auto"/>
          <w:sz w:val="28"/>
          <w:szCs w:val="28"/>
        </w:rPr>
        <w:t>К</w:t>
      </w:r>
      <w:r w:rsidR="00354A85" w:rsidRPr="00902C69">
        <w:rPr>
          <w:rFonts w:ascii="Times New Roman" w:hAnsi="Times New Roman" w:cs="Times New Roman"/>
          <w:color w:val="auto"/>
          <w:sz w:val="28"/>
          <w:szCs w:val="28"/>
        </w:rPr>
        <w:t>омплексно</w:t>
      </w:r>
      <w:r w:rsidR="00EA7862" w:rsidRPr="00902C69">
        <w:rPr>
          <w:rFonts w:ascii="Times New Roman" w:hAnsi="Times New Roman" w:cs="Times New Roman"/>
          <w:color w:val="auto"/>
          <w:sz w:val="28"/>
          <w:szCs w:val="28"/>
        </w:rPr>
        <w:t>е</w:t>
      </w:r>
      <w:r w:rsidR="00354A85" w:rsidRPr="00902C69">
        <w:rPr>
          <w:rFonts w:ascii="Times New Roman" w:hAnsi="Times New Roman" w:cs="Times New Roman"/>
          <w:color w:val="auto"/>
          <w:sz w:val="28"/>
          <w:szCs w:val="28"/>
        </w:rPr>
        <w:t xml:space="preserve"> психолого-медико-педагогического сопровождения обучающихся с ЗПР в условиях образовательного процесса</w:t>
      </w:r>
      <w:r w:rsidR="00EA7862" w:rsidRPr="00902C69">
        <w:rPr>
          <w:rFonts w:ascii="Times New Roman" w:hAnsi="Times New Roman" w:cs="Times New Roman"/>
          <w:color w:val="auto"/>
          <w:sz w:val="28"/>
          <w:szCs w:val="28"/>
        </w:rPr>
        <w:t xml:space="preserve"> осуществляется </w:t>
      </w:r>
      <w:r w:rsidR="00354A85" w:rsidRPr="00902C69">
        <w:rPr>
          <w:rFonts w:ascii="Times New Roman" w:hAnsi="Times New Roman" w:cs="Times New Roman"/>
          <w:color w:val="auto"/>
          <w:sz w:val="28"/>
          <w:szCs w:val="28"/>
        </w:rPr>
        <w:t>школьн</w:t>
      </w:r>
      <w:r w:rsidR="00EA7862" w:rsidRPr="00902C69">
        <w:rPr>
          <w:rFonts w:ascii="Times New Roman" w:hAnsi="Times New Roman" w:cs="Times New Roman"/>
          <w:color w:val="auto"/>
          <w:sz w:val="28"/>
          <w:szCs w:val="28"/>
        </w:rPr>
        <w:t>ым</w:t>
      </w:r>
      <w:r w:rsidR="00354A85" w:rsidRPr="00902C69">
        <w:rPr>
          <w:rFonts w:ascii="Times New Roman" w:hAnsi="Times New Roman" w:cs="Times New Roman"/>
          <w:color w:val="auto"/>
          <w:sz w:val="28"/>
          <w:szCs w:val="28"/>
        </w:rPr>
        <w:t xml:space="preserve"> ПМП</w:t>
      </w:r>
      <w:r w:rsidR="00354A85" w:rsidRPr="00902C69">
        <w:rPr>
          <w:rFonts w:ascii="Times New Roman" w:hAnsi="Times New Roman" w:cs="Times New Roman"/>
          <w:color w:val="auto"/>
          <w:kern w:val="28"/>
          <w:sz w:val="28"/>
          <w:szCs w:val="28"/>
        </w:rPr>
        <w:t>к</w:t>
      </w:r>
      <w:r w:rsidR="00EA7862" w:rsidRPr="00902C69">
        <w:rPr>
          <w:rFonts w:ascii="Times New Roman" w:hAnsi="Times New Roman" w:cs="Times New Roman"/>
          <w:color w:val="auto"/>
          <w:kern w:val="28"/>
          <w:sz w:val="28"/>
          <w:szCs w:val="28"/>
        </w:rPr>
        <w:t xml:space="preserve">. </w:t>
      </w:r>
      <w:r w:rsidRPr="00902C69">
        <w:rPr>
          <w:rFonts w:ascii="Times New Roman" w:hAnsi="Times New Roman" w:cs="Times New Roman"/>
          <w:color w:val="auto"/>
          <w:kern w:val="28"/>
          <w:sz w:val="28"/>
          <w:szCs w:val="28"/>
        </w:rPr>
        <w:t>Р</w:t>
      </w:r>
      <w:r w:rsidR="00EA7862" w:rsidRPr="00902C69">
        <w:rPr>
          <w:rFonts w:ascii="Times New Roman" w:hAnsi="Times New Roman" w:cs="Times New Roman"/>
          <w:color w:val="auto"/>
          <w:kern w:val="28"/>
          <w:sz w:val="28"/>
          <w:szCs w:val="28"/>
        </w:rPr>
        <w:t xml:space="preserve">абота </w:t>
      </w:r>
      <w:r w:rsidRPr="00902C69">
        <w:rPr>
          <w:rFonts w:ascii="Times New Roman" w:hAnsi="Times New Roman" w:cs="Times New Roman"/>
          <w:color w:val="auto"/>
          <w:kern w:val="28"/>
          <w:sz w:val="28"/>
          <w:szCs w:val="28"/>
        </w:rPr>
        <w:t>ПМП</w:t>
      </w:r>
      <w:r w:rsidR="00EA7862" w:rsidRPr="00902C69">
        <w:rPr>
          <w:rFonts w:ascii="Times New Roman" w:hAnsi="Times New Roman" w:cs="Times New Roman"/>
          <w:color w:val="auto"/>
          <w:kern w:val="28"/>
          <w:sz w:val="28"/>
          <w:szCs w:val="28"/>
        </w:rPr>
        <w:t>к осуществляется</w:t>
      </w:r>
      <w:r w:rsidRPr="00902C69">
        <w:rPr>
          <w:rFonts w:ascii="Times New Roman" w:hAnsi="Times New Roman" w:cs="Times New Roman"/>
          <w:color w:val="auto"/>
          <w:kern w:val="28"/>
          <w:sz w:val="28"/>
          <w:szCs w:val="28"/>
        </w:rPr>
        <w:t xml:space="preserve"> по следующей траектории: </w:t>
      </w:r>
    </w:p>
    <w:p w:rsidR="00C375A8" w:rsidRPr="00902C69" w:rsidRDefault="00C375A8" w:rsidP="004A6459">
      <w:pPr>
        <w:shd w:val="clear" w:color="auto" w:fill="FFFFFF"/>
        <w:autoSpaceDE w:val="0"/>
        <w:autoSpaceDN w:val="0"/>
        <w:adjustRightInd w:val="0"/>
        <w:spacing w:line="360" w:lineRule="auto"/>
        <w:jc w:val="both"/>
        <w:rPr>
          <w:rFonts w:ascii="Times New Roman" w:hAnsi="Times New Roman" w:cs="Times New Roman"/>
          <w:color w:val="auto"/>
          <w:sz w:val="28"/>
          <w:szCs w:val="28"/>
        </w:rPr>
      </w:pPr>
      <w:r w:rsidRPr="00902C69">
        <w:rPr>
          <w:rFonts w:ascii="Times New Roman" w:hAnsi="Times New Roman" w:cs="Times New Roman"/>
          <w:color w:val="auto"/>
          <w:sz w:val="28"/>
          <w:szCs w:val="28"/>
        </w:rPr>
        <w:t>1.  Обследование ребенка специалистами ПМПк осуществляется по инициативе родителей (законных представителей) или сотрудников образовательного учреждения с согласия родителей (законных представителей) на основании договора между образовательным учреждением и родителями (законными представителями) обучающихся, воспитанников. Медицинский работник, представляющий интересы ребенка в образовательном учреждении, при наличии показаний и с согласия родителей (законных представителей) направляет ребенка в детскую поликлинику</w:t>
      </w:r>
      <w:r w:rsidR="004A6459" w:rsidRPr="00902C69">
        <w:rPr>
          <w:rFonts w:ascii="Times New Roman" w:hAnsi="Times New Roman" w:cs="Times New Roman"/>
          <w:color w:val="auto"/>
          <w:sz w:val="28"/>
          <w:szCs w:val="28"/>
        </w:rPr>
        <w:t xml:space="preserve"> Исаклинской ЦРБ</w:t>
      </w:r>
      <w:r w:rsidRPr="00902C69">
        <w:rPr>
          <w:rFonts w:ascii="Times New Roman" w:hAnsi="Times New Roman" w:cs="Times New Roman"/>
          <w:color w:val="auto"/>
          <w:sz w:val="28"/>
          <w:szCs w:val="28"/>
        </w:rPr>
        <w:t>.</w:t>
      </w:r>
    </w:p>
    <w:p w:rsidR="00C375A8" w:rsidRPr="00902C69" w:rsidRDefault="00C375A8" w:rsidP="004A6459">
      <w:pPr>
        <w:shd w:val="clear" w:color="auto" w:fill="FFFFFF"/>
        <w:autoSpaceDE w:val="0"/>
        <w:autoSpaceDN w:val="0"/>
        <w:adjustRightInd w:val="0"/>
        <w:spacing w:line="360" w:lineRule="auto"/>
        <w:jc w:val="both"/>
        <w:rPr>
          <w:rFonts w:ascii="Times New Roman" w:hAnsi="Times New Roman" w:cs="Times New Roman"/>
          <w:color w:val="auto"/>
          <w:sz w:val="28"/>
          <w:szCs w:val="28"/>
        </w:rPr>
      </w:pPr>
      <w:r w:rsidRPr="00902C69">
        <w:rPr>
          <w:rFonts w:ascii="Times New Roman" w:hAnsi="Times New Roman" w:cs="Times New Roman"/>
          <w:color w:val="auto"/>
          <w:sz w:val="28"/>
          <w:szCs w:val="28"/>
        </w:rPr>
        <w:t xml:space="preserve">2. Обследование проводится каждым специалистом ПМПк индивидуально с учетом реальной возрастной психофизической нагрузки на ребенка. По данным </w:t>
      </w:r>
      <w:r w:rsidRPr="00902C69">
        <w:rPr>
          <w:rFonts w:ascii="Times New Roman" w:hAnsi="Times New Roman" w:cs="Times New Roman"/>
          <w:color w:val="auto"/>
          <w:sz w:val="28"/>
          <w:szCs w:val="28"/>
        </w:rPr>
        <w:lastRenderedPageBreak/>
        <w:t>обследования каждым специалистом составляется заключение и разрабатываются рекомендации.</w:t>
      </w:r>
    </w:p>
    <w:p w:rsidR="00C375A8" w:rsidRPr="00902C69" w:rsidRDefault="00C375A8" w:rsidP="004A6459">
      <w:pPr>
        <w:shd w:val="clear" w:color="auto" w:fill="FFFFFF"/>
        <w:tabs>
          <w:tab w:val="left" w:pos="993"/>
        </w:tabs>
        <w:autoSpaceDE w:val="0"/>
        <w:autoSpaceDN w:val="0"/>
        <w:adjustRightInd w:val="0"/>
        <w:spacing w:line="360" w:lineRule="auto"/>
        <w:jc w:val="both"/>
        <w:rPr>
          <w:rFonts w:ascii="Times New Roman" w:hAnsi="Times New Roman" w:cs="Times New Roman"/>
          <w:color w:val="auto"/>
          <w:sz w:val="28"/>
          <w:szCs w:val="28"/>
        </w:rPr>
      </w:pPr>
      <w:r w:rsidRPr="00902C69">
        <w:rPr>
          <w:rFonts w:ascii="Times New Roman" w:hAnsi="Times New Roman" w:cs="Times New Roman"/>
          <w:color w:val="auto"/>
          <w:sz w:val="28"/>
          <w:szCs w:val="28"/>
        </w:rPr>
        <w:t>3. Председатель ПМПк ставит в известность родителей (законных представителей) и специалистов ПМПк о необходимости обсуждения проблемы ребенка и организует подготовку и проведение заседания ПМПк.</w:t>
      </w:r>
    </w:p>
    <w:p w:rsidR="00C375A8" w:rsidRPr="00902C69" w:rsidRDefault="00C375A8" w:rsidP="004A6459">
      <w:pPr>
        <w:shd w:val="clear" w:color="auto" w:fill="FFFFFF"/>
        <w:tabs>
          <w:tab w:val="left" w:pos="993"/>
        </w:tabs>
        <w:autoSpaceDE w:val="0"/>
        <w:autoSpaceDN w:val="0"/>
        <w:adjustRightInd w:val="0"/>
        <w:spacing w:line="360" w:lineRule="auto"/>
        <w:jc w:val="both"/>
        <w:rPr>
          <w:rFonts w:ascii="Times New Roman" w:hAnsi="Times New Roman" w:cs="Times New Roman"/>
          <w:color w:val="auto"/>
          <w:sz w:val="28"/>
          <w:szCs w:val="28"/>
        </w:rPr>
      </w:pPr>
      <w:r w:rsidRPr="00902C69">
        <w:rPr>
          <w:rFonts w:ascii="Times New Roman" w:hAnsi="Times New Roman" w:cs="Times New Roman"/>
          <w:color w:val="auto"/>
          <w:sz w:val="28"/>
          <w:szCs w:val="28"/>
        </w:rPr>
        <w:t>4. На заседании ПМПк обсуждаются результаты обследования ребенка каждым специалистом, составляется коллегиальное заключение ПМПк. Коллегиальное заключение ПМПк содержит обобщенную характеристику структуры психофизического развития ребенка (без указания диагноза) и программу специальной (коррекционной) помощи, вытекающей из рекомендаций специалистов; подписывается председателем и всеми членами ПМПк.</w:t>
      </w:r>
    </w:p>
    <w:p w:rsidR="00C375A8" w:rsidRPr="00902C69" w:rsidRDefault="00C375A8" w:rsidP="004A6459">
      <w:pPr>
        <w:shd w:val="clear" w:color="auto" w:fill="FFFFFF"/>
        <w:tabs>
          <w:tab w:val="left" w:pos="993"/>
        </w:tabs>
        <w:autoSpaceDE w:val="0"/>
        <w:autoSpaceDN w:val="0"/>
        <w:adjustRightInd w:val="0"/>
        <w:spacing w:line="360" w:lineRule="auto"/>
        <w:jc w:val="both"/>
        <w:rPr>
          <w:rFonts w:ascii="Times New Roman" w:hAnsi="Times New Roman" w:cs="Times New Roman"/>
          <w:color w:val="auto"/>
          <w:sz w:val="28"/>
          <w:szCs w:val="28"/>
        </w:rPr>
      </w:pPr>
      <w:r w:rsidRPr="00902C69">
        <w:rPr>
          <w:rFonts w:ascii="Times New Roman" w:hAnsi="Times New Roman" w:cs="Times New Roman"/>
          <w:color w:val="auto"/>
          <w:sz w:val="28"/>
          <w:szCs w:val="28"/>
        </w:rPr>
        <w:t>5. Заключения специалистов, коллегиальное заключение ПМПк  доводятся до сведения родителей (законных представителей) в доступной для понимания форме, предложенные рекомендации реализуются только с их согласия.</w:t>
      </w:r>
    </w:p>
    <w:p w:rsidR="00C375A8" w:rsidRPr="00902C69" w:rsidRDefault="00C375A8" w:rsidP="004A6459">
      <w:pPr>
        <w:shd w:val="clear" w:color="auto" w:fill="FFFFFF"/>
        <w:tabs>
          <w:tab w:val="left" w:pos="993"/>
        </w:tabs>
        <w:autoSpaceDE w:val="0"/>
        <w:autoSpaceDN w:val="0"/>
        <w:adjustRightInd w:val="0"/>
        <w:spacing w:line="360" w:lineRule="auto"/>
        <w:jc w:val="both"/>
        <w:rPr>
          <w:rFonts w:ascii="Times New Roman" w:hAnsi="Times New Roman" w:cs="Times New Roman"/>
          <w:color w:val="auto"/>
          <w:sz w:val="28"/>
          <w:szCs w:val="28"/>
        </w:rPr>
      </w:pPr>
      <w:r w:rsidRPr="00902C69">
        <w:rPr>
          <w:rFonts w:ascii="Times New Roman" w:hAnsi="Times New Roman" w:cs="Times New Roman"/>
          <w:color w:val="auto"/>
          <w:sz w:val="28"/>
          <w:szCs w:val="28"/>
        </w:rPr>
        <w:t>6. Изменение условий получения образования (в рамках возможностей, имеющихся в данном образовательном учреждении) осуществляется по заключению ПМПк и заявлению родителей (законных представителей).</w:t>
      </w:r>
    </w:p>
    <w:p w:rsidR="00C375A8" w:rsidRPr="00902C69" w:rsidRDefault="00C375A8" w:rsidP="004A6459">
      <w:pPr>
        <w:shd w:val="clear" w:color="auto" w:fill="FFFFFF"/>
        <w:tabs>
          <w:tab w:val="left" w:pos="993"/>
        </w:tabs>
        <w:autoSpaceDE w:val="0"/>
        <w:autoSpaceDN w:val="0"/>
        <w:adjustRightInd w:val="0"/>
        <w:spacing w:line="360" w:lineRule="auto"/>
        <w:jc w:val="both"/>
        <w:rPr>
          <w:rFonts w:ascii="Times New Roman" w:hAnsi="Times New Roman" w:cs="Times New Roman"/>
          <w:color w:val="auto"/>
          <w:sz w:val="28"/>
          <w:szCs w:val="28"/>
        </w:rPr>
      </w:pPr>
      <w:r w:rsidRPr="00902C69">
        <w:rPr>
          <w:rFonts w:ascii="Times New Roman" w:hAnsi="Times New Roman" w:cs="Times New Roman"/>
          <w:color w:val="auto"/>
          <w:sz w:val="28"/>
          <w:szCs w:val="28"/>
        </w:rPr>
        <w:t>7. При отсутствии в данном образовательном учреждении условий, адекватных индивидуальным особенностям ребенка, а также при необходимости углубленной диагностики или разрешения конфликтных и спорных вопросов, специалисты ПМПк рекомендуют родителям (законным представителям) обратиться в психолого–медико-педагогическую комиссию (ПМПК).</w:t>
      </w:r>
    </w:p>
    <w:p w:rsidR="00C375A8" w:rsidRPr="00902C69" w:rsidRDefault="00C375A8" w:rsidP="004A6459">
      <w:pPr>
        <w:shd w:val="clear" w:color="auto" w:fill="FFFFFF"/>
        <w:tabs>
          <w:tab w:val="left" w:pos="993"/>
        </w:tabs>
        <w:autoSpaceDE w:val="0"/>
        <w:autoSpaceDN w:val="0"/>
        <w:adjustRightInd w:val="0"/>
        <w:spacing w:line="360" w:lineRule="auto"/>
        <w:jc w:val="both"/>
        <w:rPr>
          <w:rFonts w:ascii="Times New Roman" w:hAnsi="Times New Roman" w:cs="Times New Roman"/>
          <w:color w:val="auto"/>
          <w:sz w:val="28"/>
          <w:szCs w:val="28"/>
        </w:rPr>
      </w:pPr>
      <w:r w:rsidRPr="00902C69">
        <w:rPr>
          <w:rFonts w:ascii="Times New Roman" w:hAnsi="Times New Roman" w:cs="Times New Roman"/>
          <w:color w:val="auto"/>
          <w:sz w:val="28"/>
          <w:szCs w:val="28"/>
        </w:rPr>
        <w:t>8. Периодичность проведения ПМПк определяется реальным запросом образовательного учреждения на комплексное всестороннее обсуждение проблем детей с отклонениями в развитии или состояниями декомпенсации; плановые ПМПк проводятся не реже одного раза в квартал.</w:t>
      </w:r>
    </w:p>
    <w:p w:rsidR="00C375A8" w:rsidRPr="00902C69" w:rsidRDefault="00C375A8" w:rsidP="004A6459">
      <w:pPr>
        <w:shd w:val="clear" w:color="auto" w:fill="FFFFFF"/>
        <w:tabs>
          <w:tab w:val="left" w:pos="993"/>
        </w:tabs>
        <w:autoSpaceDE w:val="0"/>
        <w:autoSpaceDN w:val="0"/>
        <w:adjustRightInd w:val="0"/>
        <w:spacing w:line="360" w:lineRule="auto"/>
        <w:jc w:val="both"/>
        <w:rPr>
          <w:rFonts w:ascii="Times New Roman" w:hAnsi="Times New Roman" w:cs="Times New Roman"/>
          <w:color w:val="auto"/>
          <w:sz w:val="28"/>
          <w:szCs w:val="28"/>
        </w:rPr>
      </w:pPr>
      <w:r w:rsidRPr="00902C69">
        <w:rPr>
          <w:rFonts w:ascii="Times New Roman" w:hAnsi="Times New Roman" w:cs="Times New Roman"/>
          <w:color w:val="auto"/>
          <w:sz w:val="28"/>
          <w:szCs w:val="28"/>
        </w:rPr>
        <w:lastRenderedPageBreak/>
        <w:t>9. На период подготовки к ПМПк и последующей реализации рекомендаций ребенку назначается ведущий специалист: учитель или классный руководитель, или другой специалист, проводящий коррекционно-развивающее обучение, внеурочную специальную (коррекционную) работу. Ведущий специалист отслеживает динамику развития ребенка, эффективность оказываемой ему помощи, заполняет карту развития ребенка и выходит с инициативой повторных обсуждений на ПМПк.</w:t>
      </w:r>
    </w:p>
    <w:p w:rsidR="00C375A8" w:rsidRPr="00902C69" w:rsidRDefault="00C375A8" w:rsidP="004A6459">
      <w:pPr>
        <w:shd w:val="clear" w:color="auto" w:fill="FFFFFF"/>
        <w:tabs>
          <w:tab w:val="left" w:pos="993"/>
        </w:tabs>
        <w:autoSpaceDE w:val="0"/>
        <w:autoSpaceDN w:val="0"/>
        <w:adjustRightInd w:val="0"/>
        <w:spacing w:line="360" w:lineRule="auto"/>
        <w:jc w:val="both"/>
        <w:rPr>
          <w:rFonts w:ascii="Times New Roman" w:hAnsi="Times New Roman" w:cs="Times New Roman"/>
          <w:color w:val="auto"/>
          <w:sz w:val="28"/>
          <w:szCs w:val="28"/>
        </w:rPr>
      </w:pPr>
      <w:r w:rsidRPr="00902C69">
        <w:rPr>
          <w:rFonts w:ascii="Times New Roman" w:hAnsi="Times New Roman" w:cs="Times New Roman"/>
          <w:color w:val="auto"/>
          <w:sz w:val="28"/>
          <w:szCs w:val="28"/>
        </w:rPr>
        <w:t>10. После обсуждения на консилиуме копия коллегиального заключения ПМПк выдается родителям (законным представителям) на руки или направляется по почте. В другие учреждения и организации коллегиальное заключение ПМПк или заключения специалистов могут направляться только по официальному запросу.</w:t>
      </w:r>
    </w:p>
    <w:p w:rsidR="004A6459" w:rsidRPr="00902C69" w:rsidRDefault="004A6459" w:rsidP="004A6459">
      <w:pPr>
        <w:shd w:val="clear" w:color="auto" w:fill="FFFFFF"/>
        <w:tabs>
          <w:tab w:val="left" w:pos="993"/>
        </w:tabs>
        <w:autoSpaceDE w:val="0"/>
        <w:autoSpaceDN w:val="0"/>
        <w:adjustRightInd w:val="0"/>
        <w:spacing w:line="360" w:lineRule="auto"/>
        <w:jc w:val="both"/>
        <w:rPr>
          <w:rFonts w:ascii="Times New Roman" w:hAnsi="Times New Roman" w:cs="Times New Roman"/>
          <w:color w:val="auto"/>
          <w:sz w:val="28"/>
          <w:szCs w:val="28"/>
        </w:rPr>
      </w:pPr>
      <w:r w:rsidRPr="00902C69">
        <w:rPr>
          <w:rFonts w:ascii="Times New Roman" w:hAnsi="Times New Roman" w:cs="Times New Roman"/>
          <w:color w:val="auto"/>
          <w:sz w:val="28"/>
          <w:szCs w:val="28"/>
        </w:rPr>
        <w:t xml:space="preserve">11. На основе </w:t>
      </w:r>
      <w:r w:rsidR="00C16BEB" w:rsidRPr="00902C69">
        <w:rPr>
          <w:rFonts w:ascii="Times New Roman" w:hAnsi="Times New Roman" w:cs="Times New Roman"/>
          <w:color w:val="auto"/>
          <w:sz w:val="28"/>
          <w:szCs w:val="28"/>
        </w:rPr>
        <w:t xml:space="preserve">Положения об ИОМ, </w:t>
      </w:r>
      <w:r w:rsidRPr="00902C69">
        <w:rPr>
          <w:rFonts w:ascii="Times New Roman" w:hAnsi="Times New Roman" w:cs="Times New Roman"/>
          <w:color w:val="auto"/>
          <w:sz w:val="28"/>
          <w:szCs w:val="28"/>
        </w:rPr>
        <w:t xml:space="preserve">заключений ПМПК и </w:t>
      </w:r>
      <w:r w:rsidR="00C16BEB" w:rsidRPr="00902C69">
        <w:rPr>
          <w:rFonts w:ascii="Times New Roman" w:hAnsi="Times New Roman" w:cs="Times New Roman"/>
          <w:color w:val="auto"/>
          <w:sz w:val="28"/>
          <w:szCs w:val="28"/>
        </w:rPr>
        <w:t xml:space="preserve">коллегиального заключения </w:t>
      </w:r>
      <w:r w:rsidRPr="00902C69">
        <w:rPr>
          <w:rFonts w:ascii="Times New Roman" w:hAnsi="Times New Roman" w:cs="Times New Roman"/>
          <w:color w:val="auto"/>
          <w:sz w:val="28"/>
          <w:szCs w:val="28"/>
        </w:rPr>
        <w:t>ПМПк составляется ИОМ на обучающегося с ОВЗ.</w:t>
      </w:r>
    </w:p>
    <w:p w:rsidR="004027F2" w:rsidRPr="00F63254" w:rsidRDefault="004027F2" w:rsidP="004027F2">
      <w:pPr>
        <w:pStyle w:val="afc"/>
        <w:ind w:firstLine="709"/>
        <w:rPr>
          <w:i/>
          <w:caps w:val="0"/>
          <w:color w:val="auto"/>
          <w:kern w:val="28"/>
        </w:rPr>
      </w:pPr>
      <w:r w:rsidRPr="00F63254">
        <w:rPr>
          <w:i/>
          <w:caps w:val="0"/>
          <w:color w:val="auto"/>
        </w:rPr>
        <w:t xml:space="preserve">Принципы </w:t>
      </w:r>
      <w:bookmarkEnd w:id="7"/>
      <w:r w:rsidRPr="00F63254">
        <w:rPr>
          <w:i/>
          <w:caps w:val="0"/>
          <w:color w:val="auto"/>
          <w:kern w:val="28"/>
        </w:rPr>
        <w:t>коррекционной работы:</w:t>
      </w:r>
    </w:p>
    <w:p w:rsidR="004027F2" w:rsidRDefault="004027F2" w:rsidP="004027F2">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t xml:space="preserve">Принцип </w:t>
      </w:r>
      <w:r w:rsidRPr="00F63254">
        <w:rPr>
          <w:rFonts w:ascii="Times New Roman" w:hAnsi="Times New Roman"/>
          <w:i/>
          <w:color w:val="auto"/>
          <w:sz w:val="28"/>
          <w:szCs w:val="28"/>
        </w:rPr>
        <w:t>приоритетности интересов</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обучающегося</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определяет отношение работников организации, которые призваны</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оказывать каждому обучающемуся</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помощь в развитии с учетом его индивидуальных образовательных потребностей</w:t>
      </w:r>
      <w:r w:rsidRPr="00F63254">
        <w:rPr>
          <w:rFonts w:ascii="Times New Roman" w:hAnsi="Times New Roman"/>
          <w:caps/>
          <w:color w:val="auto"/>
          <w:sz w:val="28"/>
          <w:szCs w:val="28"/>
        </w:rPr>
        <w:t>.</w:t>
      </w:r>
    </w:p>
    <w:p w:rsidR="004027F2" w:rsidRDefault="004027F2" w:rsidP="004027F2">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t>Принцип</w:t>
      </w:r>
      <w:r w:rsidRPr="00F63254">
        <w:rPr>
          <w:rStyle w:val="17"/>
          <w:iCs/>
          <w:caps w:val="0"/>
          <w:color w:val="auto"/>
          <w:sz w:val="28"/>
          <w:szCs w:val="28"/>
        </w:rPr>
        <w:t xml:space="preserve"> системности -</w:t>
      </w:r>
      <w:r w:rsidRPr="00F63254">
        <w:rPr>
          <w:rFonts w:ascii="Times New Roman" w:hAnsi="Times New Roman"/>
          <w:color w:val="auto"/>
          <w:sz w:val="28"/>
          <w:szCs w:val="28"/>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r w:rsidRPr="00F63254">
        <w:rPr>
          <w:rFonts w:ascii="Times New Roman" w:hAnsi="Times New Roman"/>
          <w:caps/>
          <w:color w:val="auto"/>
          <w:sz w:val="28"/>
          <w:szCs w:val="28"/>
        </w:rPr>
        <w:t xml:space="preserve"> </w:t>
      </w:r>
    </w:p>
    <w:p w:rsidR="004027F2" w:rsidRDefault="004027F2" w:rsidP="004027F2">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t>Принцип</w:t>
      </w:r>
      <w:r w:rsidRPr="00F63254">
        <w:rPr>
          <w:rStyle w:val="17"/>
          <w:iCs/>
          <w:caps w:val="0"/>
          <w:color w:val="auto"/>
          <w:sz w:val="28"/>
          <w:szCs w:val="28"/>
        </w:rPr>
        <w:t xml:space="preserve"> непрерывности </w:t>
      </w:r>
      <w:r w:rsidRPr="00F63254">
        <w:rPr>
          <w:rStyle w:val="17"/>
          <w:i w:val="0"/>
          <w:iCs/>
          <w:caps w:val="0"/>
          <w:color w:val="auto"/>
          <w:sz w:val="28"/>
          <w:szCs w:val="28"/>
        </w:rPr>
        <w:t>обеспечивает проведение коррекционной работы на всем протяжении обучения школьник</w:t>
      </w:r>
      <w:r>
        <w:rPr>
          <w:rStyle w:val="17"/>
          <w:i w:val="0"/>
          <w:iCs/>
          <w:caps w:val="0"/>
          <w:color w:val="auto"/>
          <w:sz w:val="28"/>
          <w:szCs w:val="28"/>
        </w:rPr>
        <w:t>ов</w:t>
      </w:r>
      <w:r w:rsidRPr="00F63254">
        <w:rPr>
          <w:rStyle w:val="17"/>
          <w:i w:val="0"/>
          <w:iCs/>
          <w:caps w:val="0"/>
          <w:color w:val="auto"/>
          <w:sz w:val="28"/>
          <w:szCs w:val="28"/>
        </w:rPr>
        <w:t xml:space="preserve"> с учетом изменений в их личности</w:t>
      </w:r>
      <w:r w:rsidRPr="00F63254">
        <w:rPr>
          <w:rFonts w:ascii="Times New Roman" w:hAnsi="Times New Roman"/>
          <w:caps/>
          <w:color w:val="auto"/>
          <w:sz w:val="28"/>
          <w:szCs w:val="28"/>
        </w:rPr>
        <w:t>.</w:t>
      </w:r>
    </w:p>
    <w:p w:rsidR="004027F2" w:rsidRDefault="004027F2" w:rsidP="004027F2">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Style w:val="17"/>
          <w:rFonts w:cs="Times New Roman"/>
          <w:iCs/>
          <w:caps w:val="0"/>
          <w:color w:val="auto"/>
          <w:sz w:val="28"/>
          <w:szCs w:val="28"/>
        </w:rPr>
        <w:t>вариативности</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kern w:val="28"/>
          <w:sz w:val="28"/>
          <w:szCs w:val="28"/>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4027F2" w:rsidRPr="00727ED5" w:rsidRDefault="004027F2" w:rsidP="004027F2">
      <w:pPr>
        <w:tabs>
          <w:tab w:val="left" w:pos="-180"/>
          <w:tab w:val="left" w:pos="0"/>
        </w:tabs>
        <w:spacing w:after="0" w:line="360" w:lineRule="auto"/>
        <w:ind w:firstLine="720"/>
        <w:jc w:val="both"/>
        <w:rPr>
          <w:rFonts w:ascii="Times New Roman" w:hAnsi="Times New Roman" w:cs="Times New Roman"/>
          <w:sz w:val="28"/>
          <w:szCs w:val="28"/>
        </w:rPr>
      </w:pPr>
      <w:r w:rsidRPr="00727ED5">
        <w:rPr>
          <w:rFonts w:ascii="Times New Roman" w:hAnsi="Times New Roman" w:cs="Times New Roman"/>
          <w:color w:val="auto"/>
          <w:kern w:val="28"/>
          <w:sz w:val="28"/>
          <w:szCs w:val="28"/>
        </w:rPr>
        <w:lastRenderedPageBreak/>
        <w:t xml:space="preserve">Принцип </w:t>
      </w:r>
      <w:r w:rsidRPr="00727ED5">
        <w:rPr>
          <w:rFonts w:ascii="Times New Roman" w:hAnsi="Times New Roman" w:cs="Times New Roman"/>
          <w:i/>
          <w:color w:val="auto"/>
          <w:kern w:val="28"/>
          <w:sz w:val="28"/>
          <w:szCs w:val="28"/>
        </w:rPr>
        <w:t>комплексности</w:t>
      </w:r>
      <w:r w:rsidRPr="00727ED5">
        <w:rPr>
          <w:rFonts w:ascii="Times New Roman" w:hAnsi="Times New Roman" w:cs="Times New Roman"/>
          <w:color w:val="auto"/>
          <w:kern w:val="28"/>
          <w:sz w:val="28"/>
          <w:szCs w:val="28"/>
        </w:rPr>
        <w:t xml:space="preserve"> коррекционного воздействия предполагает необходимость </w:t>
      </w:r>
      <w:r w:rsidRPr="00727ED5">
        <w:rPr>
          <w:rFonts w:ascii="Times New Roman" w:hAnsi="Times New Roman" w:cs="Times New Roman"/>
          <w:sz w:val="28"/>
          <w:szCs w:val="28"/>
        </w:rPr>
        <w:t xml:space="preserve">всестороннего изучения обучающихся и предоставления квалифицированной помощи специалистов разного профиля с учетом </w:t>
      </w:r>
      <w:r w:rsidRPr="00727ED5">
        <w:rPr>
          <w:rFonts w:ascii="Times New Roman" w:hAnsi="Times New Roman" w:cs="Times New Roman"/>
          <w:color w:val="auto"/>
          <w:kern w:val="28"/>
          <w:sz w:val="28"/>
          <w:szCs w:val="28"/>
        </w:rPr>
        <w:t xml:space="preserve">их особых образовательных потребностей и возможностей психофизического развития на основе </w:t>
      </w:r>
      <w:r w:rsidRPr="00727ED5">
        <w:rPr>
          <w:rFonts w:ascii="Times New Roman" w:hAnsi="Times New Roman" w:cs="Times New Roman"/>
          <w:sz w:val="28"/>
          <w:szCs w:val="28"/>
        </w:rPr>
        <w:t>использования всего многообразия методов, техник и приемов коррекционной работы.</w:t>
      </w:r>
    </w:p>
    <w:p w:rsidR="004027F2" w:rsidRDefault="004027F2" w:rsidP="004027F2">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Fonts w:ascii="Times New Roman" w:hAnsi="Times New Roman" w:cs="Times New Roman"/>
          <w:i/>
          <w:color w:val="auto"/>
          <w:kern w:val="28"/>
          <w:sz w:val="28"/>
          <w:szCs w:val="28"/>
        </w:rPr>
        <w:t>единства психолого-педагогических и медицинских средств</w:t>
      </w:r>
      <w:r w:rsidRPr="00F63254">
        <w:rPr>
          <w:rFonts w:ascii="Times New Roman" w:hAnsi="Times New Roman" w:cs="Times New Roman"/>
          <w:color w:val="auto"/>
          <w:kern w:val="28"/>
          <w:sz w:val="28"/>
          <w:szCs w:val="28"/>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4027F2" w:rsidRPr="00F63254" w:rsidRDefault="004027F2" w:rsidP="004027F2">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Fonts w:ascii="Times New Roman" w:hAnsi="Times New Roman" w:cs="Times New Roman"/>
          <w:i/>
          <w:color w:val="auto"/>
          <w:kern w:val="28"/>
          <w:sz w:val="28"/>
          <w:szCs w:val="28"/>
        </w:rPr>
        <w:t>сотрудничества с семьей</w:t>
      </w:r>
      <w:r w:rsidRPr="00F63254">
        <w:rPr>
          <w:rFonts w:ascii="Times New Roman" w:hAnsi="Times New Roman" w:cs="Times New Roman"/>
          <w:color w:val="auto"/>
          <w:kern w:val="28"/>
          <w:sz w:val="28"/>
          <w:szCs w:val="28"/>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4027F2" w:rsidRPr="00FF366B" w:rsidRDefault="004027F2" w:rsidP="004027F2">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sz w:val="28"/>
          <w:szCs w:val="28"/>
        </w:rPr>
        <w:t>Коррекционная работа с обучающимися</w:t>
      </w:r>
      <w:r w:rsidRPr="00FF366B">
        <w:rPr>
          <w:rFonts w:ascii="Times New Roman" w:hAnsi="Times New Roman" w:cs="Times New Roman"/>
          <w:color w:val="auto"/>
          <w:kern w:val="28"/>
          <w:sz w:val="28"/>
          <w:szCs w:val="28"/>
        </w:rPr>
        <w:t xml:space="preserve"> с </w:t>
      </w:r>
      <w:r>
        <w:rPr>
          <w:rFonts w:ascii="Times New Roman" w:hAnsi="Times New Roman" w:cs="Times New Roman"/>
          <w:color w:val="auto"/>
          <w:kern w:val="28"/>
          <w:sz w:val="28"/>
          <w:szCs w:val="28"/>
        </w:rPr>
        <w:t>ЗПР</w:t>
      </w:r>
      <w:r w:rsidRPr="00FF366B">
        <w:rPr>
          <w:rFonts w:ascii="Times New Roman" w:hAnsi="Times New Roman" w:cs="Times New Roman"/>
          <w:color w:val="auto"/>
          <w:sz w:val="28"/>
          <w:szCs w:val="28"/>
        </w:rPr>
        <w:t xml:space="preserve"> </w:t>
      </w:r>
      <w:r w:rsidRPr="00065F28">
        <w:rPr>
          <w:rFonts w:ascii="Times New Roman" w:hAnsi="Times New Roman" w:cs="Times New Roman"/>
          <w:sz w:val="28"/>
          <w:szCs w:val="28"/>
        </w:rPr>
        <w:t>осуществляется в ходе всего учебно-образовательного процесса</w:t>
      </w:r>
      <w:r w:rsidRPr="00FF366B">
        <w:rPr>
          <w:rFonts w:ascii="Times New Roman" w:hAnsi="Times New Roman" w:cs="Times New Roman"/>
          <w:color w:val="auto"/>
          <w:kern w:val="28"/>
          <w:sz w:val="28"/>
          <w:szCs w:val="28"/>
        </w:rPr>
        <w:t>:</w:t>
      </w:r>
    </w:p>
    <w:p w:rsidR="004027F2" w:rsidRPr="00FF366B" w:rsidRDefault="004027F2" w:rsidP="004027F2">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t xml:space="preserve">― через содержание и организацию образовательного процесса (индивидуальный и дифференцированный подход, </w:t>
      </w:r>
      <w:r>
        <w:rPr>
          <w:rFonts w:ascii="Times New Roman" w:hAnsi="Times New Roman" w:cs="Times New Roman"/>
          <w:color w:val="auto"/>
          <w:kern w:val="28"/>
          <w:sz w:val="28"/>
          <w:szCs w:val="28"/>
        </w:rPr>
        <w:t xml:space="preserve">несколько </w:t>
      </w:r>
      <w:r w:rsidRPr="00FF366B">
        <w:rPr>
          <w:rFonts w:ascii="Times New Roman" w:hAnsi="Times New Roman" w:cs="Times New Roman"/>
          <w:color w:val="auto"/>
          <w:kern w:val="28"/>
          <w:sz w:val="28"/>
          <w:szCs w:val="28"/>
        </w:rPr>
        <w:t xml:space="preserve">сниженный темп обучения, структурная </w:t>
      </w:r>
      <w:r>
        <w:rPr>
          <w:rFonts w:ascii="Times New Roman" w:hAnsi="Times New Roman" w:cs="Times New Roman"/>
          <w:color w:val="auto"/>
          <w:kern w:val="28"/>
          <w:sz w:val="28"/>
          <w:szCs w:val="28"/>
        </w:rPr>
        <w:t>упрощенность</w:t>
      </w:r>
      <w:r w:rsidRPr="00FF366B">
        <w:rPr>
          <w:rFonts w:ascii="Times New Roman" w:hAnsi="Times New Roman" w:cs="Times New Roman"/>
          <w:color w:val="auto"/>
          <w:kern w:val="28"/>
          <w:sz w:val="28"/>
          <w:szCs w:val="28"/>
        </w:rPr>
        <w:t xml:space="preserve"> содержания, повторность в обучении, активность и сознательность в обучении);</w:t>
      </w:r>
    </w:p>
    <w:p w:rsidR="004027F2" w:rsidRPr="00FF366B" w:rsidRDefault="004027F2" w:rsidP="004027F2">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t>― в рамках внеурочной деятельности в форме специально организованных индивидуальных и групповых занятий (</w:t>
      </w:r>
      <w:r>
        <w:rPr>
          <w:rFonts w:ascii="Times New Roman" w:hAnsi="Times New Roman" w:cs="Times New Roman"/>
          <w:color w:val="auto"/>
          <w:kern w:val="28"/>
          <w:sz w:val="28"/>
          <w:szCs w:val="28"/>
        </w:rPr>
        <w:t>психо</w:t>
      </w:r>
      <w:r w:rsidRPr="00FF366B">
        <w:rPr>
          <w:rFonts w:ascii="Times New Roman" w:hAnsi="Times New Roman" w:cs="Times New Roman"/>
          <w:color w:val="auto"/>
          <w:kern w:val="28"/>
          <w:sz w:val="28"/>
          <w:szCs w:val="28"/>
        </w:rPr>
        <w:t>коррекционн</w:t>
      </w:r>
      <w:r>
        <w:rPr>
          <w:rFonts w:ascii="Times New Roman" w:hAnsi="Times New Roman" w:cs="Times New Roman"/>
          <w:color w:val="auto"/>
          <w:kern w:val="28"/>
          <w:sz w:val="28"/>
          <w:szCs w:val="28"/>
        </w:rPr>
        <w:t>ые</w:t>
      </w:r>
      <w:r w:rsidRPr="00FF366B">
        <w:rPr>
          <w:rFonts w:ascii="Times New Roman" w:hAnsi="Times New Roman" w:cs="Times New Roman"/>
          <w:color w:val="auto"/>
          <w:kern w:val="28"/>
          <w:sz w:val="28"/>
          <w:szCs w:val="28"/>
        </w:rPr>
        <w:t xml:space="preserve"> и логопедические занятия, занятия ритмикой);</w:t>
      </w:r>
    </w:p>
    <w:p w:rsidR="004027F2" w:rsidRPr="00FF366B" w:rsidRDefault="004027F2" w:rsidP="004027F2">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t xml:space="preserve">― в рамках психологического и социально-педагогического сопровождения </w:t>
      </w:r>
      <w:r w:rsidRPr="00FF366B">
        <w:rPr>
          <w:rFonts w:ascii="Times New Roman" w:hAnsi="Times New Roman" w:cs="Times New Roman"/>
          <w:color w:val="auto"/>
          <w:sz w:val="28"/>
          <w:szCs w:val="28"/>
        </w:rPr>
        <w:t>обучающихся.</w:t>
      </w:r>
    </w:p>
    <w:p w:rsidR="004027F2" w:rsidRPr="00945C09" w:rsidRDefault="004027F2" w:rsidP="004027F2">
      <w:pPr>
        <w:spacing w:before="60" w:after="60" w:line="360" w:lineRule="auto"/>
        <w:ind w:firstLine="709"/>
        <w:jc w:val="both"/>
        <w:rPr>
          <w:rFonts w:ascii="Times New Roman" w:hAnsi="Times New Roman" w:cs="Times New Roman"/>
          <w:kern w:val="2"/>
          <w:sz w:val="28"/>
          <w:szCs w:val="28"/>
        </w:rPr>
      </w:pPr>
      <w:r w:rsidRPr="00945C09">
        <w:rPr>
          <w:rFonts w:ascii="Times New Roman" w:hAnsi="Times New Roman" w:cs="Times New Roman"/>
          <w:sz w:val="28"/>
          <w:szCs w:val="28"/>
        </w:rPr>
        <w:t xml:space="preserve">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w:t>
      </w:r>
      <w:r w:rsidRPr="00945C09">
        <w:rPr>
          <w:rFonts w:ascii="Times New Roman" w:hAnsi="Times New Roman" w:cs="Times New Roman"/>
          <w:sz w:val="28"/>
          <w:szCs w:val="28"/>
        </w:rPr>
        <w:lastRenderedPageBreak/>
        <w:t>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433C45" w:rsidRPr="00F63254" w:rsidRDefault="004027F2" w:rsidP="00394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на ступени начального общего образования обучающихся с ЗПР включает в себя взаимосвязанные направления, отражающие ее основное содержание:</w:t>
      </w:r>
    </w:p>
    <w:p w:rsidR="004027F2" w:rsidRPr="00417E9F" w:rsidRDefault="004027F2" w:rsidP="004027F2">
      <w:pPr>
        <w:numPr>
          <w:ilvl w:val="0"/>
          <w:numId w:val="28"/>
        </w:numPr>
        <w:spacing w:after="0" w:line="360" w:lineRule="auto"/>
        <w:ind w:left="0" w:firstLine="709"/>
        <w:jc w:val="both"/>
        <w:rPr>
          <w:rFonts w:ascii="Times New Roman" w:hAnsi="Times New Roman" w:cs="Times New Roman"/>
          <w:sz w:val="28"/>
          <w:szCs w:val="28"/>
        </w:rPr>
      </w:pPr>
      <w:r>
        <w:rPr>
          <w:rFonts w:ascii="Times New Roman" w:hAnsi="Times New Roman" w:cs="Times New Roman"/>
          <w:i/>
          <w:sz w:val="28"/>
          <w:szCs w:val="28"/>
        </w:rPr>
        <w:t>Д</w:t>
      </w:r>
      <w:r w:rsidRPr="00F63254">
        <w:rPr>
          <w:rFonts w:ascii="Times New Roman" w:hAnsi="Times New Roman" w:cs="Times New Roman"/>
          <w:i/>
          <w:sz w:val="28"/>
          <w:szCs w:val="28"/>
        </w:rPr>
        <w:t>иагностическ</w:t>
      </w:r>
      <w:r w:rsidR="0039444A">
        <w:rPr>
          <w:rFonts w:ascii="Times New Roman" w:hAnsi="Times New Roman" w:cs="Times New Roman"/>
          <w:i/>
          <w:sz w:val="28"/>
          <w:szCs w:val="28"/>
        </w:rPr>
        <w:t xml:space="preserve">ий блок </w:t>
      </w:r>
      <w:r w:rsidRPr="00417E9F">
        <w:rPr>
          <w:rFonts w:ascii="Times New Roman" w:hAnsi="Times New Roman" w:cs="Times New Roman"/>
          <w:color w:val="auto"/>
          <w:sz w:val="28"/>
          <w:szCs w:val="28"/>
        </w:rPr>
        <w:t xml:space="preserve">обеспечивает выявление особенностей развития и здоровья обучающихся с </w:t>
      </w:r>
      <w:r>
        <w:rPr>
          <w:rFonts w:ascii="Times New Roman" w:hAnsi="Times New Roman" w:cs="Times New Roman"/>
          <w:color w:val="auto"/>
          <w:sz w:val="28"/>
          <w:szCs w:val="28"/>
        </w:rPr>
        <w:t>ЗПР</w:t>
      </w:r>
      <w:r w:rsidRPr="00417E9F">
        <w:rPr>
          <w:rFonts w:ascii="Times New Roman" w:hAnsi="Times New Roman" w:cs="Times New Roman"/>
          <w:color w:val="auto"/>
          <w:sz w:val="28"/>
          <w:szCs w:val="28"/>
        </w:rPr>
        <w:t xml:space="preserve"> с целью создания благоприятных условий для овладения ими содержанием </w:t>
      </w:r>
      <w:r>
        <w:rPr>
          <w:rFonts w:ascii="Times New Roman" w:hAnsi="Times New Roman" w:cs="Times New Roman"/>
          <w:color w:val="auto"/>
          <w:sz w:val="28"/>
          <w:szCs w:val="28"/>
        </w:rPr>
        <w:t>АООП НОО</w:t>
      </w:r>
      <w:r w:rsidRPr="00417E9F">
        <w:rPr>
          <w:rFonts w:ascii="Times New Roman" w:hAnsi="Times New Roman" w:cs="Times New Roman"/>
          <w:sz w:val="28"/>
          <w:szCs w:val="28"/>
        </w:rPr>
        <w:t xml:space="preserve">.  </w:t>
      </w:r>
    </w:p>
    <w:p w:rsidR="004027F2" w:rsidRPr="00FF366B" w:rsidRDefault="004027F2" w:rsidP="004027F2">
      <w:pPr>
        <w:pStyle w:val="afc"/>
        <w:ind w:firstLine="720"/>
        <w:rPr>
          <w:caps w:val="0"/>
          <w:color w:val="auto"/>
        </w:rPr>
      </w:pPr>
      <w:r w:rsidRPr="00FF366B">
        <w:rPr>
          <w:caps w:val="0"/>
          <w:color w:val="auto"/>
        </w:rPr>
        <w:t>Проведение диагностической работы предполагает</w:t>
      </w:r>
      <w:r w:rsidRPr="00FF366B">
        <w:rPr>
          <w:caps w:val="0"/>
          <w:color w:val="auto"/>
          <w:kern w:val="28"/>
        </w:rPr>
        <w:t xml:space="preserve"> осуществление</w:t>
      </w:r>
      <w:r w:rsidRPr="00FF366B">
        <w:rPr>
          <w:caps w:val="0"/>
          <w:color w:val="auto"/>
        </w:rPr>
        <w:t>:</w:t>
      </w:r>
    </w:p>
    <w:p w:rsidR="004027F2" w:rsidRPr="00FF366B" w:rsidRDefault="004027F2" w:rsidP="004027F2">
      <w:pPr>
        <w:pStyle w:val="afc"/>
        <w:ind w:firstLine="720"/>
        <w:rPr>
          <w:caps w:val="0"/>
          <w:color w:val="auto"/>
          <w:kern w:val="28"/>
        </w:rPr>
      </w:pPr>
      <w:r w:rsidRPr="00FF366B">
        <w:rPr>
          <w:caps w:val="0"/>
          <w:color w:val="auto"/>
          <w:kern w:val="28"/>
        </w:rPr>
        <w:t>1) психолого-педагогического и медицинского обследования с целью выявления их особых образовательных потребностей:</w:t>
      </w:r>
    </w:p>
    <w:p w:rsidR="004027F2" w:rsidRPr="00FF366B" w:rsidRDefault="004027F2" w:rsidP="004027F2">
      <w:pPr>
        <w:pStyle w:val="afc"/>
        <w:ind w:firstLine="720"/>
        <w:rPr>
          <w:caps w:val="0"/>
          <w:color w:val="auto"/>
        </w:rPr>
      </w:pPr>
      <w:r w:rsidRPr="00FF366B">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4027F2" w:rsidRPr="00FF366B" w:rsidRDefault="004027F2" w:rsidP="004027F2">
      <w:pPr>
        <w:pStyle w:val="afc"/>
        <w:ind w:firstLine="720"/>
        <w:rPr>
          <w:caps w:val="0"/>
          <w:color w:val="auto"/>
        </w:rPr>
      </w:pPr>
      <w:r w:rsidRPr="00FF366B">
        <w:rPr>
          <w:caps w:val="0"/>
          <w:color w:val="auto"/>
        </w:rPr>
        <w:t>― развития эмоционально-волевой сферы и личностных особенностей обучающихся;</w:t>
      </w:r>
    </w:p>
    <w:p w:rsidR="004027F2" w:rsidRPr="00FF366B" w:rsidRDefault="004027F2" w:rsidP="004027F2">
      <w:pPr>
        <w:pStyle w:val="afc"/>
        <w:ind w:firstLine="720"/>
        <w:rPr>
          <w:caps w:val="0"/>
          <w:color w:val="auto"/>
          <w:kern w:val="28"/>
        </w:rPr>
      </w:pPr>
      <w:r w:rsidRPr="00FF366B">
        <w:rPr>
          <w:caps w:val="0"/>
          <w:color w:val="auto"/>
        </w:rPr>
        <w:t xml:space="preserve">― определение социальной ситуации развития и условий семейного воспитания </w:t>
      </w:r>
      <w:r>
        <w:rPr>
          <w:caps w:val="0"/>
          <w:color w:val="auto"/>
        </w:rPr>
        <w:t>обучающегося</w:t>
      </w:r>
      <w:r w:rsidRPr="00FF366B">
        <w:rPr>
          <w:caps w:val="0"/>
          <w:color w:val="auto"/>
        </w:rPr>
        <w:t>;</w:t>
      </w:r>
    </w:p>
    <w:p w:rsidR="004027F2" w:rsidRPr="00FF366B" w:rsidRDefault="004027F2" w:rsidP="004027F2">
      <w:pPr>
        <w:pStyle w:val="afc"/>
        <w:ind w:firstLine="720"/>
        <w:rPr>
          <w:caps w:val="0"/>
          <w:color w:val="auto"/>
          <w:kern w:val="28"/>
        </w:rPr>
      </w:pPr>
      <w:r w:rsidRPr="00FF366B">
        <w:rPr>
          <w:caps w:val="0"/>
          <w:color w:val="auto"/>
          <w:kern w:val="28"/>
        </w:rPr>
        <w:t xml:space="preserve">2) мониторинга динамики развития обучающихся, их успешности в освоении АООП </w:t>
      </w:r>
      <w:r>
        <w:rPr>
          <w:caps w:val="0"/>
          <w:color w:val="auto"/>
          <w:kern w:val="28"/>
        </w:rPr>
        <w:t>НОО</w:t>
      </w:r>
      <w:r w:rsidRPr="00FF366B">
        <w:rPr>
          <w:caps w:val="0"/>
          <w:color w:val="auto"/>
          <w:kern w:val="28"/>
        </w:rPr>
        <w:t>;</w:t>
      </w:r>
    </w:p>
    <w:p w:rsidR="004027F2" w:rsidRDefault="004027F2" w:rsidP="004027F2">
      <w:pPr>
        <w:pStyle w:val="afc"/>
        <w:ind w:firstLine="720"/>
        <w:rPr>
          <w:caps w:val="0"/>
          <w:color w:val="auto"/>
          <w:kern w:val="28"/>
        </w:rPr>
      </w:pPr>
      <w:r w:rsidRPr="00FF366B">
        <w:rPr>
          <w:caps w:val="0"/>
          <w:color w:val="auto"/>
          <w:kern w:val="28"/>
        </w:rPr>
        <w:t>3) анализа результатов обследования с целью проектирования и корректировки коррекционных мероприятий.</w:t>
      </w:r>
    </w:p>
    <w:tbl>
      <w:tblPr>
        <w:tblW w:w="9750" w:type="dxa"/>
        <w:jc w:val="center"/>
        <w:shd w:val="clear" w:color="auto" w:fill="FFFFFF" w:themeFill="background1"/>
        <w:tblCellMar>
          <w:left w:w="0" w:type="dxa"/>
          <w:right w:w="0" w:type="dxa"/>
        </w:tblCellMar>
        <w:tblLook w:val="04A0"/>
      </w:tblPr>
      <w:tblGrid>
        <w:gridCol w:w="1130"/>
        <w:gridCol w:w="8620"/>
      </w:tblGrid>
      <w:tr w:rsidR="0039444A" w:rsidRPr="0039444A" w:rsidTr="00C375A8">
        <w:trPr>
          <w:trHeight w:val="584"/>
          <w:jc w:val="center"/>
        </w:trPr>
        <w:tc>
          <w:tcPr>
            <w:tcW w:w="11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39444A" w:rsidRPr="0039444A" w:rsidRDefault="00C375A8" w:rsidP="00B0361C">
            <w:pPr>
              <w:suppressAutoHyphens w:val="0"/>
              <w:spacing w:after="0" w:line="240" w:lineRule="auto"/>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000000"/>
                <w:kern w:val="24"/>
                <w:sz w:val="28"/>
                <w:szCs w:val="28"/>
                <w:lang w:eastAsia="ru-RU"/>
              </w:rPr>
              <w:t xml:space="preserve">Классс </w:t>
            </w:r>
          </w:p>
        </w:tc>
        <w:tc>
          <w:tcPr>
            <w:tcW w:w="86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39444A" w:rsidRPr="0039444A" w:rsidRDefault="00354A85" w:rsidP="00354A85">
            <w:pPr>
              <w:suppressAutoHyphens w:val="0"/>
              <w:spacing w:after="0" w:line="240" w:lineRule="auto"/>
              <w:jc w:val="center"/>
              <w:rPr>
                <w:rFonts w:ascii="Arial" w:eastAsia="Times New Roman" w:hAnsi="Arial" w:cs="Arial"/>
                <w:color w:val="auto"/>
                <w:kern w:val="0"/>
                <w:sz w:val="28"/>
                <w:szCs w:val="28"/>
                <w:lang w:eastAsia="ru-RU"/>
              </w:rPr>
            </w:pPr>
            <w:r>
              <w:rPr>
                <w:rFonts w:ascii="Times New Roman" w:eastAsia="Times New Roman" w:hAnsi="Times New Roman" w:cs="Times New Roman"/>
                <w:color w:val="000000"/>
                <w:kern w:val="24"/>
                <w:sz w:val="28"/>
                <w:szCs w:val="28"/>
                <w:lang w:eastAsia="ru-RU"/>
              </w:rPr>
              <w:t xml:space="preserve">ПЛАН </w:t>
            </w:r>
            <w:r w:rsidR="0039444A" w:rsidRPr="0039444A">
              <w:rPr>
                <w:rFonts w:ascii="Times New Roman" w:eastAsia="Times New Roman" w:hAnsi="Times New Roman" w:cs="Times New Roman"/>
                <w:color w:val="000000"/>
                <w:kern w:val="24"/>
                <w:sz w:val="28"/>
                <w:szCs w:val="28"/>
                <w:lang w:eastAsia="ru-RU"/>
              </w:rPr>
              <w:t>МЕРОПРИЯТИ</w:t>
            </w:r>
            <w:r>
              <w:rPr>
                <w:rFonts w:ascii="Times New Roman" w:eastAsia="Times New Roman" w:hAnsi="Times New Roman" w:cs="Times New Roman"/>
                <w:color w:val="000000"/>
                <w:kern w:val="24"/>
                <w:sz w:val="28"/>
                <w:szCs w:val="28"/>
                <w:lang w:eastAsia="ru-RU"/>
              </w:rPr>
              <w:t>Й</w:t>
            </w:r>
            <w:r w:rsidR="0039444A" w:rsidRPr="0039444A">
              <w:rPr>
                <w:rFonts w:ascii="Times New Roman" w:eastAsia="Times New Roman" w:hAnsi="Times New Roman" w:cs="Times New Roman"/>
                <w:color w:val="000000"/>
                <w:kern w:val="24"/>
                <w:sz w:val="28"/>
                <w:szCs w:val="28"/>
                <w:lang w:eastAsia="ru-RU"/>
              </w:rPr>
              <w:t xml:space="preserve">: диагностический блок </w:t>
            </w:r>
          </w:p>
        </w:tc>
      </w:tr>
      <w:tr w:rsidR="0039444A" w:rsidRPr="0039444A" w:rsidTr="00C375A8">
        <w:trPr>
          <w:trHeight w:val="584"/>
          <w:jc w:val="center"/>
        </w:trPr>
        <w:tc>
          <w:tcPr>
            <w:tcW w:w="11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39444A" w:rsidRPr="0039444A" w:rsidRDefault="0039444A" w:rsidP="00B0361C">
            <w:pPr>
              <w:suppressAutoHyphens w:val="0"/>
              <w:spacing w:after="0" w:line="240" w:lineRule="auto"/>
              <w:rPr>
                <w:rFonts w:ascii="Arial" w:eastAsia="Times New Roman" w:hAnsi="Arial" w:cs="Arial"/>
                <w:color w:val="auto"/>
                <w:kern w:val="0"/>
                <w:sz w:val="28"/>
                <w:szCs w:val="28"/>
                <w:lang w:eastAsia="ru-RU"/>
              </w:rPr>
            </w:pPr>
            <w:r w:rsidRPr="0039444A">
              <w:rPr>
                <w:rFonts w:eastAsia="Times New Roman" w:cs="Arial"/>
                <w:color w:val="000000"/>
                <w:kern w:val="24"/>
                <w:sz w:val="28"/>
                <w:szCs w:val="28"/>
                <w:lang w:eastAsia="ru-RU"/>
              </w:rPr>
              <w:t xml:space="preserve">1 </w:t>
            </w:r>
          </w:p>
        </w:tc>
        <w:tc>
          <w:tcPr>
            <w:tcW w:w="86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39444A" w:rsidRPr="0039444A" w:rsidRDefault="0039444A" w:rsidP="006D4229">
            <w:pPr>
              <w:suppressAutoHyphens w:val="0"/>
              <w:spacing w:after="0" w:line="360" w:lineRule="auto"/>
              <w:rPr>
                <w:rFonts w:ascii="Arial" w:eastAsia="Times New Roman" w:hAnsi="Arial" w:cs="Arial"/>
                <w:color w:val="auto"/>
                <w:kern w:val="0"/>
                <w:sz w:val="28"/>
                <w:szCs w:val="28"/>
                <w:lang w:eastAsia="ru-RU"/>
              </w:rPr>
            </w:pPr>
            <w:r w:rsidRPr="0039444A">
              <w:rPr>
                <w:rFonts w:ascii="Times New Roman" w:eastAsia="Times New Roman" w:hAnsi="Times New Roman" w:cs="Times New Roman"/>
                <w:color w:val="000000"/>
                <w:kern w:val="24"/>
                <w:sz w:val="28"/>
                <w:szCs w:val="28"/>
                <w:lang w:eastAsia="ru-RU"/>
              </w:rPr>
              <w:t>Выявление особых образовательных потребностей</w:t>
            </w:r>
          </w:p>
          <w:p w:rsidR="0039444A" w:rsidRPr="0039444A" w:rsidRDefault="0039444A" w:rsidP="006D4229">
            <w:pPr>
              <w:suppressAutoHyphens w:val="0"/>
              <w:spacing w:after="0" w:line="360" w:lineRule="auto"/>
              <w:rPr>
                <w:rFonts w:ascii="Arial" w:eastAsia="Times New Roman" w:hAnsi="Arial" w:cs="Arial"/>
                <w:color w:val="auto"/>
                <w:kern w:val="0"/>
                <w:sz w:val="28"/>
                <w:szCs w:val="28"/>
                <w:lang w:eastAsia="ru-RU"/>
              </w:rPr>
            </w:pPr>
            <w:r w:rsidRPr="0039444A">
              <w:rPr>
                <w:rFonts w:ascii="Times New Roman" w:eastAsia="Times New Roman" w:hAnsi="Times New Roman" w:cs="Times New Roman"/>
                <w:color w:val="000000"/>
                <w:kern w:val="24"/>
                <w:sz w:val="28"/>
                <w:szCs w:val="28"/>
                <w:lang w:eastAsia="ru-RU"/>
              </w:rPr>
              <w:t>Разработка индивидуального образовательного маршрута</w:t>
            </w:r>
          </w:p>
          <w:p w:rsidR="0039444A" w:rsidRPr="0039444A" w:rsidRDefault="0039444A" w:rsidP="006D4229">
            <w:pPr>
              <w:suppressAutoHyphens w:val="0"/>
              <w:spacing w:after="0" w:line="360" w:lineRule="auto"/>
              <w:rPr>
                <w:rFonts w:ascii="Arial" w:eastAsia="Times New Roman" w:hAnsi="Arial" w:cs="Arial"/>
                <w:color w:val="auto"/>
                <w:kern w:val="0"/>
                <w:sz w:val="28"/>
                <w:szCs w:val="28"/>
                <w:lang w:eastAsia="ru-RU"/>
              </w:rPr>
            </w:pPr>
            <w:r w:rsidRPr="0039444A">
              <w:rPr>
                <w:rFonts w:ascii="Times New Roman" w:eastAsia="Times New Roman" w:hAnsi="Times New Roman" w:cs="Times New Roman"/>
                <w:color w:val="000000"/>
                <w:kern w:val="24"/>
                <w:sz w:val="28"/>
                <w:szCs w:val="28"/>
                <w:lang w:eastAsia="ru-RU"/>
              </w:rPr>
              <w:t>Мониторинг результативности учебной и коррекционной работы</w:t>
            </w:r>
          </w:p>
          <w:p w:rsidR="0039444A" w:rsidRPr="0039444A" w:rsidRDefault="0039444A" w:rsidP="006D4229">
            <w:pPr>
              <w:suppressAutoHyphens w:val="0"/>
              <w:spacing w:after="0" w:line="360" w:lineRule="auto"/>
              <w:rPr>
                <w:rFonts w:ascii="Arial" w:eastAsia="Times New Roman" w:hAnsi="Arial" w:cs="Arial"/>
                <w:color w:val="auto"/>
                <w:kern w:val="0"/>
                <w:sz w:val="28"/>
                <w:szCs w:val="28"/>
                <w:lang w:eastAsia="ru-RU"/>
              </w:rPr>
            </w:pPr>
            <w:r w:rsidRPr="0039444A">
              <w:rPr>
                <w:rFonts w:ascii="Times New Roman" w:eastAsia="Times New Roman" w:hAnsi="Times New Roman" w:cs="Times New Roman"/>
                <w:color w:val="000000"/>
                <w:kern w:val="24"/>
                <w:sz w:val="28"/>
                <w:szCs w:val="28"/>
                <w:lang w:eastAsia="ru-RU"/>
              </w:rPr>
              <w:t xml:space="preserve">Корректировка индивидуального образовательного маршрута.  </w:t>
            </w:r>
          </w:p>
        </w:tc>
      </w:tr>
      <w:tr w:rsidR="0039444A" w:rsidRPr="0039444A" w:rsidTr="00C375A8">
        <w:trPr>
          <w:trHeight w:val="584"/>
          <w:jc w:val="center"/>
        </w:trPr>
        <w:tc>
          <w:tcPr>
            <w:tcW w:w="11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39444A" w:rsidRPr="0039444A" w:rsidRDefault="0039444A" w:rsidP="00B0361C">
            <w:pPr>
              <w:suppressAutoHyphens w:val="0"/>
              <w:spacing w:after="0" w:line="240" w:lineRule="auto"/>
              <w:rPr>
                <w:rFonts w:ascii="Arial" w:eastAsia="Times New Roman" w:hAnsi="Arial" w:cs="Arial"/>
                <w:color w:val="auto"/>
                <w:kern w:val="0"/>
                <w:sz w:val="28"/>
                <w:szCs w:val="28"/>
                <w:lang w:eastAsia="ru-RU"/>
              </w:rPr>
            </w:pPr>
            <w:r w:rsidRPr="0039444A">
              <w:rPr>
                <w:rFonts w:eastAsia="Times New Roman" w:cs="Arial"/>
                <w:color w:val="000000"/>
                <w:kern w:val="24"/>
                <w:sz w:val="28"/>
                <w:szCs w:val="28"/>
                <w:lang w:eastAsia="ru-RU"/>
              </w:rPr>
              <w:t xml:space="preserve">2 </w:t>
            </w:r>
          </w:p>
        </w:tc>
        <w:tc>
          <w:tcPr>
            <w:tcW w:w="86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39444A" w:rsidRPr="0039444A" w:rsidRDefault="0039444A" w:rsidP="006D4229">
            <w:pPr>
              <w:suppressAutoHyphens w:val="0"/>
              <w:spacing w:after="0" w:line="360" w:lineRule="auto"/>
              <w:rPr>
                <w:rFonts w:ascii="Arial" w:eastAsia="Times New Roman" w:hAnsi="Arial" w:cs="Arial"/>
                <w:color w:val="auto"/>
                <w:kern w:val="0"/>
                <w:sz w:val="28"/>
                <w:szCs w:val="28"/>
                <w:lang w:eastAsia="ru-RU"/>
              </w:rPr>
            </w:pPr>
            <w:r w:rsidRPr="0039444A">
              <w:rPr>
                <w:rFonts w:ascii="Times New Roman" w:eastAsia="Times New Roman" w:hAnsi="Times New Roman" w:cs="Times New Roman"/>
                <w:color w:val="000000"/>
                <w:kern w:val="24"/>
                <w:sz w:val="28"/>
                <w:szCs w:val="28"/>
                <w:lang w:eastAsia="ru-RU"/>
              </w:rPr>
              <w:t xml:space="preserve">Уточнение состояния развития </w:t>
            </w:r>
            <w:r>
              <w:rPr>
                <w:rFonts w:ascii="Times New Roman" w:eastAsia="Times New Roman" w:hAnsi="Times New Roman" w:cs="Times New Roman"/>
                <w:color w:val="000000"/>
                <w:kern w:val="24"/>
                <w:sz w:val="28"/>
                <w:szCs w:val="28"/>
                <w:lang w:eastAsia="ru-RU"/>
              </w:rPr>
              <w:t>познавательной</w:t>
            </w:r>
            <w:r w:rsidRPr="0039444A">
              <w:rPr>
                <w:rFonts w:ascii="Times New Roman" w:eastAsia="Times New Roman" w:hAnsi="Times New Roman" w:cs="Times New Roman"/>
                <w:color w:val="000000"/>
                <w:kern w:val="24"/>
                <w:sz w:val="28"/>
                <w:szCs w:val="28"/>
                <w:lang w:eastAsia="ru-RU"/>
              </w:rPr>
              <w:t xml:space="preserve"> и эмоциональной сфер</w:t>
            </w:r>
          </w:p>
          <w:p w:rsidR="0039444A" w:rsidRPr="0039444A" w:rsidRDefault="0039444A" w:rsidP="006D4229">
            <w:pPr>
              <w:suppressAutoHyphens w:val="0"/>
              <w:spacing w:after="0" w:line="360" w:lineRule="auto"/>
              <w:rPr>
                <w:rFonts w:ascii="Arial" w:eastAsia="Times New Roman" w:hAnsi="Arial" w:cs="Arial"/>
                <w:color w:val="auto"/>
                <w:kern w:val="0"/>
                <w:sz w:val="28"/>
                <w:szCs w:val="28"/>
                <w:lang w:eastAsia="ru-RU"/>
              </w:rPr>
            </w:pPr>
            <w:r w:rsidRPr="0039444A">
              <w:rPr>
                <w:rFonts w:ascii="Times New Roman" w:eastAsia="Times New Roman" w:hAnsi="Times New Roman" w:cs="Times New Roman"/>
                <w:color w:val="000000"/>
                <w:kern w:val="24"/>
                <w:sz w:val="28"/>
                <w:szCs w:val="28"/>
                <w:lang w:eastAsia="ru-RU"/>
              </w:rPr>
              <w:lastRenderedPageBreak/>
              <w:t>Мониторинг результативности учебной и коррекционной работы</w:t>
            </w:r>
          </w:p>
          <w:p w:rsidR="0039444A" w:rsidRPr="0039444A" w:rsidRDefault="0039444A" w:rsidP="006D4229">
            <w:pPr>
              <w:suppressAutoHyphens w:val="0"/>
              <w:spacing w:after="0" w:line="360" w:lineRule="auto"/>
              <w:rPr>
                <w:rFonts w:ascii="Arial" w:eastAsia="Times New Roman" w:hAnsi="Arial" w:cs="Arial"/>
                <w:color w:val="auto"/>
                <w:kern w:val="0"/>
                <w:sz w:val="28"/>
                <w:szCs w:val="28"/>
                <w:lang w:eastAsia="ru-RU"/>
              </w:rPr>
            </w:pPr>
            <w:r w:rsidRPr="0039444A">
              <w:rPr>
                <w:rFonts w:ascii="Times New Roman" w:eastAsia="Times New Roman" w:hAnsi="Times New Roman" w:cs="Times New Roman"/>
                <w:color w:val="000000"/>
                <w:kern w:val="24"/>
                <w:sz w:val="28"/>
                <w:szCs w:val="28"/>
                <w:lang w:eastAsia="ru-RU"/>
              </w:rPr>
              <w:t xml:space="preserve">Коррекция индивидуального образовательного маршрута </w:t>
            </w:r>
          </w:p>
        </w:tc>
      </w:tr>
      <w:tr w:rsidR="0039444A" w:rsidRPr="0039444A" w:rsidTr="00C375A8">
        <w:trPr>
          <w:trHeight w:val="584"/>
          <w:jc w:val="center"/>
        </w:trPr>
        <w:tc>
          <w:tcPr>
            <w:tcW w:w="11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39444A" w:rsidRPr="0039444A" w:rsidRDefault="0039444A" w:rsidP="00B0361C">
            <w:pPr>
              <w:suppressAutoHyphens w:val="0"/>
              <w:spacing w:after="0" w:line="240" w:lineRule="auto"/>
              <w:rPr>
                <w:rFonts w:ascii="Arial" w:eastAsia="Times New Roman" w:hAnsi="Arial" w:cs="Arial"/>
                <w:color w:val="auto"/>
                <w:kern w:val="0"/>
                <w:sz w:val="28"/>
                <w:szCs w:val="28"/>
                <w:lang w:eastAsia="ru-RU"/>
              </w:rPr>
            </w:pPr>
            <w:r w:rsidRPr="0039444A">
              <w:rPr>
                <w:rFonts w:eastAsia="Times New Roman" w:cs="Arial"/>
                <w:color w:val="000000"/>
                <w:kern w:val="24"/>
                <w:sz w:val="28"/>
                <w:szCs w:val="28"/>
                <w:lang w:eastAsia="ru-RU"/>
              </w:rPr>
              <w:lastRenderedPageBreak/>
              <w:t xml:space="preserve">3 </w:t>
            </w:r>
          </w:p>
        </w:tc>
        <w:tc>
          <w:tcPr>
            <w:tcW w:w="86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39444A" w:rsidRPr="0039444A" w:rsidRDefault="0039444A" w:rsidP="006D4229">
            <w:pPr>
              <w:suppressAutoHyphens w:val="0"/>
              <w:spacing w:after="0" w:line="360" w:lineRule="auto"/>
              <w:rPr>
                <w:rFonts w:ascii="Arial" w:eastAsia="Times New Roman" w:hAnsi="Arial" w:cs="Arial"/>
                <w:color w:val="auto"/>
                <w:kern w:val="0"/>
                <w:sz w:val="28"/>
                <w:szCs w:val="28"/>
                <w:lang w:eastAsia="ru-RU"/>
              </w:rPr>
            </w:pPr>
            <w:r w:rsidRPr="0039444A">
              <w:rPr>
                <w:rFonts w:ascii="Times New Roman" w:eastAsia="Times New Roman" w:hAnsi="Times New Roman" w:cs="Times New Roman"/>
                <w:color w:val="000000"/>
                <w:kern w:val="24"/>
                <w:sz w:val="28"/>
                <w:szCs w:val="28"/>
                <w:lang w:eastAsia="ru-RU"/>
              </w:rPr>
              <w:t xml:space="preserve">Уточнение состояния развития </w:t>
            </w:r>
            <w:r>
              <w:rPr>
                <w:rFonts w:ascii="Times New Roman" w:eastAsia="Times New Roman" w:hAnsi="Times New Roman" w:cs="Times New Roman"/>
                <w:color w:val="000000"/>
                <w:kern w:val="24"/>
                <w:sz w:val="28"/>
                <w:szCs w:val="28"/>
                <w:lang w:eastAsia="ru-RU"/>
              </w:rPr>
              <w:t>познавательной</w:t>
            </w:r>
            <w:r w:rsidRPr="0039444A">
              <w:rPr>
                <w:rFonts w:ascii="Times New Roman" w:eastAsia="Times New Roman" w:hAnsi="Times New Roman" w:cs="Times New Roman"/>
                <w:color w:val="000000"/>
                <w:kern w:val="24"/>
                <w:sz w:val="28"/>
                <w:szCs w:val="28"/>
                <w:lang w:eastAsia="ru-RU"/>
              </w:rPr>
              <w:t xml:space="preserve"> и эмоциональной сфер</w:t>
            </w:r>
          </w:p>
          <w:p w:rsidR="0039444A" w:rsidRPr="0039444A" w:rsidRDefault="0039444A" w:rsidP="006D4229">
            <w:pPr>
              <w:suppressAutoHyphens w:val="0"/>
              <w:spacing w:after="0" w:line="360" w:lineRule="auto"/>
              <w:rPr>
                <w:rFonts w:ascii="Arial" w:eastAsia="Times New Roman" w:hAnsi="Arial" w:cs="Arial"/>
                <w:color w:val="auto"/>
                <w:kern w:val="0"/>
                <w:sz w:val="28"/>
                <w:szCs w:val="28"/>
                <w:lang w:eastAsia="ru-RU"/>
              </w:rPr>
            </w:pPr>
            <w:r w:rsidRPr="0039444A">
              <w:rPr>
                <w:rFonts w:ascii="Times New Roman" w:eastAsia="Times New Roman" w:hAnsi="Times New Roman" w:cs="Times New Roman"/>
                <w:color w:val="000000"/>
                <w:kern w:val="24"/>
                <w:sz w:val="28"/>
                <w:szCs w:val="28"/>
                <w:lang w:eastAsia="ru-RU"/>
              </w:rPr>
              <w:t>Мониторинг результативности учебной и коррекционной работы</w:t>
            </w:r>
          </w:p>
          <w:p w:rsidR="0039444A" w:rsidRPr="0039444A" w:rsidRDefault="0039444A" w:rsidP="006D4229">
            <w:pPr>
              <w:suppressAutoHyphens w:val="0"/>
              <w:spacing w:after="0" w:line="360" w:lineRule="auto"/>
              <w:rPr>
                <w:rFonts w:ascii="Arial" w:eastAsia="Times New Roman" w:hAnsi="Arial" w:cs="Arial"/>
                <w:color w:val="auto"/>
                <w:kern w:val="0"/>
                <w:sz w:val="28"/>
                <w:szCs w:val="28"/>
                <w:lang w:eastAsia="ru-RU"/>
              </w:rPr>
            </w:pPr>
            <w:r w:rsidRPr="0039444A">
              <w:rPr>
                <w:rFonts w:ascii="Times New Roman" w:eastAsia="Times New Roman" w:hAnsi="Times New Roman" w:cs="Times New Roman"/>
                <w:color w:val="000000"/>
                <w:kern w:val="24"/>
                <w:sz w:val="28"/>
                <w:szCs w:val="28"/>
                <w:lang w:eastAsia="ru-RU"/>
              </w:rPr>
              <w:t xml:space="preserve">Коррекция индивидуального образовательного маршрута </w:t>
            </w:r>
          </w:p>
        </w:tc>
      </w:tr>
      <w:tr w:rsidR="0039444A" w:rsidRPr="0039444A" w:rsidTr="00C375A8">
        <w:trPr>
          <w:trHeight w:val="584"/>
          <w:jc w:val="center"/>
        </w:trPr>
        <w:tc>
          <w:tcPr>
            <w:tcW w:w="11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39444A" w:rsidRPr="0039444A" w:rsidRDefault="0039444A" w:rsidP="00B0361C">
            <w:pPr>
              <w:suppressAutoHyphens w:val="0"/>
              <w:spacing w:after="0" w:line="240" w:lineRule="auto"/>
              <w:rPr>
                <w:rFonts w:ascii="Arial" w:eastAsia="Times New Roman" w:hAnsi="Arial" w:cs="Arial"/>
                <w:color w:val="auto"/>
                <w:kern w:val="0"/>
                <w:sz w:val="28"/>
                <w:szCs w:val="28"/>
                <w:lang w:eastAsia="ru-RU"/>
              </w:rPr>
            </w:pPr>
            <w:r w:rsidRPr="0039444A">
              <w:rPr>
                <w:rFonts w:eastAsia="Times New Roman" w:cs="Arial"/>
                <w:color w:val="000000"/>
                <w:kern w:val="24"/>
                <w:sz w:val="28"/>
                <w:szCs w:val="28"/>
                <w:lang w:eastAsia="ru-RU"/>
              </w:rPr>
              <w:t xml:space="preserve">4 </w:t>
            </w:r>
          </w:p>
        </w:tc>
        <w:tc>
          <w:tcPr>
            <w:tcW w:w="86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39444A" w:rsidRPr="0039444A" w:rsidRDefault="0039444A" w:rsidP="006D4229">
            <w:pPr>
              <w:suppressAutoHyphens w:val="0"/>
              <w:spacing w:after="0" w:line="360" w:lineRule="auto"/>
              <w:rPr>
                <w:rFonts w:ascii="Arial" w:eastAsia="Times New Roman" w:hAnsi="Arial" w:cs="Arial"/>
                <w:color w:val="auto"/>
                <w:kern w:val="0"/>
                <w:sz w:val="28"/>
                <w:szCs w:val="28"/>
                <w:lang w:eastAsia="ru-RU"/>
              </w:rPr>
            </w:pPr>
            <w:r w:rsidRPr="0039444A">
              <w:rPr>
                <w:rFonts w:ascii="Times New Roman" w:eastAsia="Times New Roman" w:hAnsi="Times New Roman" w:cs="Times New Roman"/>
                <w:color w:val="000000"/>
                <w:kern w:val="24"/>
                <w:sz w:val="28"/>
                <w:szCs w:val="28"/>
                <w:lang w:eastAsia="ru-RU"/>
              </w:rPr>
              <w:t>Уточнение нарушений развития когнитивной и эмоциональной сфер</w:t>
            </w:r>
          </w:p>
          <w:p w:rsidR="0039444A" w:rsidRPr="0039444A" w:rsidRDefault="0039444A" w:rsidP="006D4229">
            <w:pPr>
              <w:suppressAutoHyphens w:val="0"/>
              <w:spacing w:after="0" w:line="360" w:lineRule="auto"/>
              <w:rPr>
                <w:rFonts w:ascii="Arial" w:eastAsia="Times New Roman" w:hAnsi="Arial" w:cs="Arial"/>
                <w:color w:val="auto"/>
                <w:kern w:val="0"/>
                <w:sz w:val="28"/>
                <w:szCs w:val="28"/>
                <w:lang w:eastAsia="ru-RU"/>
              </w:rPr>
            </w:pPr>
            <w:r w:rsidRPr="0039444A">
              <w:rPr>
                <w:rFonts w:ascii="Times New Roman" w:eastAsia="Times New Roman" w:hAnsi="Times New Roman" w:cs="Times New Roman"/>
                <w:color w:val="000000"/>
                <w:kern w:val="24"/>
                <w:sz w:val="28"/>
                <w:szCs w:val="28"/>
                <w:lang w:eastAsia="ru-RU"/>
              </w:rPr>
              <w:t>Коррекция индивидуального образовательного маршрута</w:t>
            </w:r>
          </w:p>
          <w:p w:rsidR="0039444A" w:rsidRPr="0039444A" w:rsidRDefault="0039444A" w:rsidP="006D4229">
            <w:pPr>
              <w:suppressAutoHyphens w:val="0"/>
              <w:spacing w:after="0" w:line="360" w:lineRule="auto"/>
              <w:rPr>
                <w:rFonts w:ascii="Arial" w:eastAsia="Times New Roman" w:hAnsi="Arial" w:cs="Arial"/>
                <w:color w:val="auto"/>
                <w:kern w:val="0"/>
                <w:sz w:val="28"/>
                <w:szCs w:val="28"/>
                <w:lang w:eastAsia="ru-RU"/>
              </w:rPr>
            </w:pPr>
            <w:r w:rsidRPr="0039444A">
              <w:rPr>
                <w:rFonts w:ascii="Times New Roman" w:eastAsia="Times New Roman" w:hAnsi="Times New Roman" w:cs="Times New Roman"/>
                <w:color w:val="000000"/>
                <w:kern w:val="24"/>
                <w:sz w:val="28"/>
                <w:szCs w:val="28"/>
                <w:lang w:eastAsia="ru-RU"/>
              </w:rPr>
              <w:t xml:space="preserve">Готовность к переходу на основную ступень обучения </w:t>
            </w:r>
          </w:p>
        </w:tc>
      </w:tr>
    </w:tbl>
    <w:p w:rsidR="0039444A" w:rsidRPr="00FF366B" w:rsidRDefault="0039444A" w:rsidP="004027F2">
      <w:pPr>
        <w:pStyle w:val="afc"/>
        <w:ind w:firstLine="720"/>
        <w:rPr>
          <w:caps w:val="0"/>
          <w:color w:val="auto"/>
          <w:kern w:val="28"/>
        </w:rPr>
      </w:pPr>
    </w:p>
    <w:p w:rsidR="004027F2" w:rsidRPr="00B14EA5" w:rsidRDefault="004027F2" w:rsidP="004027F2">
      <w:pPr>
        <w:spacing w:after="0" w:line="360" w:lineRule="auto"/>
        <w:ind w:firstLine="709"/>
        <w:jc w:val="both"/>
        <w:rPr>
          <w:rFonts w:ascii="Times New Roman" w:hAnsi="Times New Roman" w:cs="Times New Roman"/>
          <w:sz w:val="28"/>
          <w:szCs w:val="28"/>
        </w:rPr>
      </w:pPr>
      <w:r w:rsidRPr="00B14EA5">
        <w:rPr>
          <w:rFonts w:ascii="Times New Roman" w:hAnsi="Times New Roman" w:cs="Times New Roman"/>
          <w:sz w:val="28"/>
          <w:szCs w:val="28"/>
        </w:rPr>
        <w:t>2.</w:t>
      </w:r>
      <w:r>
        <w:rPr>
          <w:rFonts w:ascii="Times New Roman" w:hAnsi="Times New Roman" w:cs="Times New Roman"/>
          <w:i/>
          <w:sz w:val="28"/>
          <w:szCs w:val="28"/>
        </w:rPr>
        <w:t xml:space="preserve"> К</w:t>
      </w:r>
      <w:r w:rsidRPr="00F63254">
        <w:rPr>
          <w:rFonts w:ascii="Times New Roman" w:hAnsi="Times New Roman" w:cs="Times New Roman"/>
          <w:i/>
          <w:sz w:val="28"/>
          <w:szCs w:val="28"/>
        </w:rPr>
        <w:t>оррекционно-развивающая работа</w:t>
      </w:r>
      <w:r w:rsidRPr="00F63254">
        <w:rPr>
          <w:rFonts w:ascii="Times New Roman" w:hAnsi="Times New Roman" w:cs="Times New Roman"/>
          <w:sz w:val="28"/>
          <w:szCs w:val="28"/>
        </w:rPr>
        <w:t xml:space="preserve"> </w:t>
      </w:r>
      <w:r w:rsidRPr="00B14EA5">
        <w:rPr>
          <w:rFonts w:ascii="Times New Roman" w:hAnsi="Times New Roman" w:cs="Times New Roman"/>
          <w:color w:val="auto"/>
          <w:sz w:val="28"/>
          <w:szCs w:val="28"/>
        </w:rPr>
        <w:t>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w:t>
      </w:r>
      <w:r w:rsidRPr="00B14EA5">
        <w:rPr>
          <w:rFonts w:ascii="Times New Roman" w:hAnsi="Times New Roman" w:cs="Times New Roman"/>
          <w:sz w:val="28"/>
          <w:szCs w:val="28"/>
        </w:rPr>
        <w:t xml:space="preserve">. </w:t>
      </w:r>
    </w:p>
    <w:p w:rsidR="004027F2" w:rsidRPr="00B14EA5" w:rsidRDefault="004027F2" w:rsidP="004027F2">
      <w:pPr>
        <w:pStyle w:val="afc"/>
        <w:ind w:firstLine="720"/>
        <w:rPr>
          <w:i/>
          <w:caps w:val="0"/>
          <w:color w:val="auto"/>
        </w:rPr>
      </w:pPr>
      <w:r w:rsidRPr="00B14EA5">
        <w:rPr>
          <w:caps w:val="0"/>
          <w:color w:val="auto"/>
        </w:rPr>
        <w:t>К</w:t>
      </w:r>
      <w:r w:rsidRPr="00B14EA5">
        <w:rPr>
          <w:rStyle w:val="17"/>
          <w:i w:val="0"/>
          <w:iCs/>
          <w:color w:val="auto"/>
          <w:sz w:val="28"/>
        </w:rPr>
        <w:t>оррекционно-развивающая работа включает:</w:t>
      </w:r>
    </w:p>
    <w:p w:rsidR="004027F2" w:rsidRPr="00B14EA5" w:rsidRDefault="004027F2" w:rsidP="004027F2">
      <w:pPr>
        <w:pStyle w:val="afc"/>
        <w:ind w:firstLine="720"/>
        <w:rPr>
          <w:caps w:val="0"/>
          <w:color w:val="auto"/>
          <w:kern w:val="28"/>
        </w:rPr>
      </w:pPr>
      <w:r w:rsidRPr="00FF366B">
        <w:rPr>
          <w:caps w:val="0"/>
          <w:color w:val="auto"/>
        </w:rPr>
        <w:t>― </w:t>
      </w:r>
      <w:r w:rsidRPr="00FF366B">
        <w:rPr>
          <w:bCs/>
          <w:caps w:val="0"/>
          <w:color w:val="auto"/>
          <w:kern w:val="28"/>
        </w:rPr>
        <w:t xml:space="preserve">составление индивидуальной программы психологического сопровождения </w:t>
      </w:r>
      <w:r>
        <w:rPr>
          <w:bCs/>
          <w:caps w:val="0"/>
          <w:color w:val="auto"/>
          <w:kern w:val="28"/>
        </w:rPr>
        <w:t>обучающегося</w:t>
      </w:r>
      <w:r w:rsidRPr="00FF366B">
        <w:rPr>
          <w:bCs/>
          <w:caps w:val="0"/>
          <w:color w:val="auto"/>
          <w:kern w:val="28"/>
        </w:rPr>
        <w:t xml:space="preserve"> (совместно с педагогами)</w:t>
      </w:r>
      <w:r>
        <w:rPr>
          <w:bCs/>
          <w:caps w:val="0"/>
          <w:color w:val="auto"/>
          <w:kern w:val="28"/>
        </w:rPr>
        <w:t>;</w:t>
      </w:r>
    </w:p>
    <w:p w:rsidR="004027F2" w:rsidRPr="00B14EA5" w:rsidRDefault="004027F2" w:rsidP="004027F2">
      <w:pPr>
        <w:pStyle w:val="afc"/>
        <w:ind w:firstLine="720"/>
        <w:rPr>
          <w:bCs/>
          <w:caps w:val="0"/>
          <w:color w:val="auto"/>
          <w:kern w:val="28"/>
        </w:rPr>
      </w:pPr>
      <w:r w:rsidRPr="00FF366B">
        <w:rPr>
          <w:caps w:val="0"/>
          <w:color w:val="auto"/>
        </w:rPr>
        <w:t>― </w:t>
      </w:r>
      <w:r w:rsidRPr="00FF366B">
        <w:rPr>
          <w:bCs/>
          <w:caps w:val="0"/>
          <w:color w:val="auto"/>
          <w:kern w:val="28"/>
        </w:rPr>
        <w:t>формирование в классе психологического климата комфортного для всех обучающихся</w:t>
      </w:r>
      <w:r>
        <w:rPr>
          <w:bCs/>
          <w:caps w:val="0"/>
          <w:color w:val="auto"/>
          <w:kern w:val="28"/>
        </w:rPr>
        <w:t>;</w:t>
      </w:r>
    </w:p>
    <w:p w:rsidR="004027F2" w:rsidRPr="00B14EA5" w:rsidRDefault="004027F2" w:rsidP="004027F2">
      <w:pPr>
        <w:pStyle w:val="afc"/>
        <w:ind w:firstLine="720"/>
        <w:rPr>
          <w:bCs/>
          <w:caps w:val="0"/>
          <w:color w:val="auto"/>
          <w:kern w:val="28"/>
        </w:rPr>
      </w:pPr>
      <w:r w:rsidRPr="00FF366B">
        <w:rPr>
          <w:caps w:val="0"/>
          <w:color w:val="auto"/>
        </w:rPr>
        <w:t>― </w:t>
      </w:r>
      <w:r w:rsidRPr="00FF366B">
        <w:rPr>
          <w:bCs/>
          <w:caps w:val="0"/>
          <w:color w:val="auto"/>
          <w:kern w:val="28"/>
        </w:rPr>
        <w:t>организация внеурочной деятельности, направленной на развитие познавательных интересов учащихся, их общее социально-личностное развитие</w:t>
      </w:r>
      <w:r>
        <w:rPr>
          <w:bCs/>
          <w:caps w:val="0"/>
          <w:color w:val="auto"/>
          <w:kern w:val="28"/>
        </w:rPr>
        <w:t>;</w:t>
      </w:r>
    </w:p>
    <w:p w:rsidR="004027F2" w:rsidRPr="00B14EA5" w:rsidRDefault="004027F2" w:rsidP="004027F2">
      <w:pPr>
        <w:pStyle w:val="afc"/>
        <w:ind w:firstLine="720"/>
        <w:rPr>
          <w:caps w:val="0"/>
          <w:color w:val="auto"/>
        </w:rPr>
      </w:pPr>
      <w:r w:rsidRPr="00FF366B">
        <w:rPr>
          <w:caps w:val="0"/>
          <w:color w:val="auto"/>
        </w:rPr>
        <w:t>― разработк</w:t>
      </w:r>
      <w:r>
        <w:rPr>
          <w:caps w:val="0"/>
          <w:color w:val="auto"/>
        </w:rPr>
        <w:t>а</w:t>
      </w:r>
      <w:r w:rsidRPr="00FF366B">
        <w:rPr>
          <w:caps w:val="0"/>
          <w:color w:val="auto"/>
        </w:rPr>
        <w:t xml:space="preserve"> оптимальных для развития обучающихся с </w:t>
      </w:r>
      <w:r>
        <w:rPr>
          <w:caps w:val="0"/>
          <w:color w:val="auto"/>
        </w:rPr>
        <w:t>ЗПР</w:t>
      </w:r>
      <w:r w:rsidRPr="00FF366B">
        <w:rPr>
          <w:caps w:val="0"/>
          <w:color w:val="auto"/>
        </w:rPr>
        <w:t xml:space="preserve"> групповых и индивидуальных коррекционных программ (методик, методов и приёмов обучения) в соответствии с их особыми образовательными потребностями</w:t>
      </w:r>
      <w:r>
        <w:rPr>
          <w:caps w:val="0"/>
          <w:color w:val="auto"/>
        </w:rPr>
        <w:t>;</w:t>
      </w:r>
    </w:p>
    <w:p w:rsidR="004027F2" w:rsidRPr="00FF366B" w:rsidRDefault="004027F2" w:rsidP="004027F2">
      <w:pPr>
        <w:pStyle w:val="afc"/>
        <w:ind w:firstLine="720"/>
        <w:rPr>
          <w:caps w:val="0"/>
          <w:color w:val="auto"/>
        </w:rPr>
      </w:pPr>
      <w:r w:rsidRPr="00FF366B">
        <w:rPr>
          <w:caps w:val="0"/>
          <w:color w:val="auto"/>
        </w:rPr>
        <w:t xml:space="preserve">― организацию и проведение специалистами индивидуальных и групповых занятий по психокоррекции, необходимых для преодоления нарушений развития </w:t>
      </w:r>
      <w:r>
        <w:rPr>
          <w:caps w:val="0"/>
          <w:color w:val="auto"/>
        </w:rPr>
        <w:t>обучающихся;</w:t>
      </w:r>
    </w:p>
    <w:p w:rsidR="004027F2" w:rsidRPr="00B14EA5" w:rsidRDefault="004027F2" w:rsidP="004027F2">
      <w:pPr>
        <w:pStyle w:val="afc"/>
        <w:ind w:firstLine="720"/>
        <w:rPr>
          <w:caps w:val="0"/>
          <w:color w:val="auto"/>
        </w:rPr>
      </w:pPr>
      <w:r w:rsidRPr="00FF366B">
        <w:rPr>
          <w:caps w:val="0"/>
          <w:color w:val="auto"/>
        </w:rPr>
        <w:lastRenderedPageBreak/>
        <w:t xml:space="preserve">― развитие эмоционально-волевой и личностной сферы </w:t>
      </w:r>
      <w:r>
        <w:rPr>
          <w:caps w:val="0"/>
          <w:color w:val="auto"/>
        </w:rPr>
        <w:t>обучающегося</w:t>
      </w:r>
      <w:r w:rsidRPr="00FF366B">
        <w:rPr>
          <w:caps w:val="0"/>
          <w:color w:val="auto"/>
        </w:rPr>
        <w:t xml:space="preserve"> и коррекцию его поведения</w:t>
      </w:r>
      <w:r>
        <w:rPr>
          <w:caps w:val="0"/>
          <w:color w:val="auto"/>
        </w:rPr>
        <w:t>;</w:t>
      </w:r>
    </w:p>
    <w:p w:rsidR="004027F2" w:rsidRDefault="004027F2" w:rsidP="004027F2">
      <w:pPr>
        <w:pStyle w:val="afc"/>
        <w:ind w:firstLine="720"/>
        <w:rPr>
          <w:caps w:val="0"/>
          <w:color w:val="auto"/>
        </w:rPr>
      </w:pPr>
      <w:r w:rsidRPr="00FF366B">
        <w:rPr>
          <w:caps w:val="0"/>
          <w:color w:val="auto"/>
        </w:rPr>
        <w:t xml:space="preserve">― социальное сопровождение </w:t>
      </w:r>
      <w:r>
        <w:rPr>
          <w:caps w:val="0"/>
          <w:color w:val="auto"/>
        </w:rPr>
        <w:t>обучающегося</w:t>
      </w:r>
      <w:r w:rsidRPr="00FF366B">
        <w:rPr>
          <w:caps w:val="0"/>
          <w:color w:val="auto"/>
        </w:rPr>
        <w:t xml:space="preserve"> в случае неблагоприятных условий жизни при психотравмирующих обстоятельствах</w:t>
      </w:r>
      <w:r w:rsidR="004A6459">
        <w:rPr>
          <w:caps w:val="0"/>
          <w:color w:val="auto"/>
        </w:rPr>
        <w:t>:</w:t>
      </w:r>
    </w:p>
    <w:tbl>
      <w:tblPr>
        <w:tblW w:w="9750" w:type="dxa"/>
        <w:jc w:val="center"/>
        <w:shd w:val="clear" w:color="auto" w:fill="FFFFFF" w:themeFill="background1"/>
        <w:tblCellMar>
          <w:left w:w="0" w:type="dxa"/>
          <w:right w:w="0" w:type="dxa"/>
        </w:tblCellMar>
        <w:tblLook w:val="04A0"/>
      </w:tblPr>
      <w:tblGrid>
        <w:gridCol w:w="1130"/>
        <w:gridCol w:w="8620"/>
      </w:tblGrid>
      <w:tr w:rsidR="004A6459" w:rsidRPr="00902C69" w:rsidTr="00E006A7">
        <w:trPr>
          <w:trHeight w:val="584"/>
          <w:jc w:val="center"/>
        </w:trPr>
        <w:tc>
          <w:tcPr>
            <w:tcW w:w="11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4A6459" w:rsidRPr="00902C69" w:rsidRDefault="005E1F0D" w:rsidP="00E006A7">
            <w:pPr>
              <w:suppressAutoHyphens w:val="0"/>
              <w:spacing w:after="0" w:line="240" w:lineRule="auto"/>
              <w:rPr>
                <w:rFonts w:ascii="Times New Roman" w:eastAsia="Times New Roman" w:hAnsi="Times New Roman" w:cs="Times New Roman"/>
                <w:color w:val="auto"/>
                <w:kern w:val="0"/>
                <w:sz w:val="28"/>
                <w:szCs w:val="28"/>
                <w:lang w:eastAsia="ru-RU"/>
              </w:rPr>
            </w:pPr>
            <w:r w:rsidRPr="00902C69">
              <w:rPr>
                <w:rFonts w:ascii="Times New Roman" w:eastAsia="Times New Roman" w:hAnsi="Times New Roman" w:cs="Times New Roman"/>
                <w:color w:val="auto"/>
                <w:kern w:val="24"/>
                <w:sz w:val="28"/>
                <w:szCs w:val="28"/>
                <w:lang w:eastAsia="ru-RU"/>
              </w:rPr>
              <w:t>№ п/п</w:t>
            </w:r>
          </w:p>
        </w:tc>
        <w:tc>
          <w:tcPr>
            <w:tcW w:w="86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4A6459" w:rsidRPr="00902C69" w:rsidRDefault="004A6459" w:rsidP="00910704">
            <w:pPr>
              <w:suppressAutoHyphens w:val="0"/>
              <w:spacing w:after="0" w:line="240" w:lineRule="auto"/>
              <w:jc w:val="center"/>
              <w:rPr>
                <w:rFonts w:ascii="Times New Roman" w:eastAsia="Times New Roman" w:hAnsi="Times New Roman" w:cs="Times New Roman"/>
                <w:color w:val="auto"/>
                <w:kern w:val="0"/>
                <w:sz w:val="28"/>
                <w:szCs w:val="28"/>
                <w:lang w:eastAsia="ru-RU"/>
              </w:rPr>
            </w:pPr>
            <w:r w:rsidRPr="00902C69">
              <w:rPr>
                <w:rFonts w:ascii="Times New Roman" w:eastAsia="Times New Roman" w:hAnsi="Times New Roman" w:cs="Times New Roman"/>
                <w:color w:val="auto"/>
                <w:kern w:val="24"/>
                <w:sz w:val="28"/>
                <w:szCs w:val="28"/>
                <w:lang w:eastAsia="ru-RU"/>
              </w:rPr>
              <w:t xml:space="preserve">ПЛАН МЕРОПРИЯТИЙ: социальный блок </w:t>
            </w:r>
          </w:p>
        </w:tc>
      </w:tr>
      <w:tr w:rsidR="005E1F0D" w:rsidRPr="00902C69" w:rsidTr="005E1F0D">
        <w:trPr>
          <w:trHeight w:val="20"/>
          <w:jc w:val="center"/>
        </w:trPr>
        <w:tc>
          <w:tcPr>
            <w:tcW w:w="11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5E1F0D" w:rsidRPr="00902C69" w:rsidRDefault="005E1F0D" w:rsidP="00E006A7">
            <w:pPr>
              <w:suppressAutoHyphens w:val="0"/>
              <w:spacing w:after="0" w:line="240" w:lineRule="auto"/>
              <w:rPr>
                <w:rFonts w:ascii="Times New Roman" w:eastAsia="Times New Roman" w:hAnsi="Times New Roman" w:cs="Times New Roman"/>
                <w:color w:val="auto"/>
                <w:kern w:val="24"/>
                <w:sz w:val="28"/>
                <w:szCs w:val="28"/>
                <w:lang w:eastAsia="ru-RU"/>
              </w:rPr>
            </w:pPr>
            <w:r w:rsidRPr="00902C69">
              <w:rPr>
                <w:rFonts w:ascii="Times New Roman" w:eastAsia="Times New Roman" w:hAnsi="Times New Roman" w:cs="Times New Roman"/>
                <w:color w:val="auto"/>
                <w:kern w:val="24"/>
                <w:sz w:val="28"/>
                <w:szCs w:val="28"/>
                <w:lang w:eastAsia="ru-RU"/>
              </w:rPr>
              <w:t>1</w:t>
            </w:r>
          </w:p>
        </w:tc>
        <w:tc>
          <w:tcPr>
            <w:tcW w:w="86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5E1F0D" w:rsidRPr="00902C69" w:rsidRDefault="005E1F0D" w:rsidP="005E1F0D">
            <w:pPr>
              <w:autoSpaceDE w:val="0"/>
              <w:autoSpaceDN w:val="0"/>
              <w:adjustRightInd w:val="0"/>
              <w:spacing w:after="0" w:line="240" w:lineRule="auto"/>
              <w:ind w:right="39"/>
              <w:rPr>
                <w:rFonts w:ascii="Times New Roman" w:eastAsia="Times New Roman" w:hAnsi="Times New Roman" w:cs="Times New Roman"/>
                <w:color w:val="auto"/>
                <w:kern w:val="24"/>
                <w:sz w:val="28"/>
                <w:szCs w:val="28"/>
                <w:lang w:eastAsia="ru-RU"/>
              </w:rPr>
            </w:pPr>
            <w:r w:rsidRPr="00902C69">
              <w:rPr>
                <w:rFonts w:ascii="Times New Roman" w:eastAsia="Times New Roman" w:hAnsi="Times New Roman" w:cs="Times New Roman"/>
                <w:color w:val="auto"/>
                <w:sz w:val="28"/>
                <w:szCs w:val="28"/>
                <w:lang w:eastAsia="ru-RU"/>
              </w:rPr>
              <w:t>Психодиагностика уровня развития детей</w:t>
            </w:r>
          </w:p>
        </w:tc>
      </w:tr>
      <w:tr w:rsidR="004A6459" w:rsidRPr="00902C69" w:rsidTr="005E1F0D">
        <w:trPr>
          <w:trHeight w:val="510"/>
          <w:jc w:val="center"/>
        </w:trPr>
        <w:tc>
          <w:tcPr>
            <w:tcW w:w="11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4A6459" w:rsidRPr="00902C69" w:rsidRDefault="005E1F0D" w:rsidP="00E006A7">
            <w:pPr>
              <w:suppressAutoHyphens w:val="0"/>
              <w:spacing w:after="0" w:line="240" w:lineRule="auto"/>
              <w:rPr>
                <w:rFonts w:ascii="Times New Roman" w:eastAsia="Times New Roman" w:hAnsi="Times New Roman" w:cs="Times New Roman"/>
                <w:color w:val="auto"/>
                <w:kern w:val="0"/>
                <w:sz w:val="28"/>
                <w:szCs w:val="28"/>
                <w:lang w:eastAsia="ru-RU"/>
              </w:rPr>
            </w:pPr>
            <w:r w:rsidRPr="00902C69">
              <w:rPr>
                <w:rFonts w:ascii="Times New Roman" w:eastAsia="Times New Roman" w:hAnsi="Times New Roman" w:cs="Times New Roman"/>
                <w:color w:val="auto"/>
                <w:kern w:val="24"/>
                <w:sz w:val="28"/>
                <w:szCs w:val="28"/>
                <w:lang w:eastAsia="ru-RU"/>
              </w:rPr>
              <w:t>2</w:t>
            </w:r>
          </w:p>
        </w:tc>
        <w:tc>
          <w:tcPr>
            <w:tcW w:w="86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910704" w:rsidRPr="00902C69" w:rsidRDefault="00910704" w:rsidP="006D4229">
            <w:pPr>
              <w:autoSpaceDE w:val="0"/>
              <w:autoSpaceDN w:val="0"/>
              <w:adjustRightInd w:val="0"/>
              <w:spacing w:after="0" w:line="360" w:lineRule="auto"/>
              <w:ind w:right="39"/>
              <w:rPr>
                <w:rFonts w:ascii="Times New Roman" w:eastAsia="Times New Roman" w:hAnsi="Times New Roman" w:cs="Times New Roman"/>
                <w:bCs/>
                <w:color w:val="auto"/>
                <w:sz w:val="28"/>
                <w:szCs w:val="28"/>
                <w:lang w:eastAsia="ru-RU"/>
              </w:rPr>
            </w:pPr>
            <w:r w:rsidRPr="00902C69">
              <w:rPr>
                <w:rFonts w:ascii="Times New Roman" w:eastAsia="Times New Roman" w:hAnsi="Times New Roman" w:cs="Times New Roman"/>
                <w:bCs/>
                <w:color w:val="auto"/>
                <w:sz w:val="28"/>
                <w:szCs w:val="28"/>
                <w:lang w:eastAsia="ru-RU"/>
              </w:rPr>
              <w:t>Создание системы профилактической и коррекционной работы с семьёй:</w:t>
            </w:r>
          </w:p>
          <w:p w:rsidR="00910704" w:rsidRPr="00902C69" w:rsidRDefault="00910704" w:rsidP="006D4229">
            <w:pPr>
              <w:autoSpaceDE w:val="0"/>
              <w:autoSpaceDN w:val="0"/>
              <w:adjustRightInd w:val="0"/>
              <w:spacing w:after="0" w:line="360" w:lineRule="auto"/>
              <w:ind w:right="39"/>
              <w:rPr>
                <w:rFonts w:ascii="Times New Roman" w:eastAsia="Times New Roman" w:hAnsi="Times New Roman" w:cs="Times New Roman"/>
                <w:bCs/>
                <w:color w:val="auto"/>
                <w:sz w:val="28"/>
                <w:szCs w:val="28"/>
                <w:lang w:eastAsia="ru-RU"/>
              </w:rPr>
            </w:pPr>
            <w:r w:rsidRPr="00902C69">
              <w:rPr>
                <w:rFonts w:ascii="Times New Roman" w:eastAsia="Times New Roman" w:hAnsi="Times New Roman" w:cs="Times New Roman"/>
                <w:bCs/>
                <w:color w:val="auto"/>
                <w:sz w:val="28"/>
                <w:szCs w:val="28"/>
                <w:lang w:eastAsia="ru-RU"/>
              </w:rPr>
              <w:t xml:space="preserve"> - психодиагностика;</w:t>
            </w:r>
          </w:p>
          <w:p w:rsidR="00910704" w:rsidRPr="00902C69" w:rsidRDefault="00910704" w:rsidP="006D4229">
            <w:pPr>
              <w:autoSpaceDE w:val="0"/>
              <w:autoSpaceDN w:val="0"/>
              <w:adjustRightInd w:val="0"/>
              <w:spacing w:after="0" w:line="360" w:lineRule="auto"/>
              <w:ind w:right="39"/>
              <w:rPr>
                <w:rFonts w:ascii="Times New Roman" w:eastAsia="Times New Roman" w:hAnsi="Times New Roman" w:cs="Times New Roman"/>
                <w:bCs/>
                <w:color w:val="auto"/>
                <w:sz w:val="28"/>
                <w:szCs w:val="28"/>
                <w:lang w:eastAsia="ru-RU"/>
              </w:rPr>
            </w:pPr>
            <w:r w:rsidRPr="00902C69">
              <w:rPr>
                <w:rFonts w:ascii="Times New Roman" w:eastAsia="Times New Roman" w:hAnsi="Times New Roman" w:cs="Times New Roman"/>
                <w:bCs/>
                <w:color w:val="auto"/>
                <w:sz w:val="28"/>
                <w:szCs w:val="28"/>
                <w:lang w:eastAsia="ru-RU"/>
              </w:rPr>
              <w:t>- психо-профилактика;</w:t>
            </w:r>
          </w:p>
          <w:p w:rsidR="00910704" w:rsidRPr="00902C69" w:rsidRDefault="00910704" w:rsidP="006D4229">
            <w:pPr>
              <w:autoSpaceDE w:val="0"/>
              <w:autoSpaceDN w:val="0"/>
              <w:adjustRightInd w:val="0"/>
              <w:spacing w:after="0" w:line="360" w:lineRule="auto"/>
              <w:ind w:right="39"/>
              <w:rPr>
                <w:rFonts w:ascii="Times New Roman" w:eastAsia="Times New Roman" w:hAnsi="Times New Roman" w:cs="Times New Roman"/>
                <w:bCs/>
                <w:color w:val="auto"/>
                <w:sz w:val="28"/>
                <w:szCs w:val="28"/>
                <w:lang w:eastAsia="ru-RU"/>
              </w:rPr>
            </w:pPr>
            <w:r w:rsidRPr="00902C69">
              <w:rPr>
                <w:rFonts w:ascii="Times New Roman" w:eastAsia="Times New Roman" w:hAnsi="Times New Roman" w:cs="Times New Roman"/>
                <w:bCs/>
                <w:color w:val="auto"/>
                <w:sz w:val="28"/>
                <w:szCs w:val="28"/>
                <w:lang w:eastAsia="ru-RU"/>
              </w:rPr>
              <w:t>- консультации;</w:t>
            </w:r>
          </w:p>
          <w:p w:rsidR="00910704" w:rsidRPr="00902C69" w:rsidRDefault="00910704" w:rsidP="006D4229">
            <w:pPr>
              <w:autoSpaceDE w:val="0"/>
              <w:autoSpaceDN w:val="0"/>
              <w:adjustRightInd w:val="0"/>
              <w:spacing w:after="0" w:line="360" w:lineRule="auto"/>
              <w:ind w:right="39"/>
              <w:rPr>
                <w:rFonts w:ascii="Times New Roman" w:eastAsia="Times New Roman" w:hAnsi="Times New Roman" w:cs="Times New Roman"/>
                <w:bCs/>
                <w:color w:val="auto"/>
                <w:sz w:val="28"/>
                <w:szCs w:val="28"/>
                <w:lang w:eastAsia="ru-RU"/>
              </w:rPr>
            </w:pPr>
            <w:r w:rsidRPr="00902C69">
              <w:rPr>
                <w:rFonts w:ascii="Times New Roman" w:eastAsia="Times New Roman" w:hAnsi="Times New Roman" w:cs="Times New Roman"/>
                <w:bCs/>
                <w:color w:val="auto"/>
                <w:sz w:val="28"/>
                <w:szCs w:val="28"/>
                <w:lang w:eastAsia="ru-RU"/>
              </w:rPr>
              <w:t>- коррекционные занятия;</w:t>
            </w:r>
          </w:p>
          <w:p w:rsidR="004A6459" w:rsidRPr="00902C69" w:rsidRDefault="00910704" w:rsidP="006D4229">
            <w:pPr>
              <w:suppressAutoHyphens w:val="0"/>
              <w:spacing w:after="0" w:line="360" w:lineRule="auto"/>
              <w:rPr>
                <w:rFonts w:ascii="Times New Roman" w:eastAsia="Times New Roman" w:hAnsi="Times New Roman" w:cs="Times New Roman"/>
                <w:color w:val="auto"/>
                <w:kern w:val="0"/>
                <w:sz w:val="28"/>
                <w:szCs w:val="28"/>
                <w:lang w:eastAsia="ru-RU"/>
              </w:rPr>
            </w:pPr>
            <w:r w:rsidRPr="00902C69">
              <w:rPr>
                <w:rFonts w:ascii="Times New Roman" w:eastAsia="Times New Roman" w:hAnsi="Times New Roman" w:cs="Times New Roman"/>
                <w:bCs/>
                <w:color w:val="auto"/>
                <w:sz w:val="28"/>
                <w:szCs w:val="28"/>
                <w:lang w:eastAsia="ru-RU"/>
              </w:rPr>
              <w:t xml:space="preserve">- тренинговые занятия </w:t>
            </w:r>
          </w:p>
        </w:tc>
      </w:tr>
      <w:tr w:rsidR="005E1F0D" w:rsidRPr="00902C69" w:rsidTr="005E1F0D">
        <w:trPr>
          <w:trHeight w:val="227"/>
          <w:jc w:val="center"/>
        </w:trPr>
        <w:tc>
          <w:tcPr>
            <w:tcW w:w="11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5E1F0D" w:rsidRPr="00902C69" w:rsidRDefault="005E1F0D" w:rsidP="00E006A7">
            <w:pPr>
              <w:suppressAutoHyphens w:val="0"/>
              <w:spacing w:after="0" w:line="240" w:lineRule="auto"/>
              <w:rPr>
                <w:rFonts w:ascii="Times New Roman" w:eastAsia="Times New Roman" w:hAnsi="Times New Roman" w:cs="Times New Roman"/>
                <w:color w:val="auto"/>
                <w:kern w:val="24"/>
                <w:sz w:val="28"/>
                <w:szCs w:val="28"/>
                <w:lang w:eastAsia="ru-RU"/>
              </w:rPr>
            </w:pPr>
            <w:r w:rsidRPr="00902C69">
              <w:rPr>
                <w:rFonts w:ascii="Times New Roman" w:eastAsia="Times New Roman" w:hAnsi="Times New Roman" w:cs="Times New Roman"/>
                <w:color w:val="auto"/>
                <w:kern w:val="24"/>
                <w:sz w:val="28"/>
                <w:szCs w:val="28"/>
                <w:lang w:eastAsia="ru-RU"/>
              </w:rPr>
              <w:t>3</w:t>
            </w:r>
          </w:p>
        </w:tc>
        <w:tc>
          <w:tcPr>
            <w:tcW w:w="86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5E1F0D" w:rsidRPr="00902C69" w:rsidRDefault="005E1F0D" w:rsidP="00910704">
            <w:pPr>
              <w:autoSpaceDE w:val="0"/>
              <w:autoSpaceDN w:val="0"/>
              <w:adjustRightInd w:val="0"/>
              <w:spacing w:after="0" w:line="240" w:lineRule="auto"/>
              <w:ind w:right="39"/>
              <w:rPr>
                <w:rFonts w:ascii="Times New Roman" w:eastAsia="Times New Roman" w:hAnsi="Times New Roman" w:cs="Times New Roman"/>
                <w:bCs/>
                <w:color w:val="auto"/>
                <w:sz w:val="28"/>
                <w:szCs w:val="28"/>
                <w:lang w:eastAsia="ru-RU"/>
              </w:rPr>
            </w:pPr>
            <w:r w:rsidRPr="00902C69">
              <w:rPr>
                <w:rFonts w:ascii="Times New Roman" w:eastAsia="Times New Roman" w:hAnsi="Times New Roman" w:cs="Times New Roman"/>
                <w:color w:val="auto"/>
                <w:sz w:val="28"/>
                <w:szCs w:val="28"/>
                <w:lang w:eastAsia="ru-RU"/>
              </w:rPr>
              <w:t>Уточнение списков проблемных семей и детей</w:t>
            </w:r>
          </w:p>
        </w:tc>
      </w:tr>
      <w:tr w:rsidR="005E1F0D" w:rsidRPr="00902C69" w:rsidTr="005E1F0D">
        <w:trPr>
          <w:trHeight w:val="227"/>
          <w:jc w:val="center"/>
        </w:trPr>
        <w:tc>
          <w:tcPr>
            <w:tcW w:w="11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5E1F0D" w:rsidRPr="00902C69" w:rsidRDefault="005E1F0D" w:rsidP="00E006A7">
            <w:pPr>
              <w:suppressAutoHyphens w:val="0"/>
              <w:spacing w:after="0" w:line="240" w:lineRule="auto"/>
              <w:rPr>
                <w:rFonts w:ascii="Times New Roman" w:eastAsia="Times New Roman" w:hAnsi="Times New Roman" w:cs="Times New Roman"/>
                <w:color w:val="auto"/>
                <w:kern w:val="24"/>
                <w:sz w:val="28"/>
                <w:szCs w:val="28"/>
                <w:lang w:eastAsia="ru-RU"/>
              </w:rPr>
            </w:pPr>
            <w:r w:rsidRPr="00902C69">
              <w:rPr>
                <w:rFonts w:ascii="Times New Roman" w:eastAsia="Times New Roman" w:hAnsi="Times New Roman" w:cs="Times New Roman"/>
                <w:color w:val="auto"/>
                <w:kern w:val="24"/>
                <w:sz w:val="28"/>
                <w:szCs w:val="28"/>
                <w:lang w:eastAsia="ru-RU"/>
              </w:rPr>
              <w:t>4</w:t>
            </w:r>
          </w:p>
        </w:tc>
        <w:tc>
          <w:tcPr>
            <w:tcW w:w="86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5E1F0D" w:rsidRPr="00902C69" w:rsidRDefault="005E1F0D" w:rsidP="006D4229">
            <w:pPr>
              <w:autoSpaceDE w:val="0"/>
              <w:autoSpaceDN w:val="0"/>
              <w:adjustRightInd w:val="0"/>
              <w:spacing w:after="0" w:line="360" w:lineRule="auto"/>
              <w:ind w:right="39"/>
              <w:rPr>
                <w:rFonts w:ascii="Times New Roman" w:eastAsia="Times New Roman" w:hAnsi="Times New Roman" w:cs="Times New Roman"/>
                <w:color w:val="auto"/>
                <w:sz w:val="28"/>
                <w:szCs w:val="28"/>
                <w:lang w:eastAsia="ru-RU"/>
              </w:rPr>
            </w:pPr>
            <w:r w:rsidRPr="00902C69">
              <w:rPr>
                <w:rFonts w:ascii="Times New Roman" w:eastAsia="Times New Roman" w:hAnsi="Times New Roman" w:cs="Times New Roman"/>
                <w:bCs/>
                <w:color w:val="auto"/>
                <w:sz w:val="28"/>
                <w:szCs w:val="28"/>
                <w:lang w:eastAsia="ru-RU"/>
              </w:rPr>
              <w:t>Организация совместной работы школы с районным управлением социальной помощи семье и детям.</w:t>
            </w:r>
          </w:p>
        </w:tc>
      </w:tr>
      <w:tr w:rsidR="004A6459" w:rsidRPr="00902C69" w:rsidTr="00E006A7">
        <w:trPr>
          <w:trHeight w:val="584"/>
          <w:jc w:val="center"/>
        </w:trPr>
        <w:tc>
          <w:tcPr>
            <w:tcW w:w="11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4A6459" w:rsidRPr="00902C69" w:rsidRDefault="005E1F0D" w:rsidP="00E006A7">
            <w:pPr>
              <w:suppressAutoHyphens w:val="0"/>
              <w:spacing w:after="0" w:line="240" w:lineRule="auto"/>
              <w:rPr>
                <w:rFonts w:ascii="Times New Roman" w:eastAsia="Times New Roman" w:hAnsi="Times New Roman" w:cs="Times New Roman"/>
                <w:color w:val="auto"/>
                <w:kern w:val="0"/>
                <w:sz w:val="28"/>
                <w:szCs w:val="28"/>
                <w:lang w:eastAsia="ru-RU"/>
              </w:rPr>
            </w:pPr>
            <w:r w:rsidRPr="00902C69">
              <w:rPr>
                <w:rFonts w:ascii="Times New Roman" w:eastAsia="Times New Roman" w:hAnsi="Times New Roman" w:cs="Times New Roman"/>
                <w:color w:val="auto"/>
                <w:kern w:val="0"/>
                <w:sz w:val="28"/>
                <w:szCs w:val="28"/>
                <w:lang w:eastAsia="ru-RU"/>
              </w:rPr>
              <w:t>5</w:t>
            </w:r>
          </w:p>
        </w:tc>
        <w:tc>
          <w:tcPr>
            <w:tcW w:w="86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4A6459" w:rsidRPr="00902C69" w:rsidRDefault="00910704" w:rsidP="006D4229">
            <w:pPr>
              <w:autoSpaceDE w:val="0"/>
              <w:autoSpaceDN w:val="0"/>
              <w:adjustRightInd w:val="0"/>
              <w:spacing w:after="0" w:line="360" w:lineRule="auto"/>
              <w:ind w:right="39"/>
              <w:rPr>
                <w:rFonts w:ascii="Times New Roman" w:eastAsia="Times New Roman" w:hAnsi="Times New Roman" w:cs="Times New Roman"/>
                <w:color w:val="auto"/>
                <w:kern w:val="0"/>
                <w:sz w:val="28"/>
                <w:szCs w:val="28"/>
                <w:lang w:eastAsia="ru-RU"/>
              </w:rPr>
            </w:pPr>
            <w:r w:rsidRPr="00902C69">
              <w:rPr>
                <w:rFonts w:ascii="Times New Roman" w:eastAsia="Times New Roman" w:hAnsi="Times New Roman" w:cs="Times New Roman"/>
                <w:bCs/>
                <w:color w:val="auto"/>
                <w:sz w:val="28"/>
                <w:szCs w:val="28"/>
                <w:lang w:eastAsia="ru-RU"/>
              </w:rPr>
              <w:t xml:space="preserve">Организация профилактической работы с семьями, оказавшимися в социально-опасном положении. </w:t>
            </w:r>
          </w:p>
        </w:tc>
      </w:tr>
      <w:tr w:rsidR="005E1F0D" w:rsidRPr="00902C69" w:rsidTr="005E1F0D">
        <w:trPr>
          <w:trHeight w:val="246"/>
          <w:jc w:val="center"/>
        </w:trPr>
        <w:tc>
          <w:tcPr>
            <w:tcW w:w="11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5E1F0D" w:rsidRPr="00902C69" w:rsidRDefault="005E1F0D" w:rsidP="00E006A7">
            <w:pPr>
              <w:suppressAutoHyphens w:val="0"/>
              <w:spacing w:after="0" w:line="240" w:lineRule="auto"/>
              <w:rPr>
                <w:rFonts w:ascii="Times New Roman" w:eastAsia="Times New Roman" w:hAnsi="Times New Roman" w:cs="Times New Roman"/>
                <w:color w:val="auto"/>
                <w:kern w:val="0"/>
                <w:sz w:val="28"/>
                <w:szCs w:val="28"/>
                <w:lang w:eastAsia="ru-RU"/>
              </w:rPr>
            </w:pPr>
            <w:r w:rsidRPr="00902C69">
              <w:rPr>
                <w:rFonts w:ascii="Times New Roman" w:eastAsia="Times New Roman" w:hAnsi="Times New Roman" w:cs="Times New Roman"/>
                <w:color w:val="auto"/>
                <w:kern w:val="0"/>
                <w:sz w:val="28"/>
                <w:szCs w:val="28"/>
                <w:lang w:eastAsia="ru-RU"/>
              </w:rPr>
              <w:t>6</w:t>
            </w:r>
          </w:p>
        </w:tc>
        <w:tc>
          <w:tcPr>
            <w:tcW w:w="86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5E1F0D" w:rsidRPr="00902C69" w:rsidRDefault="005E1F0D" w:rsidP="00910704">
            <w:pPr>
              <w:autoSpaceDE w:val="0"/>
              <w:autoSpaceDN w:val="0"/>
              <w:adjustRightInd w:val="0"/>
              <w:spacing w:after="0" w:line="240" w:lineRule="auto"/>
              <w:ind w:right="39"/>
              <w:rPr>
                <w:rFonts w:ascii="Times New Roman" w:eastAsia="Times New Roman" w:hAnsi="Times New Roman" w:cs="Times New Roman"/>
                <w:bCs/>
                <w:color w:val="auto"/>
                <w:sz w:val="28"/>
                <w:szCs w:val="28"/>
                <w:lang w:eastAsia="ru-RU"/>
              </w:rPr>
            </w:pPr>
            <w:r w:rsidRPr="00902C69">
              <w:rPr>
                <w:rFonts w:ascii="Times New Roman" w:eastAsia="Times New Roman" w:hAnsi="Times New Roman" w:cs="Times New Roman"/>
                <w:color w:val="auto"/>
                <w:sz w:val="28"/>
                <w:szCs w:val="28"/>
                <w:lang w:eastAsia="ru-RU"/>
              </w:rPr>
              <w:t>Занятость учащихся во второй половине дня</w:t>
            </w:r>
          </w:p>
        </w:tc>
      </w:tr>
      <w:tr w:rsidR="004A6459" w:rsidRPr="00902C69" w:rsidTr="00E006A7">
        <w:trPr>
          <w:trHeight w:val="584"/>
          <w:jc w:val="center"/>
        </w:trPr>
        <w:tc>
          <w:tcPr>
            <w:tcW w:w="11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4A6459" w:rsidRPr="00902C69" w:rsidRDefault="005E1F0D" w:rsidP="00E006A7">
            <w:pPr>
              <w:suppressAutoHyphens w:val="0"/>
              <w:spacing w:after="0" w:line="240" w:lineRule="auto"/>
              <w:rPr>
                <w:rFonts w:ascii="Times New Roman" w:eastAsia="Times New Roman" w:hAnsi="Times New Roman" w:cs="Times New Roman"/>
                <w:color w:val="auto"/>
                <w:kern w:val="0"/>
                <w:sz w:val="28"/>
                <w:szCs w:val="28"/>
                <w:lang w:eastAsia="ru-RU"/>
              </w:rPr>
            </w:pPr>
            <w:r w:rsidRPr="00902C69">
              <w:rPr>
                <w:rFonts w:ascii="Times New Roman" w:eastAsia="Times New Roman" w:hAnsi="Times New Roman" w:cs="Times New Roman"/>
                <w:color w:val="auto"/>
                <w:kern w:val="24"/>
                <w:sz w:val="28"/>
                <w:szCs w:val="28"/>
                <w:lang w:eastAsia="ru-RU"/>
              </w:rPr>
              <w:t>7</w:t>
            </w:r>
          </w:p>
        </w:tc>
        <w:tc>
          <w:tcPr>
            <w:tcW w:w="86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4A6459" w:rsidRPr="00902C69" w:rsidRDefault="00910704" w:rsidP="006D4229">
            <w:pPr>
              <w:suppressAutoHyphens w:val="0"/>
              <w:spacing w:after="0" w:line="360" w:lineRule="auto"/>
              <w:rPr>
                <w:rFonts w:ascii="Times New Roman" w:eastAsia="Times New Roman" w:hAnsi="Times New Roman" w:cs="Times New Roman"/>
                <w:color w:val="auto"/>
                <w:kern w:val="0"/>
                <w:sz w:val="28"/>
                <w:szCs w:val="28"/>
                <w:lang w:eastAsia="ru-RU"/>
              </w:rPr>
            </w:pPr>
            <w:r w:rsidRPr="00902C69">
              <w:rPr>
                <w:rFonts w:ascii="Times New Roman" w:eastAsia="Times New Roman" w:hAnsi="Times New Roman" w:cs="Times New Roman"/>
                <w:bCs/>
                <w:color w:val="auto"/>
                <w:sz w:val="28"/>
                <w:szCs w:val="28"/>
                <w:lang w:eastAsia="ru-RU"/>
              </w:rPr>
              <w:t>Оказание помощи родителям  в формировании нравственного образа жизни семьи, в предупреждении вредных привычек у детей и подростков</w:t>
            </w:r>
          </w:p>
        </w:tc>
      </w:tr>
      <w:tr w:rsidR="005E1F0D" w:rsidRPr="00902C69" w:rsidTr="005E1F0D">
        <w:trPr>
          <w:trHeight w:val="283"/>
          <w:jc w:val="center"/>
        </w:trPr>
        <w:tc>
          <w:tcPr>
            <w:tcW w:w="11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5E1F0D" w:rsidRPr="00902C69" w:rsidRDefault="005E1F0D" w:rsidP="00E006A7">
            <w:pPr>
              <w:suppressAutoHyphens w:val="0"/>
              <w:spacing w:after="0" w:line="240" w:lineRule="auto"/>
              <w:rPr>
                <w:rFonts w:ascii="Times New Roman" w:eastAsia="Times New Roman" w:hAnsi="Times New Roman" w:cs="Times New Roman"/>
                <w:color w:val="auto"/>
                <w:kern w:val="24"/>
                <w:sz w:val="28"/>
                <w:szCs w:val="28"/>
                <w:lang w:eastAsia="ru-RU"/>
              </w:rPr>
            </w:pPr>
            <w:r w:rsidRPr="00902C69">
              <w:rPr>
                <w:rFonts w:ascii="Times New Roman" w:eastAsia="Times New Roman" w:hAnsi="Times New Roman" w:cs="Times New Roman"/>
                <w:color w:val="auto"/>
                <w:kern w:val="24"/>
                <w:sz w:val="28"/>
                <w:szCs w:val="28"/>
                <w:lang w:eastAsia="ru-RU"/>
              </w:rPr>
              <w:t>8</w:t>
            </w:r>
          </w:p>
        </w:tc>
        <w:tc>
          <w:tcPr>
            <w:tcW w:w="86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5E1F0D" w:rsidRPr="00902C69" w:rsidRDefault="005E1F0D" w:rsidP="005E1F0D">
            <w:pPr>
              <w:suppressAutoHyphens w:val="0"/>
              <w:spacing w:after="0" w:line="240" w:lineRule="auto"/>
              <w:rPr>
                <w:rFonts w:ascii="Times New Roman" w:eastAsia="Times New Roman" w:hAnsi="Times New Roman" w:cs="Times New Roman"/>
                <w:bCs/>
                <w:color w:val="auto"/>
                <w:sz w:val="28"/>
                <w:szCs w:val="28"/>
                <w:lang w:eastAsia="ru-RU"/>
              </w:rPr>
            </w:pPr>
            <w:r w:rsidRPr="00902C69">
              <w:rPr>
                <w:rFonts w:ascii="Times New Roman" w:eastAsia="Times New Roman" w:hAnsi="Times New Roman" w:cs="Times New Roman"/>
                <w:color w:val="auto"/>
                <w:sz w:val="28"/>
                <w:szCs w:val="28"/>
                <w:lang w:eastAsia="ru-RU"/>
              </w:rPr>
              <w:t>Совместная профилактическая работа с инспекторами ОДН</w:t>
            </w:r>
          </w:p>
        </w:tc>
      </w:tr>
      <w:tr w:rsidR="004A6459" w:rsidRPr="00902C69" w:rsidTr="00E006A7">
        <w:trPr>
          <w:trHeight w:val="584"/>
          <w:jc w:val="center"/>
        </w:trPr>
        <w:tc>
          <w:tcPr>
            <w:tcW w:w="11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4A6459" w:rsidRPr="00902C69" w:rsidRDefault="005E1F0D" w:rsidP="00E006A7">
            <w:pPr>
              <w:suppressAutoHyphens w:val="0"/>
              <w:spacing w:after="0" w:line="240" w:lineRule="auto"/>
              <w:rPr>
                <w:rFonts w:ascii="Times New Roman" w:eastAsia="Times New Roman" w:hAnsi="Times New Roman" w:cs="Times New Roman"/>
                <w:color w:val="auto"/>
                <w:kern w:val="0"/>
                <w:sz w:val="28"/>
                <w:szCs w:val="28"/>
                <w:lang w:eastAsia="ru-RU"/>
              </w:rPr>
            </w:pPr>
            <w:r w:rsidRPr="00902C69">
              <w:rPr>
                <w:rFonts w:ascii="Times New Roman" w:eastAsia="Times New Roman" w:hAnsi="Times New Roman" w:cs="Times New Roman"/>
                <w:color w:val="auto"/>
                <w:kern w:val="24"/>
                <w:sz w:val="28"/>
                <w:szCs w:val="28"/>
                <w:lang w:eastAsia="ru-RU"/>
              </w:rPr>
              <w:t>9</w:t>
            </w:r>
          </w:p>
        </w:tc>
        <w:tc>
          <w:tcPr>
            <w:tcW w:w="86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001440" w:rsidRPr="00902C69" w:rsidRDefault="00910704" w:rsidP="006D4229">
            <w:pPr>
              <w:suppressAutoHyphens w:val="0"/>
              <w:spacing w:after="0" w:line="360" w:lineRule="auto"/>
              <w:rPr>
                <w:rFonts w:ascii="Times New Roman" w:eastAsia="Times New Roman" w:hAnsi="Times New Roman" w:cs="Times New Roman"/>
                <w:color w:val="auto"/>
                <w:kern w:val="0"/>
                <w:sz w:val="28"/>
                <w:szCs w:val="28"/>
                <w:lang w:eastAsia="ru-RU"/>
              </w:rPr>
            </w:pPr>
            <w:r w:rsidRPr="00902C69">
              <w:rPr>
                <w:rFonts w:ascii="Times New Roman" w:eastAsia="Times New Roman" w:hAnsi="Times New Roman" w:cs="Times New Roman"/>
                <w:color w:val="auto"/>
                <w:sz w:val="28"/>
                <w:szCs w:val="28"/>
                <w:lang w:eastAsia="ru-RU"/>
              </w:rPr>
              <w:t>Обеспечение плодотворного и полноценного сотрудничества с родителями в учебно-воспитательной работе</w:t>
            </w:r>
            <w:r w:rsidR="00001440" w:rsidRPr="00902C69">
              <w:rPr>
                <w:rFonts w:ascii="Times New Roman" w:eastAsia="Times New Roman" w:hAnsi="Times New Roman" w:cs="Times New Roman"/>
                <w:color w:val="auto"/>
                <w:sz w:val="28"/>
                <w:szCs w:val="28"/>
                <w:lang w:eastAsia="ru-RU"/>
              </w:rPr>
              <w:t xml:space="preserve"> </w:t>
            </w:r>
          </w:p>
        </w:tc>
      </w:tr>
      <w:tr w:rsidR="005E1F0D" w:rsidRPr="00902C69" w:rsidTr="00C16BEB">
        <w:trPr>
          <w:trHeight w:val="454"/>
          <w:jc w:val="center"/>
        </w:trPr>
        <w:tc>
          <w:tcPr>
            <w:tcW w:w="11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5E1F0D" w:rsidRPr="00902C69" w:rsidRDefault="00C16BEB" w:rsidP="00E006A7">
            <w:pPr>
              <w:suppressAutoHyphens w:val="0"/>
              <w:spacing w:after="0" w:line="240" w:lineRule="auto"/>
              <w:rPr>
                <w:rFonts w:ascii="Times New Roman" w:eastAsia="Times New Roman" w:hAnsi="Times New Roman" w:cs="Times New Roman"/>
                <w:color w:val="auto"/>
                <w:kern w:val="24"/>
                <w:sz w:val="28"/>
                <w:szCs w:val="28"/>
                <w:lang w:eastAsia="ru-RU"/>
              </w:rPr>
            </w:pPr>
            <w:r w:rsidRPr="00902C69">
              <w:rPr>
                <w:rFonts w:ascii="Times New Roman" w:eastAsia="Times New Roman" w:hAnsi="Times New Roman" w:cs="Times New Roman"/>
                <w:color w:val="auto"/>
                <w:kern w:val="24"/>
                <w:sz w:val="28"/>
                <w:szCs w:val="28"/>
                <w:lang w:eastAsia="ru-RU"/>
              </w:rPr>
              <w:t>10</w:t>
            </w:r>
          </w:p>
        </w:tc>
        <w:tc>
          <w:tcPr>
            <w:tcW w:w="86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5E1F0D" w:rsidRPr="00902C69" w:rsidRDefault="00C16BEB" w:rsidP="006D4229">
            <w:pPr>
              <w:suppressAutoHyphens w:val="0"/>
              <w:spacing w:after="0" w:line="360" w:lineRule="auto"/>
              <w:rPr>
                <w:rFonts w:ascii="Times New Roman" w:eastAsia="Times New Roman" w:hAnsi="Times New Roman" w:cs="Times New Roman"/>
                <w:color w:val="auto"/>
                <w:sz w:val="28"/>
                <w:szCs w:val="28"/>
                <w:lang w:eastAsia="ru-RU"/>
              </w:rPr>
            </w:pPr>
            <w:r w:rsidRPr="00902C69">
              <w:rPr>
                <w:rFonts w:ascii="Times New Roman" w:eastAsia="Times New Roman" w:hAnsi="Times New Roman" w:cs="Times New Roman"/>
                <w:color w:val="auto"/>
                <w:sz w:val="28"/>
                <w:szCs w:val="28"/>
                <w:lang w:eastAsia="ru-RU"/>
              </w:rPr>
              <w:t xml:space="preserve">Разработать и провести массовые совместные мероприятия общественно значимой деятельности и досуга родителей и детей. </w:t>
            </w:r>
          </w:p>
        </w:tc>
      </w:tr>
      <w:tr w:rsidR="00C16BEB" w:rsidRPr="00902C69" w:rsidTr="00C16BEB">
        <w:trPr>
          <w:trHeight w:val="340"/>
          <w:jc w:val="center"/>
        </w:trPr>
        <w:tc>
          <w:tcPr>
            <w:tcW w:w="11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C16BEB" w:rsidRPr="00902C69" w:rsidRDefault="00C16BEB" w:rsidP="00E006A7">
            <w:pPr>
              <w:suppressAutoHyphens w:val="0"/>
              <w:spacing w:after="0" w:line="240" w:lineRule="auto"/>
              <w:rPr>
                <w:rFonts w:ascii="Times New Roman" w:eastAsia="Times New Roman" w:hAnsi="Times New Roman" w:cs="Times New Roman"/>
                <w:color w:val="auto"/>
                <w:kern w:val="24"/>
                <w:sz w:val="28"/>
                <w:szCs w:val="28"/>
                <w:lang w:eastAsia="ru-RU"/>
              </w:rPr>
            </w:pPr>
            <w:r w:rsidRPr="00902C69">
              <w:rPr>
                <w:rFonts w:ascii="Times New Roman" w:eastAsia="Times New Roman" w:hAnsi="Times New Roman" w:cs="Times New Roman"/>
                <w:color w:val="auto"/>
                <w:kern w:val="24"/>
                <w:sz w:val="28"/>
                <w:szCs w:val="28"/>
                <w:lang w:eastAsia="ru-RU"/>
              </w:rPr>
              <w:lastRenderedPageBreak/>
              <w:t>11</w:t>
            </w:r>
          </w:p>
        </w:tc>
        <w:tc>
          <w:tcPr>
            <w:tcW w:w="86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C16BEB" w:rsidRPr="00902C69" w:rsidRDefault="00C16BEB" w:rsidP="00E006A7">
            <w:pPr>
              <w:suppressAutoHyphens w:val="0"/>
              <w:spacing w:after="0" w:line="240" w:lineRule="auto"/>
              <w:rPr>
                <w:rFonts w:ascii="Times New Roman" w:eastAsia="Times New Roman" w:hAnsi="Times New Roman" w:cs="Times New Roman"/>
                <w:color w:val="auto"/>
                <w:sz w:val="28"/>
                <w:szCs w:val="28"/>
                <w:lang w:eastAsia="ru-RU"/>
              </w:rPr>
            </w:pPr>
            <w:r w:rsidRPr="00902C69">
              <w:rPr>
                <w:rFonts w:ascii="Times New Roman" w:eastAsia="Times New Roman" w:hAnsi="Times New Roman" w:cs="Times New Roman"/>
                <w:color w:val="auto"/>
                <w:sz w:val="28"/>
                <w:szCs w:val="28"/>
                <w:lang w:eastAsia="ru-RU"/>
              </w:rPr>
              <w:t>Проведение благотворительной акции «Спешите делать добро»</w:t>
            </w:r>
          </w:p>
        </w:tc>
      </w:tr>
      <w:tr w:rsidR="00C16BEB" w:rsidRPr="00902C69" w:rsidTr="00C16BEB">
        <w:trPr>
          <w:trHeight w:val="340"/>
          <w:jc w:val="center"/>
        </w:trPr>
        <w:tc>
          <w:tcPr>
            <w:tcW w:w="11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C16BEB" w:rsidRPr="00902C69" w:rsidRDefault="00C16BEB" w:rsidP="00E006A7">
            <w:pPr>
              <w:suppressAutoHyphens w:val="0"/>
              <w:spacing w:after="0" w:line="240" w:lineRule="auto"/>
              <w:rPr>
                <w:rFonts w:ascii="Times New Roman" w:eastAsia="Times New Roman" w:hAnsi="Times New Roman" w:cs="Times New Roman"/>
                <w:color w:val="auto"/>
                <w:kern w:val="24"/>
                <w:sz w:val="28"/>
                <w:szCs w:val="28"/>
                <w:lang w:eastAsia="ru-RU"/>
              </w:rPr>
            </w:pPr>
            <w:r w:rsidRPr="00902C69">
              <w:rPr>
                <w:rFonts w:ascii="Times New Roman" w:eastAsia="Times New Roman" w:hAnsi="Times New Roman" w:cs="Times New Roman"/>
                <w:color w:val="auto"/>
                <w:kern w:val="24"/>
                <w:sz w:val="28"/>
                <w:szCs w:val="28"/>
                <w:lang w:eastAsia="ru-RU"/>
              </w:rPr>
              <w:t>12</w:t>
            </w:r>
          </w:p>
        </w:tc>
        <w:tc>
          <w:tcPr>
            <w:tcW w:w="86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C16BEB" w:rsidRPr="00902C69" w:rsidRDefault="00C16BEB" w:rsidP="006D4229">
            <w:pPr>
              <w:suppressAutoHyphens w:val="0"/>
              <w:spacing w:after="0" w:line="360" w:lineRule="auto"/>
              <w:rPr>
                <w:rFonts w:ascii="Times New Roman" w:eastAsia="Times New Roman" w:hAnsi="Times New Roman" w:cs="Times New Roman"/>
                <w:color w:val="auto"/>
                <w:sz w:val="28"/>
                <w:szCs w:val="28"/>
                <w:lang w:eastAsia="ru-RU"/>
              </w:rPr>
            </w:pPr>
            <w:r w:rsidRPr="00902C69">
              <w:rPr>
                <w:rFonts w:ascii="Times New Roman" w:hAnsi="Times New Roman" w:cs="Times New Roman"/>
                <w:color w:val="auto"/>
                <w:sz w:val="28"/>
                <w:szCs w:val="28"/>
              </w:rPr>
              <w:t>Посещение семей с целью контрольного обследования условий жизни и воспитания детей.</w:t>
            </w:r>
          </w:p>
        </w:tc>
      </w:tr>
      <w:tr w:rsidR="00C16BEB" w:rsidRPr="00902C69" w:rsidTr="00C16BEB">
        <w:trPr>
          <w:trHeight w:val="340"/>
          <w:jc w:val="center"/>
        </w:trPr>
        <w:tc>
          <w:tcPr>
            <w:tcW w:w="11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C16BEB" w:rsidRPr="00902C69" w:rsidRDefault="00C16BEB" w:rsidP="00E006A7">
            <w:pPr>
              <w:suppressAutoHyphens w:val="0"/>
              <w:spacing w:after="0" w:line="240" w:lineRule="auto"/>
              <w:rPr>
                <w:rFonts w:ascii="Times New Roman" w:eastAsia="Times New Roman" w:hAnsi="Times New Roman" w:cs="Times New Roman"/>
                <w:color w:val="auto"/>
                <w:kern w:val="24"/>
                <w:sz w:val="28"/>
                <w:szCs w:val="28"/>
                <w:lang w:eastAsia="ru-RU"/>
              </w:rPr>
            </w:pPr>
            <w:r w:rsidRPr="00902C69">
              <w:rPr>
                <w:rFonts w:ascii="Times New Roman" w:eastAsia="Times New Roman" w:hAnsi="Times New Roman" w:cs="Times New Roman"/>
                <w:color w:val="auto"/>
                <w:kern w:val="24"/>
                <w:sz w:val="28"/>
                <w:szCs w:val="28"/>
                <w:lang w:eastAsia="ru-RU"/>
              </w:rPr>
              <w:t>13</w:t>
            </w:r>
          </w:p>
        </w:tc>
        <w:tc>
          <w:tcPr>
            <w:tcW w:w="86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C16BEB" w:rsidRPr="00902C69" w:rsidRDefault="00C16BEB" w:rsidP="006D4229">
            <w:pPr>
              <w:suppressAutoHyphens w:val="0"/>
              <w:spacing w:after="0" w:line="360" w:lineRule="auto"/>
              <w:rPr>
                <w:rFonts w:ascii="Times New Roman" w:hAnsi="Times New Roman" w:cs="Times New Roman"/>
                <w:color w:val="auto"/>
                <w:sz w:val="28"/>
                <w:szCs w:val="28"/>
              </w:rPr>
            </w:pPr>
            <w:r w:rsidRPr="00902C69">
              <w:rPr>
                <w:rFonts w:ascii="Times New Roman" w:hAnsi="Times New Roman" w:cs="Times New Roman"/>
                <w:color w:val="auto"/>
                <w:sz w:val="28"/>
                <w:szCs w:val="28"/>
              </w:rPr>
              <w:t>Составление социальных паспортов и планов социально-педагогического сопровождения на четверть, а затем и на год на детей с ОВЗ</w:t>
            </w:r>
          </w:p>
        </w:tc>
      </w:tr>
      <w:tr w:rsidR="00C16BEB" w:rsidRPr="00902C69" w:rsidTr="00C16BEB">
        <w:trPr>
          <w:trHeight w:val="340"/>
          <w:jc w:val="center"/>
        </w:trPr>
        <w:tc>
          <w:tcPr>
            <w:tcW w:w="11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C16BEB" w:rsidRPr="00902C69" w:rsidRDefault="00C16BEB" w:rsidP="00E006A7">
            <w:pPr>
              <w:suppressAutoHyphens w:val="0"/>
              <w:spacing w:after="0" w:line="240" w:lineRule="auto"/>
              <w:rPr>
                <w:rFonts w:ascii="Times New Roman" w:eastAsia="Times New Roman" w:hAnsi="Times New Roman" w:cs="Times New Roman"/>
                <w:color w:val="auto"/>
                <w:kern w:val="24"/>
                <w:sz w:val="28"/>
                <w:szCs w:val="28"/>
                <w:lang w:eastAsia="ru-RU"/>
              </w:rPr>
            </w:pPr>
            <w:r w:rsidRPr="00902C69">
              <w:rPr>
                <w:rFonts w:ascii="Times New Roman" w:eastAsia="Times New Roman" w:hAnsi="Times New Roman" w:cs="Times New Roman"/>
                <w:color w:val="auto"/>
                <w:kern w:val="24"/>
                <w:sz w:val="28"/>
                <w:szCs w:val="28"/>
                <w:lang w:eastAsia="ru-RU"/>
              </w:rPr>
              <w:t>14</w:t>
            </w:r>
          </w:p>
        </w:tc>
        <w:tc>
          <w:tcPr>
            <w:tcW w:w="86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C16BEB" w:rsidRPr="00902C69" w:rsidRDefault="00C16BEB" w:rsidP="00C16BEB">
            <w:pPr>
              <w:suppressAutoHyphens w:val="0"/>
              <w:spacing w:after="0" w:line="240" w:lineRule="auto"/>
              <w:rPr>
                <w:rFonts w:ascii="Times New Roman" w:hAnsi="Times New Roman" w:cs="Times New Roman"/>
                <w:color w:val="auto"/>
                <w:sz w:val="28"/>
                <w:szCs w:val="28"/>
              </w:rPr>
            </w:pPr>
            <w:r w:rsidRPr="00902C69">
              <w:rPr>
                <w:rFonts w:ascii="Times New Roman" w:hAnsi="Times New Roman" w:cs="Times New Roman"/>
                <w:color w:val="auto"/>
                <w:spacing w:val="-10"/>
                <w:sz w:val="28"/>
                <w:szCs w:val="28"/>
              </w:rPr>
              <w:t xml:space="preserve"> Организация летней занятости и отдыха детей данной категории</w:t>
            </w:r>
          </w:p>
        </w:tc>
      </w:tr>
      <w:tr w:rsidR="00C16BEB" w:rsidRPr="00902C69" w:rsidTr="00C16BEB">
        <w:trPr>
          <w:trHeight w:val="340"/>
          <w:jc w:val="center"/>
        </w:trPr>
        <w:tc>
          <w:tcPr>
            <w:tcW w:w="11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C16BEB" w:rsidRPr="00902C69" w:rsidRDefault="00C16BEB" w:rsidP="00E006A7">
            <w:pPr>
              <w:suppressAutoHyphens w:val="0"/>
              <w:spacing w:after="0" w:line="240" w:lineRule="auto"/>
              <w:rPr>
                <w:rFonts w:ascii="Times New Roman" w:eastAsia="Times New Roman" w:hAnsi="Times New Roman" w:cs="Times New Roman"/>
                <w:color w:val="auto"/>
                <w:kern w:val="24"/>
                <w:sz w:val="28"/>
                <w:szCs w:val="28"/>
                <w:lang w:eastAsia="ru-RU"/>
              </w:rPr>
            </w:pPr>
            <w:r w:rsidRPr="00902C69">
              <w:rPr>
                <w:rFonts w:ascii="Times New Roman" w:eastAsia="Times New Roman" w:hAnsi="Times New Roman" w:cs="Times New Roman"/>
                <w:color w:val="auto"/>
                <w:kern w:val="24"/>
                <w:sz w:val="28"/>
                <w:szCs w:val="28"/>
                <w:lang w:eastAsia="ru-RU"/>
              </w:rPr>
              <w:t>15</w:t>
            </w:r>
          </w:p>
        </w:tc>
        <w:tc>
          <w:tcPr>
            <w:tcW w:w="86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C16BEB" w:rsidRPr="00902C69" w:rsidRDefault="00C16BEB" w:rsidP="006D4229">
            <w:pPr>
              <w:pStyle w:val="a5"/>
              <w:spacing w:before="0" w:after="0"/>
              <w:jc w:val="both"/>
              <w:rPr>
                <w:spacing w:val="-10"/>
                <w:sz w:val="28"/>
                <w:szCs w:val="28"/>
              </w:rPr>
            </w:pPr>
            <w:r w:rsidRPr="00902C69">
              <w:rPr>
                <w:sz w:val="28"/>
                <w:szCs w:val="28"/>
              </w:rPr>
              <w:t>Обеспечение занятости свободного времени (так же учет каникулярного времяпровождения)</w:t>
            </w:r>
          </w:p>
        </w:tc>
      </w:tr>
      <w:tr w:rsidR="00C16BEB" w:rsidRPr="00902C69" w:rsidTr="00C16BEB">
        <w:trPr>
          <w:trHeight w:val="340"/>
          <w:jc w:val="center"/>
        </w:trPr>
        <w:tc>
          <w:tcPr>
            <w:tcW w:w="11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C16BEB" w:rsidRPr="00902C69" w:rsidRDefault="00C16BEB" w:rsidP="00E006A7">
            <w:pPr>
              <w:suppressAutoHyphens w:val="0"/>
              <w:spacing w:after="0" w:line="240" w:lineRule="auto"/>
              <w:rPr>
                <w:rFonts w:ascii="Times New Roman" w:eastAsia="Times New Roman" w:hAnsi="Times New Roman" w:cs="Times New Roman"/>
                <w:color w:val="auto"/>
                <w:kern w:val="24"/>
                <w:sz w:val="28"/>
                <w:szCs w:val="28"/>
                <w:lang w:eastAsia="ru-RU"/>
              </w:rPr>
            </w:pPr>
            <w:r w:rsidRPr="00902C69">
              <w:rPr>
                <w:rFonts w:ascii="Times New Roman" w:eastAsia="Times New Roman" w:hAnsi="Times New Roman" w:cs="Times New Roman"/>
                <w:color w:val="auto"/>
                <w:kern w:val="24"/>
                <w:sz w:val="28"/>
                <w:szCs w:val="28"/>
                <w:lang w:eastAsia="ru-RU"/>
              </w:rPr>
              <w:t>16</w:t>
            </w:r>
          </w:p>
        </w:tc>
        <w:tc>
          <w:tcPr>
            <w:tcW w:w="86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C16BEB" w:rsidRPr="00902C69" w:rsidRDefault="00C16BEB" w:rsidP="006D4229">
            <w:pPr>
              <w:suppressAutoHyphens w:val="0"/>
              <w:spacing w:after="0" w:line="360" w:lineRule="auto"/>
              <w:rPr>
                <w:rFonts w:ascii="Times New Roman" w:hAnsi="Times New Roman" w:cs="Times New Roman"/>
                <w:color w:val="auto"/>
                <w:spacing w:val="-10"/>
                <w:sz w:val="28"/>
                <w:szCs w:val="28"/>
              </w:rPr>
            </w:pPr>
            <w:r w:rsidRPr="00902C69">
              <w:rPr>
                <w:rFonts w:ascii="Times New Roman" w:hAnsi="Times New Roman" w:cs="Times New Roman"/>
                <w:color w:val="auto"/>
                <w:sz w:val="28"/>
                <w:szCs w:val="28"/>
              </w:rPr>
              <w:t>Проведение  с учащимися тренингов, мозговых штурмов, ролевых игр с целью коррекции поведения.  </w:t>
            </w:r>
          </w:p>
        </w:tc>
      </w:tr>
    </w:tbl>
    <w:p w:rsidR="004A6459" w:rsidRPr="00C16BEB" w:rsidRDefault="004A6459" w:rsidP="004027F2">
      <w:pPr>
        <w:spacing w:after="0" w:line="360" w:lineRule="auto"/>
        <w:ind w:firstLine="709"/>
        <w:jc w:val="both"/>
        <w:rPr>
          <w:rFonts w:ascii="Times New Roman" w:hAnsi="Times New Roman" w:cs="Times New Roman"/>
          <w:color w:val="FF0000"/>
          <w:sz w:val="24"/>
          <w:szCs w:val="24"/>
        </w:rPr>
      </w:pPr>
    </w:p>
    <w:p w:rsidR="004027F2" w:rsidRDefault="004027F2" w:rsidP="004027F2">
      <w:pPr>
        <w:spacing w:after="0" w:line="360" w:lineRule="auto"/>
        <w:ind w:firstLine="709"/>
        <w:jc w:val="both"/>
        <w:rPr>
          <w:rFonts w:ascii="Times New Roman" w:hAnsi="Times New Roman" w:cs="Times New Roman"/>
          <w:sz w:val="28"/>
          <w:szCs w:val="28"/>
        </w:rPr>
      </w:pPr>
      <w:r w:rsidRPr="00B14EA5">
        <w:rPr>
          <w:rFonts w:ascii="Times New Roman" w:hAnsi="Times New Roman" w:cs="Times New Roman"/>
          <w:sz w:val="28"/>
          <w:szCs w:val="28"/>
        </w:rPr>
        <w:t>3.</w:t>
      </w:r>
      <w:r>
        <w:rPr>
          <w:rFonts w:ascii="Times New Roman" w:hAnsi="Times New Roman" w:cs="Times New Roman"/>
          <w:i/>
          <w:sz w:val="28"/>
          <w:szCs w:val="28"/>
        </w:rPr>
        <w:t xml:space="preserve"> К</w:t>
      </w:r>
      <w:r w:rsidRPr="00F63254">
        <w:rPr>
          <w:rFonts w:ascii="Times New Roman" w:hAnsi="Times New Roman" w:cs="Times New Roman"/>
          <w:i/>
          <w:sz w:val="28"/>
          <w:szCs w:val="28"/>
        </w:rPr>
        <w:t>онсультативная работа</w:t>
      </w:r>
      <w:r w:rsidRPr="00F63254">
        <w:rPr>
          <w:rFonts w:ascii="Times New Roman" w:hAnsi="Times New Roman" w:cs="Times New Roman"/>
          <w:sz w:val="28"/>
          <w:szCs w:val="28"/>
        </w:rPr>
        <w:t xml:space="preserve">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w:t>
      </w:r>
      <w:r>
        <w:rPr>
          <w:rFonts w:ascii="Times New Roman" w:hAnsi="Times New Roman" w:cs="Times New Roman"/>
          <w:sz w:val="28"/>
          <w:szCs w:val="28"/>
        </w:rPr>
        <w:t>обучения</w:t>
      </w:r>
      <w:r w:rsidRPr="00F63254">
        <w:rPr>
          <w:rFonts w:ascii="Times New Roman" w:hAnsi="Times New Roman" w:cs="Times New Roman"/>
          <w:sz w:val="28"/>
          <w:szCs w:val="28"/>
        </w:rPr>
        <w:t>, воспитания, коррекции, развития и социализации обучающихся с ЗПР.</w:t>
      </w:r>
    </w:p>
    <w:p w:rsidR="004027F2" w:rsidRPr="004809F5" w:rsidRDefault="004027F2" w:rsidP="004027F2">
      <w:pPr>
        <w:pStyle w:val="afc"/>
        <w:ind w:firstLine="720"/>
        <w:rPr>
          <w:rStyle w:val="17"/>
          <w:i w:val="0"/>
          <w:iCs/>
          <w:color w:val="auto"/>
          <w:sz w:val="28"/>
        </w:rPr>
      </w:pPr>
      <w:r w:rsidRPr="004809F5">
        <w:rPr>
          <w:caps w:val="0"/>
          <w:color w:val="auto"/>
        </w:rPr>
        <w:t>К</w:t>
      </w:r>
      <w:r w:rsidRPr="004809F5">
        <w:rPr>
          <w:rStyle w:val="17"/>
          <w:i w:val="0"/>
          <w:iCs/>
          <w:color w:val="auto"/>
          <w:sz w:val="28"/>
        </w:rPr>
        <w:t>онсультативная работа включает:</w:t>
      </w:r>
    </w:p>
    <w:p w:rsidR="004027F2" w:rsidRPr="00FF366B" w:rsidRDefault="004027F2" w:rsidP="004027F2">
      <w:pPr>
        <w:pStyle w:val="Default"/>
        <w:spacing w:line="360" w:lineRule="auto"/>
        <w:ind w:firstLine="720"/>
        <w:jc w:val="both"/>
        <w:rPr>
          <w:color w:val="auto"/>
          <w:sz w:val="28"/>
          <w:szCs w:val="28"/>
        </w:rPr>
      </w:pPr>
      <w:r w:rsidRPr="00FF366B">
        <w:rPr>
          <w:caps/>
          <w:color w:val="auto"/>
          <w:sz w:val="28"/>
          <w:szCs w:val="28"/>
        </w:rPr>
        <w:t>― </w:t>
      </w:r>
      <w:r w:rsidRPr="00FF366B">
        <w:rPr>
          <w:color w:val="auto"/>
          <w:sz w:val="28"/>
          <w:szCs w:val="28"/>
        </w:rPr>
        <w:t xml:space="preserve">психолого-педагогическое консультирование педагогов по решению проблем в развитии и обучении, поведении и межличностном взаимодействии конкретных </w:t>
      </w:r>
      <w:r>
        <w:rPr>
          <w:color w:val="auto"/>
          <w:sz w:val="28"/>
          <w:szCs w:val="28"/>
        </w:rPr>
        <w:t>обучающихся;</w:t>
      </w:r>
    </w:p>
    <w:p w:rsidR="004027F2" w:rsidRPr="00FF366B" w:rsidRDefault="004027F2" w:rsidP="004027F2">
      <w:pPr>
        <w:pStyle w:val="afc"/>
        <w:ind w:firstLine="720"/>
        <w:rPr>
          <w:caps w:val="0"/>
          <w:color w:val="auto"/>
        </w:rPr>
      </w:pPr>
      <w:r w:rsidRPr="00FF366B">
        <w:rPr>
          <w:caps w:val="0"/>
          <w:color w:val="auto"/>
        </w:rPr>
        <w:t xml:space="preserve">― консультативную помощь семье в вопросах решения конкретных вопросов воспитания и оказания возможной помощи </w:t>
      </w:r>
      <w:r>
        <w:rPr>
          <w:caps w:val="0"/>
          <w:color w:val="auto"/>
        </w:rPr>
        <w:t>обучающимуся</w:t>
      </w:r>
      <w:r w:rsidRPr="00FF366B">
        <w:rPr>
          <w:caps w:val="0"/>
          <w:color w:val="auto"/>
        </w:rPr>
        <w:t xml:space="preserve"> в освоении общеобразовательной программы.</w:t>
      </w:r>
    </w:p>
    <w:p w:rsidR="004027F2" w:rsidRPr="00056EBE" w:rsidRDefault="006D4229" w:rsidP="006D4229">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 xml:space="preserve">4. </w:t>
      </w:r>
      <w:r w:rsidR="004027F2">
        <w:rPr>
          <w:rFonts w:ascii="Times New Roman" w:hAnsi="Times New Roman" w:cs="Times New Roman"/>
          <w:i/>
          <w:sz w:val="28"/>
          <w:szCs w:val="28"/>
        </w:rPr>
        <w:t>И</w:t>
      </w:r>
      <w:r w:rsidR="004027F2" w:rsidRPr="00F63254">
        <w:rPr>
          <w:rFonts w:ascii="Times New Roman" w:hAnsi="Times New Roman" w:cs="Times New Roman"/>
          <w:i/>
          <w:sz w:val="28"/>
          <w:szCs w:val="28"/>
        </w:rPr>
        <w:t>нформационно-просветительская работа</w:t>
      </w:r>
      <w:r w:rsidR="004027F2" w:rsidRPr="00F63254">
        <w:rPr>
          <w:rFonts w:ascii="Times New Roman" w:hAnsi="Times New Roman" w:cs="Times New Roman"/>
          <w:sz w:val="28"/>
          <w:szCs w:val="28"/>
        </w:rPr>
        <w:t xml:space="preserve"> </w:t>
      </w:r>
      <w:r w:rsidR="004027F2" w:rsidRPr="00056EBE">
        <w:rPr>
          <w:rFonts w:ascii="Times New Roman" w:hAnsi="Times New Roman" w:cs="Times New Roman"/>
          <w:color w:val="auto"/>
          <w:sz w:val="28"/>
          <w:szCs w:val="28"/>
        </w:rPr>
        <w:t>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w:t>
      </w:r>
      <w:r w:rsidR="004027F2" w:rsidRPr="00056EBE">
        <w:rPr>
          <w:rFonts w:ascii="Times New Roman" w:hAnsi="Times New Roman" w:cs="Times New Roman"/>
          <w:sz w:val="28"/>
          <w:szCs w:val="28"/>
        </w:rPr>
        <w:t xml:space="preserve"> ЗПР, </w:t>
      </w:r>
      <w:r w:rsidR="004027F2" w:rsidRPr="00056EBE">
        <w:rPr>
          <w:rFonts w:ascii="Times New Roman" w:hAnsi="Times New Roman" w:cs="Times New Roman"/>
          <w:color w:val="auto"/>
          <w:sz w:val="28"/>
          <w:szCs w:val="28"/>
        </w:rPr>
        <w:t>взаимодействия с педагогами и сверстниками, их родителями (законными представителями) и др.</w:t>
      </w:r>
    </w:p>
    <w:p w:rsidR="004027F2" w:rsidRPr="00056EBE" w:rsidRDefault="004027F2" w:rsidP="006D4229">
      <w:pPr>
        <w:pStyle w:val="afc"/>
        <w:ind w:firstLine="720"/>
        <w:rPr>
          <w:rStyle w:val="17"/>
          <w:i w:val="0"/>
          <w:iCs/>
          <w:color w:val="auto"/>
          <w:sz w:val="28"/>
        </w:rPr>
      </w:pPr>
      <w:r w:rsidRPr="00056EBE">
        <w:rPr>
          <w:rStyle w:val="17"/>
          <w:i w:val="0"/>
          <w:iCs/>
          <w:color w:val="auto"/>
          <w:sz w:val="28"/>
        </w:rPr>
        <w:lastRenderedPageBreak/>
        <w:t>Информационно-просветительская</w:t>
      </w:r>
      <w:r w:rsidRPr="00056EBE">
        <w:rPr>
          <w:rStyle w:val="17"/>
          <w:iCs/>
          <w:color w:val="auto"/>
          <w:sz w:val="28"/>
        </w:rPr>
        <w:t xml:space="preserve"> </w:t>
      </w:r>
      <w:r w:rsidRPr="00056EBE">
        <w:rPr>
          <w:rStyle w:val="17"/>
          <w:i w:val="0"/>
          <w:iCs/>
          <w:color w:val="auto"/>
          <w:sz w:val="28"/>
        </w:rPr>
        <w:t xml:space="preserve">работа включает: </w:t>
      </w:r>
    </w:p>
    <w:p w:rsidR="004027F2" w:rsidRPr="00FF366B" w:rsidRDefault="004027F2" w:rsidP="004027F2">
      <w:pPr>
        <w:pStyle w:val="afc"/>
        <w:ind w:firstLine="720"/>
        <w:rPr>
          <w:caps w:val="0"/>
          <w:color w:val="auto"/>
          <w:kern w:val="28"/>
        </w:rPr>
      </w:pPr>
      <w:r w:rsidRPr="00FF366B">
        <w:rPr>
          <w:caps w:val="0"/>
          <w:color w:val="auto"/>
        </w:rPr>
        <w:t>― </w:t>
      </w:r>
      <w:r w:rsidRPr="00FF366B">
        <w:rPr>
          <w:caps w:val="0"/>
          <w:color w:val="auto"/>
          <w:kern w:val="28"/>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w:t>
      </w:r>
      <w:r>
        <w:rPr>
          <w:caps w:val="0"/>
          <w:color w:val="auto"/>
          <w:kern w:val="28"/>
        </w:rPr>
        <w:t>обучающихся;</w:t>
      </w:r>
    </w:p>
    <w:p w:rsidR="004027F2" w:rsidRPr="00FF366B" w:rsidRDefault="004027F2" w:rsidP="004027F2">
      <w:pPr>
        <w:pStyle w:val="afc"/>
        <w:ind w:firstLine="720"/>
        <w:rPr>
          <w:caps w:val="0"/>
          <w:color w:val="auto"/>
          <w:kern w:val="28"/>
        </w:rPr>
      </w:pPr>
      <w:r w:rsidRPr="00FF366B">
        <w:rPr>
          <w:caps w:val="0"/>
          <w:color w:val="auto"/>
        </w:rPr>
        <w:t>― </w:t>
      </w:r>
      <w:r w:rsidRPr="00FF366B">
        <w:rPr>
          <w:caps w:val="0"/>
          <w:color w:val="auto"/>
          <w:kern w:val="28"/>
        </w:rPr>
        <w:t>оформление информационных стендов, печатных и других материалов</w:t>
      </w:r>
      <w:r>
        <w:rPr>
          <w:caps w:val="0"/>
          <w:color w:val="auto"/>
          <w:kern w:val="28"/>
        </w:rPr>
        <w:t>;</w:t>
      </w:r>
    </w:p>
    <w:p w:rsidR="004027F2" w:rsidRPr="00FF366B" w:rsidRDefault="004027F2" w:rsidP="004027F2">
      <w:pPr>
        <w:pStyle w:val="afc"/>
        <w:ind w:firstLine="720"/>
        <w:rPr>
          <w:caps w:val="0"/>
          <w:color w:val="auto"/>
          <w:kern w:val="28"/>
        </w:rPr>
      </w:pPr>
      <w:r w:rsidRPr="00FF366B">
        <w:rPr>
          <w:caps w:val="0"/>
          <w:color w:val="auto"/>
        </w:rPr>
        <w:t>― </w:t>
      </w:r>
      <w:r w:rsidRPr="00FF366B">
        <w:rPr>
          <w:caps w:val="0"/>
          <w:color w:val="auto"/>
          <w:kern w:val="28"/>
        </w:rPr>
        <w:t>психологическое просвещение педагогов с целью повышения их психологической  компетентности</w:t>
      </w:r>
      <w:r>
        <w:rPr>
          <w:caps w:val="0"/>
          <w:color w:val="auto"/>
          <w:kern w:val="28"/>
        </w:rPr>
        <w:t>;</w:t>
      </w:r>
    </w:p>
    <w:p w:rsidR="004027F2" w:rsidRDefault="004027F2" w:rsidP="004027F2">
      <w:pPr>
        <w:pStyle w:val="afc"/>
        <w:ind w:firstLine="720"/>
        <w:rPr>
          <w:caps w:val="0"/>
          <w:color w:val="auto"/>
          <w:kern w:val="28"/>
        </w:rPr>
      </w:pPr>
      <w:r w:rsidRPr="00FF366B">
        <w:rPr>
          <w:caps w:val="0"/>
          <w:color w:val="auto"/>
        </w:rPr>
        <w:t>― </w:t>
      </w:r>
      <w:r w:rsidRPr="00FF366B">
        <w:rPr>
          <w:caps w:val="0"/>
          <w:color w:val="auto"/>
          <w:kern w:val="28"/>
        </w:rPr>
        <w:t>психологическое просвещение родителей с целью формирования у них элементарной психолого-психологической компетентности.</w:t>
      </w:r>
    </w:p>
    <w:tbl>
      <w:tblPr>
        <w:tblW w:w="9750" w:type="dxa"/>
        <w:jc w:val="center"/>
        <w:shd w:val="clear" w:color="auto" w:fill="FFFFFF" w:themeFill="background1"/>
        <w:tblCellMar>
          <w:left w:w="0" w:type="dxa"/>
          <w:right w:w="0" w:type="dxa"/>
        </w:tblCellMar>
        <w:tblLook w:val="04A0"/>
      </w:tblPr>
      <w:tblGrid>
        <w:gridCol w:w="1130"/>
        <w:gridCol w:w="8620"/>
      </w:tblGrid>
      <w:tr w:rsidR="004A6459" w:rsidRPr="00902C69" w:rsidTr="00E006A7">
        <w:trPr>
          <w:trHeight w:val="584"/>
          <w:jc w:val="center"/>
        </w:trPr>
        <w:tc>
          <w:tcPr>
            <w:tcW w:w="11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4A6459" w:rsidRPr="00902C69" w:rsidRDefault="004A6459" w:rsidP="00E006A7">
            <w:pPr>
              <w:suppressAutoHyphens w:val="0"/>
              <w:spacing w:after="0" w:line="240" w:lineRule="auto"/>
              <w:rPr>
                <w:rFonts w:ascii="Times New Roman" w:eastAsia="Times New Roman" w:hAnsi="Times New Roman" w:cs="Times New Roman"/>
                <w:color w:val="auto"/>
                <w:kern w:val="0"/>
                <w:sz w:val="28"/>
                <w:szCs w:val="28"/>
                <w:lang w:eastAsia="ru-RU"/>
              </w:rPr>
            </w:pPr>
            <w:r w:rsidRPr="00902C69">
              <w:rPr>
                <w:rFonts w:ascii="Times New Roman" w:eastAsia="Times New Roman" w:hAnsi="Times New Roman" w:cs="Times New Roman"/>
                <w:color w:val="auto"/>
                <w:kern w:val="24"/>
                <w:sz w:val="28"/>
                <w:szCs w:val="28"/>
                <w:lang w:eastAsia="ru-RU"/>
              </w:rPr>
              <w:t xml:space="preserve">Классс </w:t>
            </w:r>
          </w:p>
        </w:tc>
        <w:tc>
          <w:tcPr>
            <w:tcW w:w="86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4A6459" w:rsidRPr="00902C69" w:rsidRDefault="004A6459" w:rsidP="004A6459">
            <w:pPr>
              <w:pStyle w:val="afc"/>
              <w:ind w:firstLine="720"/>
              <w:rPr>
                <w:caps w:val="0"/>
                <w:color w:val="auto"/>
              </w:rPr>
            </w:pPr>
            <w:r w:rsidRPr="00902C69">
              <w:rPr>
                <w:caps w:val="0"/>
                <w:color w:val="auto"/>
              </w:rPr>
              <w:t>План просвещения родителей</w:t>
            </w:r>
          </w:p>
          <w:p w:rsidR="004A6459" w:rsidRPr="00902C69" w:rsidRDefault="004A6459" w:rsidP="00E006A7">
            <w:pPr>
              <w:suppressAutoHyphens w:val="0"/>
              <w:spacing w:after="0" w:line="240" w:lineRule="auto"/>
              <w:jc w:val="center"/>
              <w:rPr>
                <w:rFonts w:ascii="Times New Roman" w:eastAsia="Times New Roman" w:hAnsi="Times New Roman" w:cs="Times New Roman"/>
                <w:color w:val="auto"/>
                <w:kern w:val="0"/>
                <w:sz w:val="28"/>
                <w:szCs w:val="28"/>
                <w:lang w:eastAsia="ru-RU"/>
              </w:rPr>
            </w:pPr>
          </w:p>
        </w:tc>
      </w:tr>
      <w:tr w:rsidR="004A6459" w:rsidRPr="00902C69" w:rsidTr="00E006A7">
        <w:trPr>
          <w:trHeight w:val="584"/>
          <w:jc w:val="center"/>
        </w:trPr>
        <w:tc>
          <w:tcPr>
            <w:tcW w:w="11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4A6459" w:rsidRPr="00902C69" w:rsidRDefault="004A6459" w:rsidP="00E006A7">
            <w:pPr>
              <w:suppressAutoHyphens w:val="0"/>
              <w:spacing w:after="0" w:line="240" w:lineRule="auto"/>
              <w:rPr>
                <w:rFonts w:ascii="Times New Roman" w:eastAsia="Times New Roman" w:hAnsi="Times New Roman" w:cs="Times New Roman"/>
                <w:color w:val="auto"/>
                <w:kern w:val="0"/>
                <w:sz w:val="28"/>
                <w:szCs w:val="28"/>
                <w:lang w:eastAsia="ru-RU"/>
              </w:rPr>
            </w:pPr>
            <w:r w:rsidRPr="00902C69">
              <w:rPr>
                <w:rFonts w:ascii="Times New Roman" w:eastAsia="Times New Roman" w:hAnsi="Times New Roman" w:cs="Times New Roman"/>
                <w:color w:val="auto"/>
                <w:kern w:val="24"/>
                <w:sz w:val="28"/>
                <w:szCs w:val="28"/>
                <w:lang w:eastAsia="ru-RU"/>
              </w:rPr>
              <w:t xml:space="preserve">1 </w:t>
            </w:r>
          </w:p>
        </w:tc>
        <w:tc>
          <w:tcPr>
            <w:tcW w:w="86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5E1F0D" w:rsidRPr="00902C69" w:rsidRDefault="006C4126" w:rsidP="006D4229">
            <w:pPr>
              <w:spacing w:after="0" w:line="360" w:lineRule="auto"/>
              <w:ind w:left="72"/>
              <w:jc w:val="both"/>
              <w:rPr>
                <w:rFonts w:ascii="Times New Roman" w:eastAsia="Times New Roman" w:hAnsi="Times New Roman" w:cs="Times New Roman"/>
                <w:color w:val="auto"/>
                <w:sz w:val="28"/>
                <w:szCs w:val="28"/>
                <w:lang w:eastAsia="ru-RU"/>
              </w:rPr>
            </w:pPr>
            <w:r w:rsidRPr="00902C69">
              <w:rPr>
                <w:rFonts w:ascii="Times New Roman" w:eastAsia="Times New Roman" w:hAnsi="Times New Roman" w:cs="Times New Roman"/>
                <w:color w:val="auto"/>
                <w:sz w:val="28"/>
                <w:szCs w:val="28"/>
                <w:lang w:eastAsia="ru-RU"/>
              </w:rPr>
              <w:t xml:space="preserve">День открытых дверей для родителей. </w:t>
            </w:r>
          </w:p>
          <w:p w:rsidR="00902C69" w:rsidRDefault="006C4126" w:rsidP="006D4229">
            <w:pPr>
              <w:spacing w:after="0" w:line="360" w:lineRule="auto"/>
              <w:ind w:left="72"/>
              <w:jc w:val="both"/>
              <w:rPr>
                <w:rFonts w:ascii="Times New Roman" w:eastAsia="Times New Roman" w:hAnsi="Times New Roman" w:cs="Times New Roman"/>
                <w:color w:val="auto"/>
                <w:sz w:val="28"/>
                <w:szCs w:val="28"/>
                <w:lang w:eastAsia="ru-RU"/>
              </w:rPr>
            </w:pPr>
            <w:r w:rsidRPr="00902C69">
              <w:rPr>
                <w:rFonts w:ascii="Times New Roman" w:eastAsia="Times New Roman" w:hAnsi="Times New Roman" w:cs="Times New Roman"/>
                <w:color w:val="auto"/>
                <w:sz w:val="28"/>
                <w:szCs w:val="28"/>
                <w:lang w:eastAsia="ru-RU"/>
              </w:rPr>
              <w:t>Занятия для родителей будущих первоклассников</w:t>
            </w:r>
            <w:r w:rsidR="00902C69">
              <w:rPr>
                <w:rFonts w:ascii="Times New Roman" w:eastAsia="Times New Roman" w:hAnsi="Times New Roman" w:cs="Times New Roman"/>
                <w:color w:val="auto"/>
                <w:sz w:val="28"/>
                <w:szCs w:val="28"/>
                <w:lang w:eastAsia="ru-RU"/>
              </w:rPr>
              <w:t>.</w:t>
            </w:r>
          </w:p>
          <w:p w:rsidR="00902C69" w:rsidRPr="00902C69" w:rsidRDefault="00902C69" w:rsidP="006D4229">
            <w:pPr>
              <w:spacing w:after="0" w:line="360" w:lineRule="auto"/>
              <w:ind w:left="72"/>
              <w:jc w:val="both"/>
              <w:rPr>
                <w:rFonts w:ascii="Times New Roman" w:eastAsia="Times New Roman" w:hAnsi="Times New Roman" w:cs="Times New Roman"/>
                <w:color w:val="auto"/>
                <w:sz w:val="28"/>
                <w:szCs w:val="28"/>
                <w:lang w:eastAsia="ru-RU"/>
              </w:rPr>
            </w:pPr>
            <w:r w:rsidRPr="00902C69">
              <w:rPr>
                <w:rFonts w:ascii="Times New Roman" w:eastAsia="Times New Roman" w:hAnsi="Times New Roman" w:cs="Times New Roman"/>
                <w:color w:val="auto"/>
                <w:sz w:val="28"/>
                <w:szCs w:val="28"/>
                <w:lang w:eastAsia="ru-RU"/>
              </w:rPr>
              <w:t>Совместные праздники родителей и учащихся</w:t>
            </w:r>
            <w:r>
              <w:rPr>
                <w:rFonts w:ascii="Times New Roman" w:eastAsia="Times New Roman" w:hAnsi="Times New Roman" w:cs="Times New Roman"/>
                <w:color w:val="auto"/>
                <w:sz w:val="28"/>
                <w:szCs w:val="28"/>
                <w:lang w:eastAsia="ru-RU"/>
              </w:rPr>
              <w:t>.</w:t>
            </w:r>
          </w:p>
          <w:p w:rsidR="005E1F0D" w:rsidRPr="00902C69" w:rsidRDefault="006C4126" w:rsidP="006D4229">
            <w:pPr>
              <w:suppressAutoHyphens w:val="0"/>
              <w:spacing w:after="0" w:line="360" w:lineRule="auto"/>
              <w:rPr>
                <w:rFonts w:ascii="Times New Roman" w:eastAsia="Times New Roman" w:hAnsi="Times New Roman" w:cs="Times New Roman"/>
                <w:color w:val="auto"/>
                <w:sz w:val="28"/>
                <w:szCs w:val="28"/>
                <w:lang w:eastAsia="ru-RU"/>
              </w:rPr>
            </w:pPr>
            <w:r w:rsidRPr="00902C69">
              <w:rPr>
                <w:rFonts w:ascii="Times New Roman" w:eastAsia="Times New Roman" w:hAnsi="Times New Roman" w:cs="Times New Roman"/>
                <w:color w:val="auto"/>
                <w:sz w:val="28"/>
                <w:szCs w:val="28"/>
                <w:lang w:eastAsia="ru-RU"/>
              </w:rPr>
              <w:t xml:space="preserve"> </w:t>
            </w:r>
            <w:r w:rsidR="00001440" w:rsidRPr="00902C69">
              <w:rPr>
                <w:rFonts w:ascii="Times New Roman" w:eastAsia="Times New Roman" w:hAnsi="Times New Roman" w:cs="Times New Roman"/>
                <w:color w:val="auto"/>
                <w:sz w:val="28"/>
                <w:szCs w:val="28"/>
                <w:lang w:eastAsia="ru-RU"/>
              </w:rPr>
              <w:t>Организация режима дня – залог здоровья младшего школьника</w:t>
            </w:r>
            <w:r w:rsidR="00902C69">
              <w:rPr>
                <w:rFonts w:ascii="Times New Roman" w:eastAsia="Times New Roman" w:hAnsi="Times New Roman" w:cs="Times New Roman"/>
                <w:color w:val="auto"/>
                <w:sz w:val="28"/>
                <w:szCs w:val="28"/>
                <w:lang w:eastAsia="ru-RU"/>
              </w:rPr>
              <w:t>.</w:t>
            </w:r>
          </w:p>
          <w:p w:rsidR="004A6459" w:rsidRPr="00902C69" w:rsidRDefault="005E1F0D" w:rsidP="006D4229">
            <w:pPr>
              <w:suppressAutoHyphens w:val="0"/>
              <w:spacing w:after="0" w:line="360" w:lineRule="auto"/>
              <w:rPr>
                <w:rFonts w:ascii="Times New Roman" w:eastAsia="Times New Roman" w:hAnsi="Times New Roman" w:cs="Times New Roman"/>
                <w:color w:val="auto"/>
                <w:kern w:val="0"/>
                <w:sz w:val="28"/>
                <w:szCs w:val="28"/>
                <w:lang w:eastAsia="ru-RU"/>
              </w:rPr>
            </w:pPr>
            <w:r w:rsidRPr="00902C69">
              <w:rPr>
                <w:rFonts w:ascii="Times New Roman" w:eastAsia="Times New Roman" w:hAnsi="Times New Roman" w:cs="Times New Roman"/>
                <w:color w:val="auto"/>
                <w:sz w:val="28"/>
                <w:szCs w:val="28"/>
                <w:lang w:eastAsia="ru-RU"/>
              </w:rPr>
              <w:t>«Учение – основной вид деятельности младшего школьника. Как родителям помочь ребенку в учебе?».</w:t>
            </w:r>
          </w:p>
        </w:tc>
      </w:tr>
      <w:tr w:rsidR="004A6459" w:rsidRPr="00902C69" w:rsidTr="00E006A7">
        <w:trPr>
          <w:trHeight w:val="584"/>
          <w:jc w:val="center"/>
        </w:trPr>
        <w:tc>
          <w:tcPr>
            <w:tcW w:w="11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4A6459" w:rsidRPr="00902C69" w:rsidRDefault="004A6459" w:rsidP="00E006A7">
            <w:pPr>
              <w:suppressAutoHyphens w:val="0"/>
              <w:spacing w:after="0" w:line="240" w:lineRule="auto"/>
              <w:rPr>
                <w:rFonts w:ascii="Times New Roman" w:eastAsia="Times New Roman" w:hAnsi="Times New Roman" w:cs="Times New Roman"/>
                <w:color w:val="auto"/>
                <w:kern w:val="0"/>
                <w:sz w:val="28"/>
                <w:szCs w:val="28"/>
                <w:lang w:eastAsia="ru-RU"/>
              </w:rPr>
            </w:pPr>
            <w:r w:rsidRPr="00902C69">
              <w:rPr>
                <w:rFonts w:ascii="Times New Roman" w:eastAsia="Times New Roman" w:hAnsi="Times New Roman" w:cs="Times New Roman"/>
                <w:color w:val="auto"/>
                <w:kern w:val="24"/>
                <w:sz w:val="28"/>
                <w:szCs w:val="28"/>
                <w:lang w:eastAsia="ru-RU"/>
              </w:rPr>
              <w:t xml:space="preserve">2 </w:t>
            </w:r>
          </w:p>
        </w:tc>
        <w:tc>
          <w:tcPr>
            <w:tcW w:w="86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5E1F0D" w:rsidRPr="00902C69" w:rsidRDefault="006C4126" w:rsidP="006D4229">
            <w:pPr>
              <w:suppressAutoHyphens w:val="0"/>
              <w:autoSpaceDE w:val="0"/>
              <w:autoSpaceDN w:val="0"/>
              <w:adjustRightInd w:val="0"/>
              <w:spacing w:after="0" w:line="360" w:lineRule="auto"/>
              <w:ind w:right="39"/>
              <w:rPr>
                <w:rFonts w:ascii="Times New Roman" w:eastAsia="Times New Roman" w:hAnsi="Times New Roman" w:cs="Times New Roman"/>
                <w:color w:val="auto"/>
                <w:sz w:val="28"/>
                <w:szCs w:val="28"/>
                <w:lang w:eastAsia="ru-RU"/>
              </w:rPr>
            </w:pPr>
            <w:r w:rsidRPr="00902C69">
              <w:rPr>
                <w:rFonts w:ascii="Times New Roman" w:eastAsia="Times New Roman" w:hAnsi="Times New Roman" w:cs="Times New Roman"/>
                <w:color w:val="auto"/>
                <w:sz w:val="28"/>
                <w:szCs w:val="28"/>
                <w:lang w:eastAsia="ru-RU"/>
              </w:rPr>
              <w:t>Консультации родителей по интересующим их вопросам «Спрашивайте – отвечаем»</w:t>
            </w:r>
            <w:r w:rsidR="00902C69">
              <w:rPr>
                <w:rFonts w:ascii="Times New Roman" w:eastAsia="Times New Roman" w:hAnsi="Times New Roman" w:cs="Times New Roman"/>
                <w:color w:val="auto"/>
                <w:sz w:val="28"/>
                <w:szCs w:val="28"/>
                <w:lang w:eastAsia="ru-RU"/>
              </w:rPr>
              <w:t>.</w:t>
            </w:r>
          </w:p>
          <w:p w:rsidR="00001440" w:rsidRPr="00902C69" w:rsidRDefault="005E1F0D" w:rsidP="006D4229">
            <w:pPr>
              <w:suppressAutoHyphens w:val="0"/>
              <w:autoSpaceDE w:val="0"/>
              <w:autoSpaceDN w:val="0"/>
              <w:adjustRightInd w:val="0"/>
              <w:spacing w:after="0" w:line="360" w:lineRule="auto"/>
              <w:ind w:right="39"/>
              <w:rPr>
                <w:rFonts w:ascii="Times New Roman" w:eastAsia="Times New Roman" w:hAnsi="Times New Roman" w:cs="Times New Roman"/>
                <w:color w:val="auto"/>
                <w:sz w:val="28"/>
                <w:szCs w:val="28"/>
                <w:lang w:eastAsia="ru-RU"/>
              </w:rPr>
            </w:pPr>
            <w:r w:rsidRPr="00902C69">
              <w:rPr>
                <w:rFonts w:ascii="Times New Roman" w:eastAsia="Times New Roman" w:hAnsi="Times New Roman" w:cs="Times New Roman"/>
                <w:color w:val="auto"/>
                <w:sz w:val="28"/>
                <w:szCs w:val="28"/>
                <w:lang w:eastAsia="ru-RU"/>
              </w:rPr>
              <w:t xml:space="preserve"> «Организация свободного времени детей младшего школьного возраста».</w:t>
            </w:r>
          </w:p>
          <w:p w:rsidR="00001440" w:rsidRPr="00902C69" w:rsidRDefault="00910704" w:rsidP="006D4229">
            <w:pPr>
              <w:suppressAutoHyphens w:val="0"/>
              <w:autoSpaceDE w:val="0"/>
              <w:autoSpaceDN w:val="0"/>
              <w:adjustRightInd w:val="0"/>
              <w:spacing w:after="0" w:line="360" w:lineRule="auto"/>
              <w:ind w:right="39"/>
              <w:rPr>
                <w:rFonts w:ascii="Times New Roman" w:eastAsia="Droid Sans" w:hAnsi="Times New Roman" w:cs="Times New Roman"/>
                <w:color w:val="auto"/>
                <w:sz w:val="28"/>
                <w:szCs w:val="28"/>
                <w:lang w:eastAsia="zh-CN" w:bidi="hi-IN"/>
              </w:rPr>
            </w:pPr>
            <w:r w:rsidRPr="00902C69">
              <w:rPr>
                <w:rFonts w:ascii="Times New Roman" w:eastAsia="Times New Roman" w:hAnsi="Times New Roman" w:cs="Times New Roman"/>
                <w:color w:val="auto"/>
                <w:sz w:val="28"/>
                <w:szCs w:val="28"/>
                <w:lang w:eastAsia="ru-RU"/>
              </w:rPr>
              <w:t>Открытые уроки для родителей</w:t>
            </w:r>
            <w:r w:rsidR="00902C69">
              <w:rPr>
                <w:rFonts w:ascii="Times New Roman" w:eastAsia="Times New Roman" w:hAnsi="Times New Roman" w:cs="Times New Roman"/>
                <w:color w:val="auto"/>
                <w:sz w:val="28"/>
                <w:szCs w:val="28"/>
                <w:lang w:eastAsia="ru-RU"/>
              </w:rPr>
              <w:t>.</w:t>
            </w:r>
          </w:p>
          <w:p w:rsidR="00902C69" w:rsidRDefault="00910704" w:rsidP="006D4229">
            <w:pPr>
              <w:suppressAutoHyphens w:val="0"/>
              <w:autoSpaceDE w:val="0"/>
              <w:autoSpaceDN w:val="0"/>
              <w:adjustRightInd w:val="0"/>
              <w:spacing w:after="0" w:line="360" w:lineRule="auto"/>
              <w:ind w:right="39"/>
              <w:rPr>
                <w:rFonts w:ascii="Times New Roman" w:eastAsia="Droid Sans" w:hAnsi="Times New Roman" w:cs="Times New Roman"/>
                <w:color w:val="auto"/>
                <w:sz w:val="28"/>
                <w:szCs w:val="28"/>
                <w:lang w:eastAsia="zh-CN" w:bidi="hi-IN"/>
              </w:rPr>
            </w:pPr>
            <w:r w:rsidRPr="00902C69">
              <w:rPr>
                <w:rFonts w:ascii="Times New Roman" w:eastAsia="Droid Sans" w:hAnsi="Times New Roman" w:cs="Times New Roman"/>
                <w:color w:val="auto"/>
                <w:sz w:val="28"/>
                <w:szCs w:val="28"/>
                <w:lang w:eastAsia="zh-CN" w:bidi="hi-IN"/>
              </w:rPr>
              <w:t>Понятие физического, психического и духовного здоровья, их взаимосвязь</w:t>
            </w:r>
            <w:r w:rsidR="00902C69">
              <w:rPr>
                <w:rFonts w:ascii="Times New Roman" w:eastAsia="Droid Sans" w:hAnsi="Times New Roman" w:cs="Times New Roman"/>
                <w:color w:val="auto"/>
                <w:sz w:val="28"/>
                <w:szCs w:val="28"/>
                <w:lang w:eastAsia="zh-CN" w:bidi="hi-IN"/>
              </w:rPr>
              <w:t>.</w:t>
            </w:r>
          </w:p>
          <w:p w:rsidR="005E1F0D" w:rsidRPr="00902C69" w:rsidRDefault="00910704" w:rsidP="006D4229">
            <w:pPr>
              <w:suppressAutoHyphens w:val="0"/>
              <w:autoSpaceDE w:val="0"/>
              <w:autoSpaceDN w:val="0"/>
              <w:adjustRightInd w:val="0"/>
              <w:spacing w:after="0" w:line="360" w:lineRule="auto"/>
              <w:ind w:right="39"/>
              <w:rPr>
                <w:rFonts w:ascii="Times New Roman" w:eastAsia="Times New Roman" w:hAnsi="Times New Roman" w:cs="Times New Roman"/>
                <w:color w:val="auto"/>
                <w:sz w:val="28"/>
                <w:szCs w:val="28"/>
                <w:lang w:eastAsia="ru-RU"/>
              </w:rPr>
            </w:pPr>
            <w:r w:rsidRPr="00902C69">
              <w:rPr>
                <w:rFonts w:ascii="Times New Roman" w:eastAsia="Droid Sans" w:hAnsi="Times New Roman" w:cs="Times New Roman"/>
                <w:color w:val="auto"/>
                <w:sz w:val="28"/>
                <w:szCs w:val="28"/>
                <w:lang w:eastAsia="zh-CN" w:bidi="hi-IN"/>
              </w:rPr>
              <w:t xml:space="preserve"> </w:t>
            </w:r>
            <w:r w:rsidR="00001440" w:rsidRPr="00902C69">
              <w:rPr>
                <w:rFonts w:ascii="Times New Roman" w:eastAsia="Times New Roman" w:hAnsi="Times New Roman" w:cs="Times New Roman"/>
                <w:color w:val="auto"/>
                <w:sz w:val="28"/>
                <w:szCs w:val="28"/>
                <w:lang w:eastAsia="ru-RU"/>
              </w:rPr>
              <w:t>Гиперактивный  ребенок в школе. Коррекция агрессивного поведения ребенка</w:t>
            </w:r>
            <w:r w:rsidR="00902C69">
              <w:rPr>
                <w:rFonts w:ascii="Times New Roman" w:eastAsia="Times New Roman" w:hAnsi="Times New Roman" w:cs="Times New Roman"/>
                <w:color w:val="auto"/>
                <w:sz w:val="28"/>
                <w:szCs w:val="28"/>
                <w:lang w:eastAsia="ru-RU"/>
              </w:rPr>
              <w:t>.</w:t>
            </w:r>
            <w:r w:rsidR="005E1F0D" w:rsidRPr="00902C69">
              <w:rPr>
                <w:rFonts w:ascii="Times New Roman" w:eastAsia="Times New Roman" w:hAnsi="Times New Roman" w:cs="Times New Roman"/>
                <w:color w:val="auto"/>
                <w:sz w:val="28"/>
                <w:szCs w:val="28"/>
                <w:lang w:eastAsia="ru-RU"/>
              </w:rPr>
              <w:t xml:space="preserve"> Дети и компьютер</w:t>
            </w:r>
            <w:r w:rsidR="00902C69">
              <w:rPr>
                <w:rFonts w:ascii="Times New Roman" w:eastAsia="Times New Roman" w:hAnsi="Times New Roman" w:cs="Times New Roman"/>
                <w:color w:val="auto"/>
                <w:sz w:val="28"/>
                <w:szCs w:val="28"/>
                <w:lang w:eastAsia="ru-RU"/>
              </w:rPr>
              <w:t>.</w:t>
            </w:r>
          </w:p>
          <w:p w:rsidR="004A6459" w:rsidRPr="00902C69" w:rsidRDefault="005E1F0D" w:rsidP="006D4229">
            <w:pPr>
              <w:suppressAutoHyphens w:val="0"/>
              <w:autoSpaceDE w:val="0"/>
              <w:autoSpaceDN w:val="0"/>
              <w:adjustRightInd w:val="0"/>
              <w:spacing w:after="0" w:line="360" w:lineRule="auto"/>
              <w:ind w:right="39"/>
              <w:rPr>
                <w:rFonts w:ascii="Times New Roman" w:eastAsia="Times New Roman" w:hAnsi="Times New Roman" w:cs="Times New Roman"/>
                <w:color w:val="auto"/>
                <w:kern w:val="0"/>
                <w:sz w:val="28"/>
                <w:szCs w:val="28"/>
                <w:lang w:eastAsia="ru-RU"/>
              </w:rPr>
            </w:pPr>
            <w:r w:rsidRPr="00902C69">
              <w:rPr>
                <w:rFonts w:ascii="Times New Roman" w:eastAsia="Times New Roman" w:hAnsi="Times New Roman" w:cs="Times New Roman"/>
                <w:color w:val="auto"/>
                <w:sz w:val="28"/>
                <w:szCs w:val="28"/>
                <w:lang w:eastAsia="ru-RU"/>
              </w:rPr>
              <w:t>Папа, мама, я – читающая семья</w:t>
            </w:r>
            <w:r w:rsidR="00902C69">
              <w:rPr>
                <w:rFonts w:ascii="Times New Roman" w:eastAsia="Times New Roman" w:hAnsi="Times New Roman" w:cs="Times New Roman"/>
                <w:color w:val="auto"/>
                <w:sz w:val="28"/>
                <w:szCs w:val="28"/>
                <w:lang w:eastAsia="ru-RU"/>
              </w:rPr>
              <w:t>.</w:t>
            </w:r>
          </w:p>
        </w:tc>
      </w:tr>
      <w:tr w:rsidR="004A6459" w:rsidRPr="00902C69" w:rsidTr="00E006A7">
        <w:trPr>
          <w:trHeight w:val="584"/>
          <w:jc w:val="center"/>
        </w:trPr>
        <w:tc>
          <w:tcPr>
            <w:tcW w:w="11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4A6459" w:rsidRPr="00902C69" w:rsidRDefault="004A6459" w:rsidP="00E006A7">
            <w:pPr>
              <w:suppressAutoHyphens w:val="0"/>
              <w:spacing w:after="0" w:line="240" w:lineRule="auto"/>
              <w:rPr>
                <w:rFonts w:ascii="Times New Roman" w:eastAsia="Times New Roman" w:hAnsi="Times New Roman" w:cs="Times New Roman"/>
                <w:color w:val="auto"/>
                <w:kern w:val="0"/>
                <w:sz w:val="28"/>
                <w:szCs w:val="28"/>
                <w:lang w:eastAsia="ru-RU"/>
              </w:rPr>
            </w:pPr>
            <w:r w:rsidRPr="00902C69">
              <w:rPr>
                <w:rFonts w:ascii="Times New Roman" w:eastAsia="Times New Roman" w:hAnsi="Times New Roman" w:cs="Times New Roman"/>
                <w:color w:val="auto"/>
                <w:kern w:val="24"/>
                <w:sz w:val="28"/>
                <w:szCs w:val="28"/>
                <w:lang w:eastAsia="ru-RU"/>
              </w:rPr>
              <w:t xml:space="preserve">3 </w:t>
            </w:r>
          </w:p>
        </w:tc>
        <w:tc>
          <w:tcPr>
            <w:tcW w:w="86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5E1F0D" w:rsidRPr="00902C69" w:rsidRDefault="006C4126" w:rsidP="006D4229">
            <w:pPr>
              <w:suppressAutoHyphens w:val="0"/>
              <w:spacing w:after="0" w:line="360" w:lineRule="auto"/>
              <w:rPr>
                <w:rFonts w:ascii="Times New Roman" w:eastAsia="Droid Sans" w:hAnsi="Times New Roman" w:cs="Times New Roman"/>
                <w:color w:val="auto"/>
                <w:sz w:val="28"/>
                <w:szCs w:val="28"/>
                <w:lang w:eastAsia="zh-CN" w:bidi="hi-IN"/>
              </w:rPr>
            </w:pPr>
            <w:r w:rsidRPr="00902C69">
              <w:rPr>
                <w:rFonts w:ascii="Times New Roman" w:eastAsia="Droid Sans" w:hAnsi="Times New Roman" w:cs="Times New Roman"/>
                <w:color w:val="auto"/>
                <w:sz w:val="28"/>
                <w:szCs w:val="28"/>
                <w:lang w:eastAsia="zh-CN" w:bidi="hi-IN"/>
              </w:rPr>
              <w:t>Особенности физиологического и психологического развития младших школьников</w:t>
            </w:r>
            <w:r w:rsidR="00902C69">
              <w:rPr>
                <w:rFonts w:ascii="Times New Roman" w:eastAsia="Droid Sans" w:hAnsi="Times New Roman" w:cs="Times New Roman"/>
                <w:color w:val="auto"/>
                <w:sz w:val="28"/>
                <w:szCs w:val="28"/>
                <w:lang w:eastAsia="zh-CN" w:bidi="hi-IN"/>
              </w:rPr>
              <w:t>.</w:t>
            </w:r>
            <w:r w:rsidR="00910704" w:rsidRPr="00902C69">
              <w:rPr>
                <w:rFonts w:ascii="Times New Roman" w:eastAsia="Droid Sans" w:hAnsi="Times New Roman" w:cs="Times New Roman"/>
                <w:color w:val="auto"/>
                <w:sz w:val="28"/>
                <w:szCs w:val="28"/>
                <w:lang w:eastAsia="zh-CN" w:bidi="hi-IN"/>
              </w:rPr>
              <w:t xml:space="preserve"> </w:t>
            </w:r>
          </w:p>
          <w:p w:rsidR="00902C69" w:rsidRDefault="00910704" w:rsidP="006D4229">
            <w:pPr>
              <w:suppressAutoHyphens w:val="0"/>
              <w:spacing w:after="0" w:line="360" w:lineRule="auto"/>
              <w:rPr>
                <w:rFonts w:ascii="Times New Roman" w:eastAsia="Droid Sans" w:hAnsi="Times New Roman" w:cs="Times New Roman"/>
                <w:color w:val="auto"/>
                <w:sz w:val="28"/>
                <w:szCs w:val="28"/>
                <w:lang w:eastAsia="zh-CN" w:bidi="hi-IN"/>
              </w:rPr>
            </w:pPr>
            <w:r w:rsidRPr="00902C69">
              <w:rPr>
                <w:rFonts w:ascii="Times New Roman" w:eastAsia="Droid Sans" w:hAnsi="Times New Roman" w:cs="Times New Roman"/>
                <w:color w:val="auto"/>
                <w:sz w:val="28"/>
                <w:szCs w:val="28"/>
                <w:lang w:eastAsia="zh-CN" w:bidi="hi-IN"/>
              </w:rPr>
              <w:lastRenderedPageBreak/>
              <w:t>Профилактика правонарушений, состояние дисциплины в начальной школе, анализ посещаемости и пропусков уроков без уважительной причины</w:t>
            </w:r>
            <w:r w:rsidR="00902C69">
              <w:rPr>
                <w:rFonts w:ascii="Times New Roman" w:eastAsia="Droid Sans" w:hAnsi="Times New Roman" w:cs="Times New Roman"/>
                <w:color w:val="auto"/>
                <w:sz w:val="28"/>
                <w:szCs w:val="28"/>
                <w:lang w:eastAsia="zh-CN" w:bidi="hi-IN"/>
              </w:rPr>
              <w:t>.</w:t>
            </w:r>
          </w:p>
          <w:p w:rsidR="004A6459" w:rsidRPr="00902C69" w:rsidRDefault="00001440" w:rsidP="006D4229">
            <w:pPr>
              <w:suppressAutoHyphens w:val="0"/>
              <w:spacing w:after="0" w:line="360" w:lineRule="auto"/>
              <w:rPr>
                <w:rFonts w:ascii="Times New Roman" w:eastAsia="Times New Roman" w:hAnsi="Times New Roman" w:cs="Times New Roman"/>
                <w:color w:val="auto"/>
                <w:sz w:val="28"/>
                <w:szCs w:val="28"/>
                <w:lang w:eastAsia="ru-RU"/>
              </w:rPr>
            </w:pPr>
            <w:r w:rsidRPr="00902C69">
              <w:rPr>
                <w:rFonts w:ascii="Times New Roman" w:eastAsia="Times New Roman" w:hAnsi="Times New Roman" w:cs="Times New Roman"/>
                <w:color w:val="auto"/>
                <w:sz w:val="28"/>
                <w:szCs w:val="28"/>
                <w:lang w:eastAsia="ru-RU"/>
              </w:rPr>
              <w:t xml:space="preserve"> Особенности мыслительной деятельности младшего школьника</w:t>
            </w:r>
            <w:r w:rsidR="00902C69">
              <w:rPr>
                <w:rFonts w:ascii="Times New Roman" w:eastAsia="Times New Roman" w:hAnsi="Times New Roman" w:cs="Times New Roman"/>
                <w:color w:val="auto"/>
                <w:sz w:val="28"/>
                <w:szCs w:val="28"/>
                <w:lang w:eastAsia="ru-RU"/>
              </w:rPr>
              <w:t>.</w:t>
            </w:r>
          </w:p>
          <w:p w:rsidR="005E1F0D" w:rsidRPr="00902C69" w:rsidRDefault="005E1F0D" w:rsidP="006D4229">
            <w:pPr>
              <w:suppressAutoHyphens w:val="0"/>
              <w:spacing w:after="0" w:line="360" w:lineRule="auto"/>
              <w:rPr>
                <w:rFonts w:ascii="Times New Roman" w:eastAsia="Times New Roman" w:hAnsi="Times New Roman" w:cs="Times New Roman"/>
                <w:color w:val="auto"/>
                <w:kern w:val="0"/>
                <w:sz w:val="28"/>
                <w:szCs w:val="28"/>
                <w:lang w:eastAsia="ru-RU"/>
              </w:rPr>
            </w:pPr>
            <w:r w:rsidRPr="00902C69">
              <w:rPr>
                <w:rFonts w:ascii="Times New Roman" w:eastAsia="Times New Roman" w:hAnsi="Times New Roman" w:cs="Times New Roman"/>
                <w:color w:val="auto"/>
                <w:sz w:val="28"/>
                <w:szCs w:val="28"/>
                <w:lang w:eastAsia="ru-RU"/>
              </w:rPr>
              <w:t>«Секретный мир наших детей или ребенок и улица».</w:t>
            </w:r>
          </w:p>
        </w:tc>
      </w:tr>
      <w:tr w:rsidR="004A6459" w:rsidRPr="00902C69" w:rsidTr="00E006A7">
        <w:trPr>
          <w:trHeight w:val="584"/>
          <w:jc w:val="center"/>
        </w:trPr>
        <w:tc>
          <w:tcPr>
            <w:tcW w:w="11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4A6459" w:rsidRPr="00902C69" w:rsidRDefault="004A6459" w:rsidP="00E006A7">
            <w:pPr>
              <w:suppressAutoHyphens w:val="0"/>
              <w:spacing w:after="0" w:line="240" w:lineRule="auto"/>
              <w:rPr>
                <w:rFonts w:ascii="Times New Roman" w:eastAsia="Times New Roman" w:hAnsi="Times New Roman" w:cs="Times New Roman"/>
                <w:color w:val="auto"/>
                <w:kern w:val="0"/>
                <w:sz w:val="28"/>
                <w:szCs w:val="28"/>
                <w:lang w:eastAsia="ru-RU"/>
              </w:rPr>
            </w:pPr>
            <w:r w:rsidRPr="00902C69">
              <w:rPr>
                <w:rFonts w:ascii="Times New Roman" w:eastAsia="Times New Roman" w:hAnsi="Times New Roman" w:cs="Times New Roman"/>
                <w:color w:val="auto"/>
                <w:kern w:val="24"/>
                <w:sz w:val="28"/>
                <w:szCs w:val="28"/>
                <w:lang w:eastAsia="ru-RU"/>
              </w:rPr>
              <w:lastRenderedPageBreak/>
              <w:t xml:space="preserve">4 </w:t>
            </w:r>
          </w:p>
        </w:tc>
        <w:tc>
          <w:tcPr>
            <w:tcW w:w="86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5E1F0D" w:rsidRPr="00902C69" w:rsidRDefault="00910704" w:rsidP="006D4229">
            <w:pPr>
              <w:suppressAutoHyphens w:val="0"/>
              <w:spacing w:after="0" w:line="360" w:lineRule="auto"/>
              <w:rPr>
                <w:rFonts w:ascii="Times New Roman" w:eastAsia="Times New Roman" w:hAnsi="Times New Roman" w:cs="Times New Roman"/>
                <w:bCs/>
                <w:color w:val="auto"/>
                <w:sz w:val="28"/>
                <w:szCs w:val="28"/>
                <w:lang w:eastAsia="ru-RU"/>
              </w:rPr>
            </w:pPr>
            <w:r w:rsidRPr="00902C69">
              <w:rPr>
                <w:rFonts w:ascii="Times New Roman" w:eastAsia="Times New Roman" w:hAnsi="Times New Roman" w:cs="Times New Roman"/>
                <w:bCs/>
                <w:color w:val="auto"/>
                <w:sz w:val="28"/>
                <w:szCs w:val="28"/>
                <w:lang w:eastAsia="ru-RU"/>
              </w:rPr>
              <w:t>Привлечение к организации родительских лекториев в качестве лекторов специалистов: медиков, представителей правоохранительных органов, психологов, духовенства и других</w:t>
            </w:r>
            <w:r w:rsidR="00902C69">
              <w:rPr>
                <w:rFonts w:ascii="Times New Roman" w:eastAsia="Times New Roman" w:hAnsi="Times New Roman" w:cs="Times New Roman"/>
                <w:bCs/>
                <w:color w:val="auto"/>
                <w:sz w:val="28"/>
                <w:szCs w:val="28"/>
                <w:lang w:eastAsia="ru-RU"/>
              </w:rPr>
              <w:t>.</w:t>
            </w:r>
          </w:p>
          <w:p w:rsidR="005E1F0D" w:rsidRPr="00902C69" w:rsidRDefault="00910704" w:rsidP="006D4229">
            <w:pPr>
              <w:suppressAutoHyphens w:val="0"/>
              <w:spacing w:after="0" w:line="360" w:lineRule="auto"/>
              <w:rPr>
                <w:rFonts w:ascii="Times New Roman" w:eastAsia="Times New Roman" w:hAnsi="Times New Roman" w:cs="Times New Roman"/>
                <w:color w:val="auto"/>
                <w:sz w:val="28"/>
                <w:szCs w:val="28"/>
                <w:lang w:eastAsia="ru-RU"/>
              </w:rPr>
            </w:pPr>
            <w:r w:rsidRPr="00902C69">
              <w:rPr>
                <w:rFonts w:ascii="Times New Roman" w:eastAsia="Times New Roman" w:hAnsi="Times New Roman" w:cs="Times New Roman"/>
                <w:color w:val="auto"/>
                <w:sz w:val="28"/>
                <w:szCs w:val="28"/>
                <w:lang w:eastAsia="ru-RU"/>
              </w:rPr>
              <w:t>Обеспечение защиты детей от информации, наносящей вред здоровью детей, их нравственному, духовному и физическому развитию.</w:t>
            </w:r>
            <w:r w:rsidR="005E1F0D" w:rsidRPr="00902C69">
              <w:rPr>
                <w:rFonts w:ascii="Times New Roman" w:eastAsia="Times New Roman" w:hAnsi="Times New Roman" w:cs="Times New Roman"/>
                <w:color w:val="auto"/>
                <w:sz w:val="28"/>
                <w:szCs w:val="28"/>
                <w:lang w:eastAsia="ru-RU"/>
              </w:rPr>
              <w:t xml:space="preserve"> </w:t>
            </w:r>
          </w:p>
          <w:p w:rsidR="005E1F0D" w:rsidRPr="00902C69" w:rsidRDefault="005E1F0D" w:rsidP="006D4229">
            <w:pPr>
              <w:suppressAutoHyphens w:val="0"/>
              <w:spacing w:after="0" w:line="360" w:lineRule="auto"/>
              <w:rPr>
                <w:rFonts w:ascii="Times New Roman" w:eastAsia="Times New Roman" w:hAnsi="Times New Roman" w:cs="Times New Roman"/>
                <w:color w:val="auto"/>
                <w:sz w:val="28"/>
                <w:szCs w:val="28"/>
                <w:lang w:eastAsia="ru-RU"/>
              </w:rPr>
            </w:pPr>
            <w:r w:rsidRPr="00902C69">
              <w:rPr>
                <w:rFonts w:ascii="Times New Roman" w:eastAsia="Times New Roman" w:hAnsi="Times New Roman" w:cs="Times New Roman"/>
                <w:color w:val="auto"/>
                <w:sz w:val="28"/>
                <w:szCs w:val="28"/>
                <w:lang w:eastAsia="ru-RU"/>
              </w:rPr>
              <w:t>Ориентация школьников на ценности семьи</w:t>
            </w:r>
            <w:r w:rsidR="00902C69">
              <w:rPr>
                <w:rFonts w:ascii="Times New Roman" w:eastAsia="Times New Roman" w:hAnsi="Times New Roman" w:cs="Times New Roman"/>
                <w:color w:val="auto"/>
                <w:sz w:val="28"/>
                <w:szCs w:val="28"/>
                <w:lang w:eastAsia="ru-RU"/>
              </w:rPr>
              <w:t>.</w:t>
            </w:r>
            <w:r w:rsidRPr="00902C69">
              <w:rPr>
                <w:rFonts w:ascii="Times New Roman" w:eastAsia="Times New Roman" w:hAnsi="Times New Roman" w:cs="Times New Roman"/>
                <w:color w:val="auto"/>
                <w:sz w:val="28"/>
                <w:szCs w:val="28"/>
                <w:lang w:eastAsia="ru-RU"/>
              </w:rPr>
              <w:t> </w:t>
            </w:r>
          </w:p>
          <w:p w:rsidR="004A6459" w:rsidRPr="00902C69" w:rsidRDefault="005E1F0D" w:rsidP="006D4229">
            <w:pPr>
              <w:suppressAutoHyphens w:val="0"/>
              <w:spacing w:after="0" w:line="360" w:lineRule="auto"/>
              <w:rPr>
                <w:rFonts w:ascii="Times New Roman" w:eastAsia="Times New Roman" w:hAnsi="Times New Roman" w:cs="Times New Roman"/>
                <w:color w:val="auto"/>
                <w:kern w:val="0"/>
                <w:sz w:val="28"/>
                <w:szCs w:val="28"/>
                <w:lang w:eastAsia="ru-RU"/>
              </w:rPr>
            </w:pPr>
            <w:r w:rsidRPr="00902C69">
              <w:rPr>
                <w:rFonts w:ascii="Times New Roman" w:eastAsia="Times New Roman" w:hAnsi="Times New Roman" w:cs="Times New Roman"/>
                <w:color w:val="auto"/>
                <w:sz w:val="28"/>
                <w:szCs w:val="28"/>
                <w:lang w:eastAsia="ru-RU"/>
              </w:rPr>
              <w:t>«Ребенок среди сверстников».</w:t>
            </w:r>
          </w:p>
        </w:tc>
      </w:tr>
    </w:tbl>
    <w:p w:rsidR="00354A85" w:rsidRPr="00FF366B" w:rsidRDefault="00354A85" w:rsidP="004027F2">
      <w:pPr>
        <w:pStyle w:val="afc"/>
        <w:ind w:firstLine="720"/>
        <w:rPr>
          <w:caps w:val="0"/>
          <w:color w:val="auto"/>
          <w:kern w:val="28"/>
        </w:rPr>
      </w:pPr>
    </w:p>
    <w:p w:rsidR="004027F2" w:rsidRDefault="004027F2" w:rsidP="004027F2">
      <w:pPr>
        <w:spacing w:after="0" w:line="360" w:lineRule="auto"/>
        <w:ind w:firstLine="709"/>
        <w:jc w:val="both"/>
        <w:rPr>
          <w:rFonts w:ascii="Times New Roman" w:hAnsi="Times New Roman" w:cs="Times New Roman"/>
          <w:sz w:val="28"/>
          <w:szCs w:val="28"/>
        </w:rPr>
      </w:pPr>
      <w:r w:rsidRPr="00065F28">
        <w:rPr>
          <w:rFonts w:ascii="Times New Roman" w:hAnsi="Times New Roman" w:cs="Times New Roman"/>
          <w:bCs/>
          <w:sz w:val="28"/>
          <w:szCs w:val="28"/>
        </w:rPr>
        <w:t>Программа коррекционной работы</w:t>
      </w:r>
      <w:r w:rsidRPr="00065F28">
        <w:rPr>
          <w:rFonts w:ascii="Times New Roman" w:hAnsi="Times New Roman" w:cs="Times New Roman"/>
          <w:sz w:val="28"/>
          <w:szCs w:val="28"/>
        </w:rPr>
        <w:t xml:space="preserve"> может предусматривать индивидуализацию специального сопровождения обучающегося с ЗПР.</w:t>
      </w:r>
    </w:p>
    <w:p w:rsidR="00081AE5" w:rsidRPr="00B20EB5" w:rsidRDefault="00081AE5" w:rsidP="00081AE5">
      <w:pPr>
        <w:pStyle w:val="a5"/>
        <w:shd w:val="clear" w:color="auto" w:fill="FFFFFF"/>
        <w:jc w:val="both"/>
        <w:rPr>
          <w:sz w:val="28"/>
          <w:szCs w:val="28"/>
        </w:rPr>
      </w:pPr>
      <w:r w:rsidRPr="00B20EB5">
        <w:rPr>
          <w:b/>
          <w:bCs/>
          <w:sz w:val="28"/>
          <w:szCs w:val="28"/>
        </w:rPr>
        <w:t>Педагогическая диагностика</w:t>
      </w:r>
      <w:r w:rsidRPr="00B20EB5">
        <w:rPr>
          <w:rStyle w:val="apple-converted-space"/>
          <w:sz w:val="28"/>
          <w:szCs w:val="28"/>
        </w:rPr>
        <w:t> </w:t>
      </w:r>
      <w:r w:rsidRPr="00B20EB5">
        <w:rPr>
          <w:sz w:val="28"/>
          <w:szCs w:val="28"/>
        </w:rPr>
        <w:t>– это система деятельности педагогов, которая заключается в изучении состояния и результатов процесса обучения. Она позволяет корректировать этот процесс в целях повышения качества обучения. Как неотъемлемая часть образовательной деятельности, диагностика направлена на эффективное управление всем учебным процессом.</w:t>
      </w:r>
      <w:r w:rsidRPr="00B20EB5">
        <w:rPr>
          <w:sz w:val="28"/>
          <w:szCs w:val="28"/>
        </w:rPr>
        <w:br/>
      </w:r>
      <w:r w:rsidRPr="00B20EB5">
        <w:rPr>
          <w:b/>
          <w:bCs/>
          <w:sz w:val="28"/>
          <w:szCs w:val="28"/>
          <w:shd w:val="clear" w:color="auto" w:fill="FFFFFF"/>
        </w:rPr>
        <w:t>Сущность</w:t>
      </w:r>
      <w:r w:rsidRPr="00B20EB5">
        <w:rPr>
          <w:rStyle w:val="apple-converted-space"/>
          <w:b/>
          <w:bCs/>
          <w:sz w:val="28"/>
          <w:szCs w:val="28"/>
          <w:shd w:val="clear" w:color="auto" w:fill="FFFFFF"/>
        </w:rPr>
        <w:t> </w:t>
      </w:r>
      <w:r w:rsidRPr="00B20EB5">
        <w:rPr>
          <w:sz w:val="28"/>
          <w:szCs w:val="28"/>
          <w:shd w:val="clear" w:color="auto" w:fill="FFFFFF"/>
        </w:rPr>
        <w:t>педагогической диагностики – изучение результативности учебно-воспитательного процесса на основе изменений в уровне воспитанности учащихся и росте педагогического мастерства учителей.</w:t>
      </w:r>
    </w:p>
    <w:p w:rsidR="00081AE5" w:rsidRPr="00B20EB5" w:rsidRDefault="00081AE5" w:rsidP="00081AE5">
      <w:pPr>
        <w:pStyle w:val="a5"/>
        <w:shd w:val="clear" w:color="auto" w:fill="FFFFFF"/>
        <w:jc w:val="both"/>
        <w:rPr>
          <w:sz w:val="28"/>
          <w:szCs w:val="28"/>
        </w:rPr>
      </w:pPr>
      <w:r w:rsidRPr="00B20EB5">
        <w:rPr>
          <w:b/>
          <w:bCs/>
          <w:sz w:val="28"/>
          <w:szCs w:val="28"/>
        </w:rPr>
        <w:t>Объектом</w:t>
      </w:r>
      <w:r w:rsidRPr="00B20EB5">
        <w:rPr>
          <w:rStyle w:val="apple-converted-space"/>
          <w:sz w:val="28"/>
          <w:szCs w:val="28"/>
        </w:rPr>
        <w:t> </w:t>
      </w:r>
      <w:r w:rsidRPr="00B20EB5">
        <w:rPr>
          <w:sz w:val="28"/>
          <w:szCs w:val="28"/>
        </w:rPr>
        <w:t>педагогической диагностики является учащийся или коллектив.</w:t>
      </w:r>
      <w:r w:rsidRPr="00B20EB5">
        <w:rPr>
          <w:rStyle w:val="apple-converted-space"/>
          <w:sz w:val="28"/>
          <w:szCs w:val="28"/>
        </w:rPr>
        <w:t> </w:t>
      </w:r>
      <w:r w:rsidRPr="00B20EB5">
        <w:rPr>
          <w:sz w:val="28"/>
          <w:szCs w:val="28"/>
        </w:rPr>
        <w:br/>
      </w:r>
      <w:r w:rsidRPr="00B20EB5">
        <w:rPr>
          <w:b/>
          <w:bCs/>
          <w:sz w:val="28"/>
          <w:szCs w:val="28"/>
        </w:rPr>
        <w:t>Субъектами</w:t>
      </w:r>
      <w:r w:rsidRPr="00B20EB5">
        <w:rPr>
          <w:rStyle w:val="apple-converted-space"/>
          <w:b/>
          <w:bCs/>
          <w:sz w:val="28"/>
          <w:szCs w:val="28"/>
        </w:rPr>
        <w:t> </w:t>
      </w:r>
      <w:r w:rsidRPr="00B20EB5">
        <w:rPr>
          <w:sz w:val="28"/>
          <w:szCs w:val="28"/>
        </w:rPr>
        <w:t>диагностики традиционно выступают педагоги и педагоги-психологи.</w:t>
      </w:r>
    </w:p>
    <w:p w:rsidR="00081AE5" w:rsidRPr="00B20EB5" w:rsidRDefault="00081AE5" w:rsidP="00081AE5">
      <w:pPr>
        <w:pStyle w:val="a5"/>
        <w:shd w:val="clear" w:color="auto" w:fill="FFFFFF"/>
        <w:jc w:val="both"/>
        <w:rPr>
          <w:sz w:val="28"/>
          <w:szCs w:val="28"/>
        </w:rPr>
      </w:pPr>
      <w:r w:rsidRPr="00B20EB5">
        <w:rPr>
          <w:b/>
          <w:bCs/>
          <w:sz w:val="28"/>
          <w:szCs w:val="28"/>
          <w:shd w:val="clear" w:color="auto" w:fill="FFFFFF"/>
        </w:rPr>
        <w:t>Функции</w:t>
      </w:r>
      <w:r w:rsidRPr="00B20EB5">
        <w:rPr>
          <w:rStyle w:val="apple-converted-space"/>
          <w:sz w:val="28"/>
          <w:szCs w:val="28"/>
          <w:shd w:val="clear" w:color="auto" w:fill="FFFFFF"/>
        </w:rPr>
        <w:t> </w:t>
      </w:r>
      <w:r w:rsidRPr="00B20EB5">
        <w:rPr>
          <w:sz w:val="28"/>
          <w:szCs w:val="28"/>
          <w:shd w:val="clear" w:color="auto" w:fill="FFFFFF"/>
        </w:rPr>
        <w:t xml:space="preserve">диагностики. Являясь важной частью процесса образования, диагностика не отменяет и не заменяет каких-либо методов обучения и </w:t>
      </w:r>
      <w:r w:rsidRPr="00B20EB5">
        <w:rPr>
          <w:sz w:val="28"/>
          <w:szCs w:val="28"/>
          <w:shd w:val="clear" w:color="auto" w:fill="FFFFFF"/>
        </w:rPr>
        <w:lastRenderedPageBreak/>
        <w:t>воспитания; она всего лишь помогает выявить достижения и недостатки учащихся.</w:t>
      </w:r>
    </w:p>
    <w:p w:rsidR="00081AE5" w:rsidRPr="00B20EB5" w:rsidRDefault="00081AE5" w:rsidP="00081AE5">
      <w:pPr>
        <w:pStyle w:val="a5"/>
        <w:shd w:val="clear" w:color="auto" w:fill="FFFFFF"/>
        <w:jc w:val="both"/>
        <w:rPr>
          <w:sz w:val="28"/>
          <w:szCs w:val="28"/>
        </w:rPr>
      </w:pPr>
      <w:r w:rsidRPr="00B20EB5">
        <w:rPr>
          <w:b/>
          <w:bCs/>
          <w:sz w:val="28"/>
          <w:szCs w:val="28"/>
          <w:shd w:val="clear" w:color="auto" w:fill="FFFFFF"/>
        </w:rPr>
        <w:t>Диагностика решает следующие задачи: </w:t>
      </w:r>
    </w:p>
    <w:p w:rsidR="00081AE5" w:rsidRPr="00B20EB5" w:rsidRDefault="00081AE5" w:rsidP="00081AE5">
      <w:pPr>
        <w:pStyle w:val="a5"/>
        <w:numPr>
          <w:ilvl w:val="0"/>
          <w:numId w:val="41"/>
        </w:numPr>
        <w:shd w:val="clear" w:color="auto" w:fill="FFFFFF"/>
        <w:autoSpaceDE/>
        <w:autoSpaceDN/>
        <w:adjustRightInd/>
        <w:spacing w:before="100" w:beforeAutospacing="1" w:after="100" w:afterAutospacing="1"/>
        <w:jc w:val="both"/>
        <w:rPr>
          <w:sz w:val="28"/>
          <w:szCs w:val="28"/>
        </w:rPr>
      </w:pPr>
      <w:r w:rsidRPr="00B20EB5">
        <w:rPr>
          <w:sz w:val="28"/>
          <w:szCs w:val="28"/>
          <w:shd w:val="clear" w:color="auto" w:fill="FFFFFF"/>
        </w:rPr>
        <w:t>анализирует процесс и результаты развития обучающихся; </w:t>
      </w:r>
    </w:p>
    <w:p w:rsidR="00081AE5" w:rsidRPr="00B20EB5" w:rsidRDefault="00081AE5" w:rsidP="00081AE5">
      <w:pPr>
        <w:pStyle w:val="a5"/>
        <w:numPr>
          <w:ilvl w:val="0"/>
          <w:numId w:val="42"/>
        </w:numPr>
        <w:shd w:val="clear" w:color="auto" w:fill="FFFFFF"/>
        <w:autoSpaceDE/>
        <w:autoSpaceDN/>
        <w:adjustRightInd/>
        <w:spacing w:before="100" w:beforeAutospacing="1" w:after="100" w:afterAutospacing="1"/>
        <w:jc w:val="both"/>
        <w:rPr>
          <w:sz w:val="28"/>
          <w:szCs w:val="28"/>
        </w:rPr>
      </w:pPr>
      <w:r w:rsidRPr="00B20EB5">
        <w:rPr>
          <w:sz w:val="28"/>
          <w:szCs w:val="28"/>
          <w:shd w:val="clear" w:color="auto" w:fill="FFFFFF"/>
        </w:rPr>
        <w:t>анализирует процесс и результаты обучения (объем и глубину обученности, умение использовать накопленные знания, навыки, владение способами творческой деятельности;</w:t>
      </w:r>
    </w:p>
    <w:p w:rsidR="00081AE5" w:rsidRPr="00B20EB5" w:rsidRDefault="00081AE5" w:rsidP="00081AE5">
      <w:pPr>
        <w:pStyle w:val="a5"/>
        <w:numPr>
          <w:ilvl w:val="0"/>
          <w:numId w:val="42"/>
        </w:numPr>
        <w:shd w:val="clear" w:color="auto" w:fill="FFFFFF"/>
        <w:autoSpaceDE/>
        <w:autoSpaceDN/>
        <w:adjustRightInd/>
        <w:spacing w:before="100" w:beforeAutospacing="1" w:after="100" w:afterAutospacing="1"/>
        <w:jc w:val="both"/>
        <w:rPr>
          <w:sz w:val="28"/>
          <w:szCs w:val="28"/>
        </w:rPr>
      </w:pPr>
      <w:r w:rsidRPr="00B20EB5">
        <w:rPr>
          <w:sz w:val="28"/>
          <w:szCs w:val="28"/>
          <w:shd w:val="clear" w:color="auto" w:fill="FFFFFF"/>
        </w:rPr>
        <w:t>анализирует процесс и достигнутые результаты воспитания (уровень воспитанности, сформированность поведения).</w:t>
      </w:r>
    </w:p>
    <w:p w:rsidR="00081AE5" w:rsidRPr="00B20EB5" w:rsidRDefault="00081AE5" w:rsidP="00081AE5">
      <w:pPr>
        <w:pStyle w:val="a5"/>
        <w:shd w:val="clear" w:color="auto" w:fill="FFFFFF"/>
        <w:ind w:left="720"/>
        <w:jc w:val="both"/>
        <w:rPr>
          <w:sz w:val="28"/>
          <w:szCs w:val="28"/>
        </w:rPr>
      </w:pPr>
      <w:r w:rsidRPr="00B20EB5">
        <w:rPr>
          <w:b/>
          <w:bCs/>
          <w:sz w:val="28"/>
          <w:szCs w:val="28"/>
        </w:rPr>
        <w:t>Диагностика обученности.</w:t>
      </w:r>
      <w:r w:rsidRPr="00B20EB5">
        <w:rPr>
          <w:rStyle w:val="apple-converted-space"/>
          <w:sz w:val="28"/>
          <w:szCs w:val="28"/>
        </w:rPr>
        <w:t> </w:t>
      </w:r>
      <w:r w:rsidRPr="00B20EB5">
        <w:rPr>
          <w:sz w:val="28"/>
          <w:szCs w:val="28"/>
        </w:rPr>
        <w:t>Принципами диагностирования обученности являются:</w:t>
      </w:r>
    </w:p>
    <w:p w:rsidR="00081AE5" w:rsidRPr="00B20EB5" w:rsidRDefault="00081AE5" w:rsidP="00081AE5">
      <w:pPr>
        <w:pStyle w:val="a5"/>
        <w:numPr>
          <w:ilvl w:val="0"/>
          <w:numId w:val="42"/>
        </w:numPr>
        <w:shd w:val="clear" w:color="auto" w:fill="FFFFFF"/>
        <w:autoSpaceDE/>
        <w:autoSpaceDN/>
        <w:adjustRightInd/>
        <w:spacing w:before="100" w:beforeAutospacing="1" w:after="100" w:afterAutospacing="1"/>
        <w:jc w:val="both"/>
        <w:rPr>
          <w:sz w:val="28"/>
          <w:szCs w:val="28"/>
        </w:rPr>
      </w:pPr>
      <w:r w:rsidRPr="00B20EB5">
        <w:rPr>
          <w:b/>
          <w:bCs/>
          <w:i/>
          <w:iCs/>
          <w:sz w:val="28"/>
          <w:szCs w:val="28"/>
        </w:rPr>
        <w:t>Объективность</w:t>
      </w:r>
      <w:r w:rsidRPr="00B20EB5">
        <w:rPr>
          <w:rStyle w:val="apple-converted-space"/>
          <w:b/>
          <w:bCs/>
          <w:i/>
          <w:iCs/>
          <w:sz w:val="28"/>
          <w:szCs w:val="28"/>
        </w:rPr>
        <w:t> </w:t>
      </w:r>
      <w:r w:rsidRPr="00B20EB5">
        <w:rPr>
          <w:sz w:val="28"/>
          <w:szCs w:val="28"/>
        </w:rPr>
        <w:t>(заключается в научно-обоснованном содержании диагностического инструментария (заданий, вопросов и т.д), дружеском отношении педагога ко всем обучающимся).</w:t>
      </w:r>
    </w:p>
    <w:p w:rsidR="00081AE5" w:rsidRPr="00B20EB5" w:rsidRDefault="00081AE5" w:rsidP="00081AE5">
      <w:pPr>
        <w:pStyle w:val="a5"/>
        <w:numPr>
          <w:ilvl w:val="0"/>
          <w:numId w:val="42"/>
        </w:numPr>
        <w:shd w:val="clear" w:color="auto" w:fill="FFFFFF"/>
        <w:autoSpaceDE/>
        <w:autoSpaceDN/>
        <w:adjustRightInd/>
        <w:spacing w:before="100" w:beforeAutospacing="1" w:after="100" w:afterAutospacing="1"/>
        <w:jc w:val="both"/>
        <w:rPr>
          <w:sz w:val="28"/>
          <w:szCs w:val="28"/>
        </w:rPr>
      </w:pPr>
      <w:r w:rsidRPr="00B20EB5">
        <w:rPr>
          <w:b/>
          <w:bCs/>
          <w:i/>
          <w:iCs/>
          <w:sz w:val="28"/>
          <w:szCs w:val="28"/>
        </w:rPr>
        <w:t>Систематичность</w:t>
      </w:r>
      <w:r w:rsidRPr="00B20EB5">
        <w:rPr>
          <w:rStyle w:val="apple-converted-space"/>
          <w:b/>
          <w:bCs/>
          <w:i/>
          <w:iCs/>
          <w:sz w:val="28"/>
          <w:szCs w:val="28"/>
        </w:rPr>
        <w:t> </w:t>
      </w:r>
      <w:r w:rsidRPr="00B20EB5">
        <w:rPr>
          <w:sz w:val="28"/>
          <w:szCs w:val="28"/>
        </w:rPr>
        <w:t>(заключается в том, что регулярному диагностированию подвергаются все обучающиеся класса, группы, творческого объединения на протяжении всего срока обучения по программе; диагностирование проводится на всех этапах педагогического процесса – от начального восприятия знаний до их практического применения).</w:t>
      </w:r>
    </w:p>
    <w:p w:rsidR="00081AE5" w:rsidRPr="00B20EB5" w:rsidRDefault="00081AE5" w:rsidP="00081AE5">
      <w:pPr>
        <w:pStyle w:val="a5"/>
        <w:numPr>
          <w:ilvl w:val="0"/>
          <w:numId w:val="42"/>
        </w:numPr>
        <w:shd w:val="clear" w:color="auto" w:fill="FFFFFF"/>
        <w:autoSpaceDE/>
        <w:autoSpaceDN/>
        <w:adjustRightInd/>
        <w:spacing w:before="100" w:beforeAutospacing="1" w:after="100" w:afterAutospacing="1"/>
        <w:jc w:val="both"/>
        <w:rPr>
          <w:sz w:val="28"/>
          <w:szCs w:val="28"/>
        </w:rPr>
      </w:pPr>
      <w:r w:rsidRPr="00B20EB5">
        <w:rPr>
          <w:b/>
          <w:bCs/>
          <w:i/>
          <w:iCs/>
          <w:sz w:val="28"/>
          <w:szCs w:val="28"/>
        </w:rPr>
        <w:t>Наглядность</w:t>
      </w:r>
      <w:r w:rsidRPr="00B20EB5">
        <w:rPr>
          <w:rStyle w:val="apple-converted-space"/>
          <w:sz w:val="28"/>
          <w:szCs w:val="28"/>
        </w:rPr>
        <w:t> </w:t>
      </w:r>
      <w:r w:rsidRPr="00B20EB5">
        <w:rPr>
          <w:sz w:val="28"/>
          <w:szCs w:val="28"/>
        </w:rPr>
        <w:t>(означает, что диагностирование проводится для всех обучающихся открыто по одним и тем же критериям, необходимым условием реализации принципа является объявление результатов диагностических срезов, их обсуждение и анализ).</w:t>
      </w:r>
    </w:p>
    <w:p w:rsidR="00081AE5" w:rsidRPr="00B20EB5" w:rsidRDefault="00081AE5" w:rsidP="00081AE5">
      <w:pPr>
        <w:pStyle w:val="a5"/>
        <w:shd w:val="clear" w:color="auto" w:fill="FFFFFF"/>
        <w:ind w:left="720"/>
        <w:jc w:val="both"/>
        <w:rPr>
          <w:sz w:val="28"/>
          <w:szCs w:val="28"/>
        </w:rPr>
      </w:pPr>
      <w:r w:rsidRPr="00B20EB5">
        <w:rPr>
          <w:b/>
          <w:bCs/>
          <w:sz w:val="28"/>
          <w:szCs w:val="28"/>
        </w:rPr>
        <w:t>Обученность -</w:t>
      </w:r>
      <w:r w:rsidRPr="00B20EB5">
        <w:rPr>
          <w:rStyle w:val="apple-converted-space"/>
          <w:b/>
          <w:bCs/>
          <w:sz w:val="28"/>
          <w:szCs w:val="28"/>
        </w:rPr>
        <w:t> </w:t>
      </w:r>
      <w:r w:rsidRPr="00B20EB5">
        <w:rPr>
          <w:sz w:val="28"/>
          <w:szCs w:val="28"/>
        </w:rPr>
        <w:t>показатель качества образовательного процесса.</w:t>
      </w:r>
    </w:p>
    <w:p w:rsidR="00081AE5" w:rsidRPr="00B20EB5" w:rsidRDefault="00081AE5" w:rsidP="00081AE5">
      <w:pPr>
        <w:pStyle w:val="a5"/>
        <w:shd w:val="clear" w:color="auto" w:fill="FFFFFF"/>
        <w:ind w:left="720"/>
        <w:jc w:val="both"/>
        <w:rPr>
          <w:sz w:val="28"/>
          <w:szCs w:val="28"/>
        </w:rPr>
      </w:pPr>
      <w:r w:rsidRPr="00B20EB5">
        <w:rPr>
          <w:b/>
          <w:bCs/>
          <w:sz w:val="28"/>
          <w:szCs w:val="28"/>
        </w:rPr>
        <w:t>Обучаемость</w:t>
      </w:r>
      <w:r w:rsidRPr="00B20EB5">
        <w:rPr>
          <w:rStyle w:val="apple-converted-space"/>
          <w:b/>
          <w:bCs/>
          <w:sz w:val="28"/>
          <w:szCs w:val="28"/>
        </w:rPr>
        <w:t> </w:t>
      </w:r>
      <w:r w:rsidRPr="00B20EB5">
        <w:rPr>
          <w:sz w:val="28"/>
          <w:szCs w:val="28"/>
        </w:rPr>
        <w:t>предполагает измерение качества деятельности обучаемых в процессе обучения.</w:t>
      </w:r>
    </w:p>
    <w:p w:rsidR="00081AE5" w:rsidRPr="00B20EB5" w:rsidRDefault="00081AE5" w:rsidP="00081AE5">
      <w:pPr>
        <w:pStyle w:val="a5"/>
        <w:shd w:val="clear" w:color="auto" w:fill="FFFFFF"/>
        <w:ind w:left="720"/>
        <w:jc w:val="both"/>
        <w:rPr>
          <w:sz w:val="28"/>
          <w:szCs w:val="28"/>
        </w:rPr>
      </w:pPr>
      <w:r w:rsidRPr="00B20EB5">
        <w:rPr>
          <w:b/>
          <w:bCs/>
          <w:i/>
          <w:iCs/>
          <w:sz w:val="28"/>
          <w:szCs w:val="28"/>
        </w:rPr>
        <w:lastRenderedPageBreak/>
        <w:t>Система диагностики обученности включает в себя:</w:t>
      </w:r>
    </w:p>
    <w:p w:rsidR="00081AE5" w:rsidRPr="00B20EB5" w:rsidRDefault="00081AE5" w:rsidP="00081AE5">
      <w:pPr>
        <w:pStyle w:val="a5"/>
        <w:shd w:val="clear" w:color="auto" w:fill="FFFFFF"/>
        <w:ind w:left="720"/>
        <w:jc w:val="both"/>
        <w:rPr>
          <w:sz w:val="28"/>
          <w:szCs w:val="28"/>
        </w:rPr>
      </w:pPr>
      <w:r w:rsidRPr="00B20EB5">
        <w:rPr>
          <w:sz w:val="28"/>
          <w:szCs w:val="28"/>
        </w:rPr>
        <w:t>1. Предварительное выявление уровня знаний, умений, навыков обучающихся (входная работа).</w:t>
      </w:r>
    </w:p>
    <w:p w:rsidR="00081AE5" w:rsidRPr="00B20EB5" w:rsidRDefault="00081AE5" w:rsidP="00081AE5">
      <w:pPr>
        <w:pStyle w:val="a5"/>
        <w:shd w:val="clear" w:color="auto" w:fill="FFFFFF"/>
        <w:ind w:left="720"/>
        <w:jc w:val="both"/>
        <w:rPr>
          <w:sz w:val="28"/>
          <w:szCs w:val="28"/>
        </w:rPr>
      </w:pPr>
      <w:r w:rsidRPr="00B20EB5">
        <w:rPr>
          <w:sz w:val="28"/>
          <w:szCs w:val="28"/>
        </w:rPr>
        <w:t>2. Текущая проверка в процессе усвоения каждой изучаемой темы, при этом диагностируется уровень отдельных элементов программы.</w:t>
      </w:r>
    </w:p>
    <w:p w:rsidR="00081AE5" w:rsidRPr="00B20EB5" w:rsidRDefault="00081AE5" w:rsidP="00081AE5">
      <w:pPr>
        <w:pStyle w:val="a5"/>
        <w:shd w:val="clear" w:color="auto" w:fill="FFFFFF"/>
        <w:ind w:left="720"/>
        <w:jc w:val="both"/>
        <w:rPr>
          <w:sz w:val="28"/>
          <w:szCs w:val="28"/>
        </w:rPr>
      </w:pPr>
      <w:r w:rsidRPr="00B20EB5">
        <w:rPr>
          <w:sz w:val="28"/>
          <w:szCs w:val="28"/>
        </w:rPr>
        <w:t>3. Повторная проверка – параллельно с изучением нового материала идет повторение пройденного материала.</w:t>
      </w:r>
    </w:p>
    <w:p w:rsidR="00081AE5" w:rsidRPr="00B20EB5" w:rsidRDefault="00081AE5" w:rsidP="00081AE5">
      <w:pPr>
        <w:pStyle w:val="a5"/>
        <w:shd w:val="clear" w:color="auto" w:fill="FFFFFF"/>
        <w:ind w:left="720"/>
        <w:jc w:val="both"/>
        <w:rPr>
          <w:sz w:val="28"/>
          <w:szCs w:val="28"/>
        </w:rPr>
      </w:pPr>
      <w:r w:rsidRPr="00B20EB5">
        <w:rPr>
          <w:sz w:val="28"/>
          <w:szCs w:val="28"/>
        </w:rPr>
        <w:t>4. Периодическая проверка знаний, умений, навыков по целому разделу курса для наблюдения за усвоением взаимосвязей между структурными элементами образовательной программы, изучавшимися в разных частях курса (промежуточный мониторинг).</w:t>
      </w:r>
    </w:p>
    <w:p w:rsidR="00081AE5" w:rsidRPr="00B20EB5" w:rsidRDefault="00081AE5" w:rsidP="00081AE5">
      <w:pPr>
        <w:pStyle w:val="a5"/>
        <w:shd w:val="clear" w:color="auto" w:fill="FFFFFF"/>
        <w:ind w:left="720"/>
        <w:jc w:val="both"/>
        <w:rPr>
          <w:sz w:val="28"/>
          <w:szCs w:val="28"/>
        </w:rPr>
      </w:pPr>
      <w:r w:rsidRPr="00B20EB5">
        <w:rPr>
          <w:sz w:val="28"/>
          <w:szCs w:val="28"/>
        </w:rPr>
        <w:t>5. Итоговая проверка и учет полученных обучающимися знаний, умений, навыков проводится в конце обучения по предложенной образовательной программе.</w:t>
      </w:r>
    </w:p>
    <w:p w:rsidR="00081AE5" w:rsidRPr="00B20EB5" w:rsidRDefault="00081AE5" w:rsidP="006D4229">
      <w:pPr>
        <w:pStyle w:val="a5"/>
        <w:shd w:val="clear" w:color="auto" w:fill="FFFFFF"/>
        <w:ind w:left="142"/>
        <w:jc w:val="both"/>
        <w:rPr>
          <w:sz w:val="28"/>
          <w:szCs w:val="28"/>
        </w:rPr>
      </w:pPr>
      <w:r w:rsidRPr="00B20EB5">
        <w:rPr>
          <w:b/>
          <w:bCs/>
          <w:sz w:val="28"/>
          <w:szCs w:val="28"/>
        </w:rPr>
        <w:t>Формы</w:t>
      </w:r>
      <w:r w:rsidRPr="00B20EB5">
        <w:rPr>
          <w:rStyle w:val="apple-converted-space"/>
          <w:b/>
          <w:bCs/>
          <w:sz w:val="28"/>
          <w:szCs w:val="28"/>
        </w:rPr>
        <w:t> </w:t>
      </w:r>
      <w:r w:rsidRPr="00B20EB5">
        <w:rPr>
          <w:sz w:val="28"/>
          <w:szCs w:val="28"/>
        </w:rPr>
        <w:t>педагогической</w:t>
      </w:r>
      <w:r w:rsidR="006D4229">
        <w:rPr>
          <w:sz w:val="28"/>
          <w:szCs w:val="28"/>
        </w:rPr>
        <w:t xml:space="preserve"> </w:t>
      </w:r>
      <w:r w:rsidRPr="00B20EB5">
        <w:rPr>
          <w:sz w:val="28"/>
          <w:szCs w:val="28"/>
        </w:rPr>
        <w:t>диагностики:</w:t>
      </w:r>
      <w:r w:rsidR="006D4229">
        <w:rPr>
          <w:sz w:val="28"/>
          <w:szCs w:val="28"/>
        </w:rPr>
        <w:t xml:space="preserve"> к</w:t>
      </w:r>
      <w:r w:rsidRPr="00B20EB5">
        <w:rPr>
          <w:sz w:val="28"/>
          <w:szCs w:val="28"/>
          <w:shd w:val="clear" w:color="auto" w:fill="FFFFFF"/>
        </w:rPr>
        <w:t>онтрольные</w:t>
      </w:r>
      <w:r w:rsidR="006D4229">
        <w:rPr>
          <w:sz w:val="28"/>
          <w:szCs w:val="28"/>
          <w:shd w:val="clear" w:color="auto" w:fill="FFFFFF"/>
        </w:rPr>
        <w:t xml:space="preserve"> р</w:t>
      </w:r>
      <w:r w:rsidRPr="00B20EB5">
        <w:rPr>
          <w:sz w:val="28"/>
          <w:szCs w:val="28"/>
          <w:shd w:val="clear" w:color="auto" w:fill="FFFFFF"/>
        </w:rPr>
        <w:t>аботы</w:t>
      </w:r>
      <w:r w:rsidRPr="00B20EB5">
        <w:rPr>
          <w:sz w:val="28"/>
          <w:szCs w:val="28"/>
        </w:rPr>
        <w:t>,</w:t>
      </w:r>
      <w:r w:rsidRPr="00B20EB5">
        <w:rPr>
          <w:rStyle w:val="apple-converted-space"/>
          <w:sz w:val="28"/>
          <w:szCs w:val="28"/>
        </w:rPr>
        <w:t> </w:t>
      </w:r>
      <w:r w:rsidRPr="00B20EB5">
        <w:rPr>
          <w:sz w:val="28"/>
          <w:szCs w:val="28"/>
          <w:shd w:val="clear" w:color="auto" w:fill="FFFFFF"/>
        </w:rPr>
        <w:t>самостоятельные проверочные работы</w:t>
      </w:r>
      <w:r w:rsidRPr="00B20EB5">
        <w:rPr>
          <w:sz w:val="28"/>
          <w:szCs w:val="28"/>
        </w:rPr>
        <w:t>,</w:t>
      </w:r>
      <w:r w:rsidRPr="00B20EB5">
        <w:rPr>
          <w:rStyle w:val="apple-converted-space"/>
          <w:sz w:val="28"/>
          <w:szCs w:val="28"/>
        </w:rPr>
        <w:t> </w:t>
      </w:r>
      <w:r w:rsidRPr="00B20EB5">
        <w:rPr>
          <w:sz w:val="28"/>
          <w:szCs w:val="28"/>
          <w:shd w:val="clear" w:color="auto" w:fill="FFFFFF"/>
        </w:rPr>
        <w:t>тесты</w:t>
      </w:r>
      <w:r w:rsidRPr="00B20EB5">
        <w:rPr>
          <w:sz w:val="28"/>
          <w:szCs w:val="28"/>
        </w:rPr>
        <w:t>,</w:t>
      </w:r>
      <w:r w:rsidRPr="00B20EB5">
        <w:rPr>
          <w:rStyle w:val="apple-converted-space"/>
          <w:sz w:val="28"/>
          <w:szCs w:val="28"/>
        </w:rPr>
        <w:t> </w:t>
      </w:r>
      <w:r w:rsidRPr="00B20EB5">
        <w:rPr>
          <w:sz w:val="28"/>
          <w:szCs w:val="28"/>
          <w:shd w:val="clear" w:color="auto" w:fill="FFFFFF"/>
        </w:rPr>
        <w:t>устные ответы на уроках</w:t>
      </w:r>
      <w:r w:rsidRPr="00B20EB5">
        <w:rPr>
          <w:sz w:val="28"/>
          <w:szCs w:val="28"/>
        </w:rPr>
        <w:t>,</w:t>
      </w:r>
      <w:r w:rsidRPr="00B20EB5">
        <w:rPr>
          <w:rStyle w:val="apple-converted-space"/>
          <w:sz w:val="28"/>
          <w:szCs w:val="28"/>
        </w:rPr>
        <w:t> </w:t>
      </w:r>
      <w:r w:rsidRPr="00B20EB5">
        <w:rPr>
          <w:sz w:val="28"/>
          <w:szCs w:val="28"/>
          <w:shd w:val="clear" w:color="auto" w:fill="FFFFFF"/>
        </w:rPr>
        <w:t>доклады, рефераты</w:t>
      </w:r>
      <w:r w:rsidRPr="00B20EB5">
        <w:rPr>
          <w:sz w:val="28"/>
          <w:szCs w:val="28"/>
        </w:rPr>
        <w:t>, наблюдение, беседа, анкетирование, ведение дневника наблюдений за ребенком, конкурсы, выставки творческих работ детей и т.д.</w:t>
      </w:r>
    </w:p>
    <w:p w:rsidR="00081AE5" w:rsidRPr="00B20EB5" w:rsidRDefault="00081AE5" w:rsidP="006D4229">
      <w:pPr>
        <w:pStyle w:val="a5"/>
        <w:shd w:val="clear" w:color="auto" w:fill="FFFFFF"/>
        <w:jc w:val="both"/>
        <w:rPr>
          <w:sz w:val="28"/>
          <w:szCs w:val="28"/>
        </w:rPr>
      </w:pPr>
      <w:r w:rsidRPr="00B20EB5">
        <w:rPr>
          <w:b/>
          <w:bCs/>
          <w:sz w:val="28"/>
          <w:szCs w:val="28"/>
        </w:rPr>
        <w:t>Формы фиксирования оценок:</w:t>
      </w:r>
      <w:r w:rsidRPr="00B20EB5">
        <w:rPr>
          <w:rStyle w:val="apple-converted-space"/>
          <w:b/>
          <w:bCs/>
          <w:sz w:val="28"/>
          <w:szCs w:val="28"/>
        </w:rPr>
        <w:t> </w:t>
      </w:r>
      <w:r w:rsidRPr="00B20EB5">
        <w:rPr>
          <w:sz w:val="28"/>
          <w:szCs w:val="28"/>
        </w:rPr>
        <w:t>дневник,</w:t>
      </w:r>
      <w:r w:rsidR="006D4229">
        <w:rPr>
          <w:sz w:val="28"/>
          <w:szCs w:val="28"/>
        </w:rPr>
        <w:t xml:space="preserve"> </w:t>
      </w:r>
      <w:r w:rsidRPr="00B20EB5">
        <w:rPr>
          <w:sz w:val="28"/>
          <w:szCs w:val="28"/>
        </w:rPr>
        <w:t>табель развития, творческие карты, книжки воспитанников, паспорт здоровья, папка достижений, диагностические карты и т.д..</w:t>
      </w:r>
    </w:p>
    <w:p w:rsidR="00081AE5" w:rsidRPr="00B20EB5" w:rsidRDefault="00081AE5" w:rsidP="00081AE5">
      <w:pPr>
        <w:pStyle w:val="a5"/>
        <w:shd w:val="clear" w:color="auto" w:fill="FFFFFF"/>
        <w:jc w:val="both"/>
        <w:rPr>
          <w:sz w:val="28"/>
          <w:szCs w:val="28"/>
        </w:rPr>
      </w:pPr>
      <w:r w:rsidRPr="00B20EB5">
        <w:rPr>
          <w:b/>
          <w:bCs/>
          <w:i/>
          <w:iCs/>
          <w:sz w:val="28"/>
          <w:szCs w:val="28"/>
          <w:u w:val="single"/>
        </w:rPr>
        <w:t>Социально-педагогический, психологический аспект диагностики</w:t>
      </w:r>
      <w:r w:rsidRPr="00B20EB5">
        <w:rPr>
          <w:rStyle w:val="apple-converted-space"/>
          <w:b/>
          <w:bCs/>
          <w:sz w:val="28"/>
          <w:szCs w:val="28"/>
        </w:rPr>
        <w:t> </w:t>
      </w:r>
      <w:r w:rsidRPr="00B20EB5">
        <w:rPr>
          <w:b/>
          <w:bCs/>
          <w:sz w:val="28"/>
          <w:szCs w:val="28"/>
        </w:rPr>
        <w:t>- это</w:t>
      </w:r>
    </w:p>
    <w:p w:rsidR="00081AE5" w:rsidRPr="00B20EB5" w:rsidRDefault="00081AE5" w:rsidP="00081AE5">
      <w:pPr>
        <w:pStyle w:val="a5"/>
        <w:shd w:val="clear" w:color="auto" w:fill="FFFFFF"/>
        <w:jc w:val="both"/>
        <w:rPr>
          <w:sz w:val="28"/>
          <w:szCs w:val="28"/>
        </w:rPr>
      </w:pPr>
      <w:r w:rsidRPr="00B20EB5">
        <w:rPr>
          <w:sz w:val="28"/>
          <w:szCs w:val="28"/>
        </w:rPr>
        <w:t>повышение уровня социально-психологической адаптации детей, повышение коммуникабельности, креативности,</w:t>
      </w:r>
      <w:r w:rsidRPr="00B20EB5">
        <w:rPr>
          <w:rStyle w:val="apple-converted-space"/>
          <w:sz w:val="28"/>
          <w:szCs w:val="28"/>
        </w:rPr>
        <w:t> </w:t>
      </w:r>
      <w:r w:rsidRPr="00B20EB5">
        <w:rPr>
          <w:b/>
          <w:bCs/>
          <w:i/>
          <w:iCs/>
          <w:sz w:val="28"/>
          <w:szCs w:val="28"/>
        </w:rPr>
        <w:t>достижение социально-значимых результатов (социализация)</w:t>
      </w:r>
    </w:p>
    <w:p w:rsidR="00081AE5" w:rsidRPr="00B20EB5" w:rsidRDefault="00081AE5" w:rsidP="00081AE5">
      <w:pPr>
        <w:pStyle w:val="a5"/>
        <w:shd w:val="clear" w:color="auto" w:fill="FFFFFF"/>
        <w:jc w:val="both"/>
        <w:rPr>
          <w:sz w:val="28"/>
          <w:szCs w:val="28"/>
        </w:rPr>
      </w:pPr>
      <w:r w:rsidRPr="00B20EB5">
        <w:rPr>
          <w:b/>
          <w:bCs/>
          <w:sz w:val="28"/>
          <w:szCs w:val="28"/>
        </w:rPr>
        <w:t>Социально-значимые результаты:</w:t>
      </w:r>
    </w:p>
    <w:p w:rsidR="00081AE5" w:rsidRPr="00B20EB5" w:rsidRDefault="00081AE5" w:rsidP="00081AE5">
      <w:pPr>
        <w:pStyle w:val="a5"/>
        <w:shd w:val="clear" w:color="auto" w:fill="FFFFFF"/>
        <w:ind w:left="720"/>
        <w:jc w:val="both"/>
        <w:rPr>
          <w:sz w:val="28"/>
          <w:szCs w:val="28"/>
        </w:rPr>
      </w:pPr>
      <w:r w:rsidRPr="00B20EB5">
        <w:rPr>
          <w:sz w:val="28"/>
          <w:szCs w:val="28"/>
        </w:rPr>
        <w:lastRenderedPageBreak/>
        <w:t>–</w:t>
      </w:r>
      <w:r w:rsidRPr="00B20EB5">
        <w:rPr>
          <w:rStyle w:val="apple-converted-space"/>
          <w:sz w:val="28"/>
          <w:szCs w:val="28"/>
        </w:rPr>
        <w:t> </w:t>
      </w:r>
      <w:r w:rsidRPr="00B20EB5">
        <w:rPr>
          <w:sz w:val="28"/>
          <w:szCs w:val="28"/>
        </w:rPr>
        <w:t>изменения наполняемости детского объединения за последние три года, показывающие динамику изменения спроса детей на обучение по каждому виду образовательной деятельности (косвенный показатель);</w:t>
      </w:r>
    </w:p>
    <w:p w:rsidR="00081AE5" w:rsidRPr="00B20EB5" w:rsidRDefault="00081AE5" w:rsidP="00081AE5">
      <w:pPr>
        <w:pStyle w:val="a5"/>
        <w:shd w:val="clear" w:color="auto" w:fill="FFFFFF"/>
        <w:ind w:left="720"/>
        <w:jc w:val="both"/>
        <w:rPr>
          <w:sz w:val="28"/>
          <w:szCs w:val="28"/>
        </w:rPr>
      </w:pPr>
      <w:r w:rsidRPr="00B20EB5">
        <w:rPr>
          <w:sz w:val="28"/>
          <w:szCs w:val="28"/>
        </w:rPr>
        <w:t>–</w:t>
      </w:r>
      <w:r w:rsidRPr="00B20EB5">
        <w:rPr>
          <w:rStyle w:val="apple-converted-space"/>
          <w:sz w:val="28"/>
          <w:szCs w:val="28"/>
        </w:rPr>
        <w:t> </w:t>
      </w:r>
      <w:r w:rsidRPr="00B20EB5">
        <w:rPr>
          <w:sz w:val="28"/>
          <w:szCs w:val="28"/>
        </w:rPr>
        <w:t>количество обучающихся, участвующих во внеурочных мероприятиях, выставках, конкурсах, фестивалях, результаты участия по итогам последних лет (прямой показатель);</w:t>
      </w:r>
    </w:p>
    <w:p w:rsidR="00081AE5" w:rsidRPr="00B20EB5" w:rsidRDefault="00081AE5" w:rsidP="00081AE5">
      <w:pPr>
        <w:pStyle w:val="a5"/>
        <w:shd w:val="clear" w:color="auto" w:fill="FFFFFF"/>
        <w:ind w:left="720"/>
        <w:jc w:val="both"/>
        <w:rPr>
          <w:sz w:val="28"/>
          <w:szCs w:val="28"/>
        </w:rPr>
      </w:pPr>
      <w:r w:rsidRPr="00B20EB5">
        <w:rPr>
          <w:sz w:val="28"/>
          <w:szCs w:val="28"/>
        </w:rPr>
        <w:t>–</w:t>
      </w:r>
      <w:r w:rsidRPr="00B20EB5">
        <w:rPr>
          <w:rStyle w:val="apple-converted-space"/>
          <w:sz w:val="28"/>
          <w:szCs w:val="28"/>
        </w:rPr>
        <w:t> </w:t>
      </w:r>
      <w:r w:rsidRPr="00B20EB5">
        <w:rPr>
          <w:sz w:val="28"/>
          <w:szCs w:val="28"/>
        </w:rPr>
        <w:t>количество детей, связавших свою будущую профессию с изученным в учреждении видом деятельности (прямой показатель);</w:t>
      </w:r>
    </w:p>
    <w:p w:rsidR="00081AE5" w:rsidRPr="00B20EB5" w:rsidRDefault="00081AE5" w:rsidP="00081AE5">
      <w:pPr>
        <w:pStyle w:val="a5"/>
        <w:shd w:val="clear" w:color="auto" w:fill="FFFFFF"/>
        <w:ind w:left="720"/>
        <w:jc w:val="both"/>
        <w:rPr>
          <w:sz w:val="28"/>
          <w:szCs w:val="28"/>
        </w:rPr>
      </w:pPr>
      <w:r w:rsidRPr="00B20EB5">
        <w:rPr>
          <w:sz w:val="28"/>
          <w:szCs w:val="28"/>
        </w:rPr>
        <w:t>–</w:t>
      </w:r>
      <w:r w:rsidRPr="00B20EB5">
        <w:rPr>
          <w:rStyle w:val="apple-converted-space"/>
          <w:sz w:val="28"/>
          <w:szCs w:val="28"/>
        </w:rPr>
        <w:t> </w:t>
      </w:r>
      <w:r w:rsidRPr="00B20EB5">
        <w:rPr>
          <w:sz w:val="28"/>
          <w:szCs w:val="28"/>
        </w:rPr>
        <w:t>творческие отчеты, конкурсы, выставки, поставленные спектакли и т.д., оценка педагогов по качеству выполненной работы (прямой показатель);</w:t>
      </w:r>
    </w:p>
    <w:p w:rsidR="00081AE5" w:rsidRPr="00B20EB5" w:rsidRDefault="00081AE5" w:rsidP="00081AE5">
      <w:pPr>
        <w:pStyle w:val="a5"/>
        <w:shd w:val="clear" w:color="auto" w:fill="FFFFFF"/>
        <w:ind w:left="720"/>
        <w:jc w:val="both"/>
        <w:rPr>
          <w:sz w:val="28"/>
          <w:szCs w:val="28"/>
        </w:rPr>
      </w:pPr>
      <w:r w:rsidRPr="00B20EB5">
        <w:rPr>
          <w:sz w:val="28"/>
          <w:szCs w:val="28"/>
        </w:rPr>
        <w:t>–</w:t>
      </w:r>
      <w:r w:rsidRPr="00B20EB5">
        <w:rPr>
          <w:rStyle w:val="apple-converted-space"/>
          <w:sz w:val="28"/>
          <w:szCs w:val="28"/>
        </w:rPr>
        <w:t> </w:t>
      </w:r>
      <w:r w:rsidRPr="00B20EB5">
        <w:rPr>
          <w:sz w:val="28"/>
          <w:szCs w:val="28"/>
        </w:rPr>
        <w:t>мнение родителей о качестве образования, полученном их детьми в стенах образовательной организации детей (прямой показатель).</w:t>
      </w:r>
    </w:p>
    <w:p w:rsidR="00081AE5" w:rsidRPr="00B20EB5" w:rsidRDefault="00081AE5" w:rsidP="00081AE5">
      <w:pPr>
        <w:pStyle w:val="a5"/>
        <w:shd w:val="clear" w:color="auto" w:fill="FFFFFF"/>
        <w:jc w:val="both"/>
        <w:rPr>
          <w:sz w:val="28"/>
          <w:szCs w:val="28"/>
        </w:rPr>
      </w:pPr>
      <w:r w:rsidRPr="00B20EB5">
        <w:rPr>
          <w:b/>
          <w:bCs/>
          <w:sz w:val="28"/>
          <w:szCs w:val="28"/>
        </w:rPr>
        <w:t xml:space="preserve">Диагностика личностного развития обучающихся </w:t>
      </w:r>
      <w:r w:rsidRPr="00B20EB5">
        <w:rPr>
          <w:b/>
          <w:bCs/>
          <w:i/>
          <w:iCs/>
          <w:sz w:val="28"/>
          <w:szCs w:val="28"/>
        </w:rPr>
        <w:t>(личностное УУД)</w:t>
      </w:r>
      <w:r w:rsidRPr="00B20EB5">
        <w:rPr>
          <w:b/>
          <w:bCs/>
          <w:sz w:val="28"/>
          <w:szCs w:val="28"/>
        </w:rPr>
        <w:t>:</w:t>
      </w:r>
    </w:p>
    <w:p w:rsidR="00081AE5" w:rsidRPr="00B20EB5" w:rsidRDefault="00081AE5" w:rsidP="00081AE5">
      <w:pPr>
        <w:pStyle w:val="a5"/>
        <w:numPr>
          <w:ilvl w:val="0"/>
          <w:numId w:val="43"/>
        </w:numPr>
        <w:shd w:val="clear" w:color="auto" w:fill="FFFFFF"/>
        <w:autoSpaceDE/>
        <w:autoSpaceDN/>
        <w:adjustRightInd/>
        <w:spacing w:before="100" w:beforeAutospacing="1" w:after="100" w:afterAutospacing="1"/>
        <w:jc w:val="both"/>
        <w:rPr>
          <w:sz w:val="28"/>
          <w:szCs w:val="28"/>
        </w:rPr>
      </w:pPr>
      <w:r w:rsidRPr="00B20EB5">
        <w:rPr>
          <w:sz w:val="28"/>
          <w:szCs w:val="28"/>
        </w:rPr>
        <w:t>характер изменения личностных качеств;</w:t>
      </w:r>
    </w:p>
    <w:p w:rsidR="00081AE5" w:rsidRPr="00B20EB5" w:rsidRDefault="00081AE5" w:rsidP="00081AE5">
      <w:pPr>
        <w:pStyle w:val="a5"/>
        <w:numPr>
          <w:ilvl w:val="0"/>
          <w:numId w:val="43"/>
        </w:numPr>
        <w:shd w:val="clear" w:color="auto" w:fill="FFFFFF"/>
        <w:autoSpaceDE/>
        <w:autoSpaceDN/>
        <w:adjustRightInd/>
        <w:spacing w:before="100" w:beforeAutospacing="1" w:after="100" w:afterAutospacing="1"/>
        <w:jc w:val="both"/>
        <w:rPr>
          <w:sz w:val="28"/>
          <w:szCs w:val="28"/>
        </w:rPr>
      </w:pPr>
      <w:r w:rsidRPr="00B20EB5">
        <w:rPr>
          <w:sz w:val="28"/>
          <w:szCs w:val="28"/>
        </w:rPr>
        <w:t>направленность позиции ребенка в жизни и деятельности, характер жизненных ценностей</w:t>
      </w:r>
    </w:p>
    <w:p w:rsidR="00081AE5" w:rsidRPr="00B20EB5" w:rsidRDefault="00081AE5" w:rsidP="00081AE5">
      <w:pPr>
        <w:pStyle w:val="a5"/>
        <w:shd w:val="clear" w:color="auto" w:fill="FFFFFF"/>
        <w:jc w:val="both"/>
        <w:rPr>
          <w:sz w:val="28"/>
          <w:szCs w:val="28"/>
        </w:rPr>
      </w:pPr>
      <w:r w:rsidRPr="00B20EB5">
        <w:rPr>
          <w:b/>
          <w:bCs/>
          <w:sz w:val="28"/>
          <w:szCs w:val="28"/>
        </w:rPr>
        <w:t>Портфолио</w:t>
      </w:r>
      <w:r w:rsidRPr="00B20EB5">
        <w:rPr>
          <w:rStyle w:val="apple-converted-space"/>
          <w:sz w:val="28"/>
          <w:szCs w:val="28"/>
        </w:rPr>
        <w:t> </w:t>
      </w:r>
      <w:r w:rsidRPr="00B20EB5">
        <w:rPr>
          <w:b/>
          <w:bCs/>
          <w:sz w:val="28"/>
          <w:szCs w:val="28"/>
        </w:rPr>
        <w:t>как форма учета индивидуальных достижений.</w:t>
      </w:r>
    </w:p>
    <w:p w:rsidR="00081AE5" w:rsidRPr="00B20EB5" w:rsidRDefault="00081AE5" w:rsidP="00081AE5">
      <w:pPr>
        <w:pStyle w:val="a5"/>
        <w:shd w:val="clear" w:color="auto" w:fill="FFFFFF"/>
        <w:jc w:val="both"/>
        <w:rPr>
          <w:sz w:val="28"/>
          <w:szCs w:val="28"/>
        </w:rPr>
      </w:pPr>
      <w:r w:rsidRPr="00B20EB5">
        <w:rPr>
          <w:b/>
          <w:bCs/>
          <w:sz w:val="28"/>
          <w:szCs w:val="28"/>
        </w:rPr>
        <w:t>Философия учебного портфолио предполагает:</w:t>
      </w:r>
    </w:p>
    <w:p w:rsidR="00081AE5" w:rsidRPr="00B20EB5" w:rsidRDefault="00081AE5" w:rsidP="00081AE5">
      <w:pPr>
        <w:pStyle w:val="a5"/>
        <w:numPr>
          <w:ilvl w:val="0"/>
          <w:numId w:val="44"/>
        </w:numPr>
        <w:shd w:val="clear" w:color="auto" w:fill="FFFFFF"/>
        <w:autoSpaceDE/>
        <w:autoSpaceDN/>
        <w:adjustRightInd/>
        <w:spacing w:before="100" w:beforeAutospacing="1" w:after="100" w:afterAutospacing="1"/>
        <w:jc w:val="both"/>
        <w:rPr>
          <w:sz w:val="28"/>
          <w:szCs w:val="28"/>
        </w:rPr>
      </w:pPr>
      <w:r w:rsidRPr="00B20EB5">
        <w:rPr>
          <w:sz w:val="28"/>
          <w:szCs w:val="28"/>
        </w:rPr>
        <w:t>Смещение акцента с того, что учащийся не знает и не умеет, на то, что он знает и умеет по данной теме и данному предмету;</w:t>
      </w:r>
    </w:p>
    <w:p w:rsidR="00081AE5" w:rsidRPr="00B20EB5" w:rsidRDefault="00081AE5" w:rsidP="00081AE5">
      <w:pPr>
        <w:pStyle w:val="a5"/>
        <w:numPr>
          <w:ilvl w:val="0"/>
          <w:numId w:val="44"/>
        </w:numPr>
        <w:shd w:val="clear" w:color="auto" w:fill="FFFFFF"/>
        <w:autoSpaceDE/>
        <w:autoSpaceDN/>
        <w:adjustRightInd/>
        <w:spacing w:before="100" w:beforeAutospacing="1" w:after="100" w:afterAutospacing="1"/>
        <w:jc w:val="both"/>
        <w:rPr>
          <w:sz w:val="28"/>
          <w:szCs w:val="28"/>
        </w:rPr>
      </w:pPr>
      <w:r w:rsidRPr="00B20EB5">
        <w:rPr>
          <w:sz w:val="28"/>
          <w:szCs w:val="28"/>
        </w:rPr>
        <w:t>Интеграцию количественной и качественной оценок;</w:t>
      </w:r>
    </w:p>
    <w:p w:rsidR="00081AE5" w:rsidRPr="00B20EB5" w:rsidRDefault="00081AE5" w:rsidP="00081AE5">
      <w:pPr>
        <w:pStyle w:val="a5"/>
        <w:numPr>
          <w:ilvl w:val="0"/>
          <w:numId w:val="44"/>
        </w:numPr>
        <w:shd w:val="clear" w:color="auto" w:fill="FFFFFF"/>
        <w:autoSpaceDE/>
        <w:autoSpaceDN/>
        <w:adjustRightInd/>
        <w:spacing w:before="100" w:beforeAutospacing="1" w:after="100" w:afterAutospacing="1"/>
        <w:jc w:val="both"/>
        <w:rPr>
          <w:sz w:val="28"/>
          <w:szCs w:val="28"/>
        </w:rPr>
      </w:pPr>
      <w:r w:rsidRPr="00B20EB5">
        <w:rPr>
          <w:sz w:val="28"/>
          <w:szCs w:val="28"/>
        </w:rPr>
        <w:t>Перенос педагогического ударения с оценки на самооценку.</w:t>
      </w:r>
    </w:p>
    <w:p w:rsidR="00081AE5" w:rsidRPr="00B20EB5" w:rsidRDefault="00081AE5" w:rsidP="00081AE5">
      <w:pPr>
        <w:pStyle w:val="a5"/>
        <w:shd w:val="clear" w:color="auto" w:fill="FFFFFF"/>
        <w:jc w:val="both"/>
        <w:rPr>
          <w:sz w:val="28"/>
          <w:szCs w:val="28"/>
        </w:rPr>
      </w:pPr>
      <w:r w:rsidRPr="00B20EB5">
        <w:rPr>
          <w:b/>
          <w:bCs/>
          <w:i/>
          <w:iCs/>
          <w:sz w:val="28"/>
          <w:szCs w:val="28"/>
        </w:rPr>
        <w:t>Основной смысл портфолио – «показать все, на что ты способен».</w:t>
      </w:r>
    </w:p>
    <w:p w:rsidR="00081AE5" w:rsidRPr="00B20EB5" w:rsidRDefault="00081AE5" w:rsidP="00081AE5">
      <w:pPr>
        <w:pStyle w:val="a5"/>
        <w:shd w:val="clear" w:color="auto" w:fill="FFFFFF"/>
        <w:jc w:val="both"/>
        <w:rPr>
          <w:sz w:val="28"/>
          <w:szCs w:val="28"/>
        </w:rPr>
      </w:pPr>
      <w:r w:rsidRPr="00B20EB5">
        <w:rPr>
          <w:b/>
          <w:bCs/>
          <w:i/>
          <w:iCs/>
          <w:sz w:val="28"/>
          <w:szCs w:val="28"/>
          <w:u w:val="single"/>
        </w:rPr>
        <w:t xml:space="preserve">Методический аспект  </w:t>
      </w:r>
      <w:r w:rsidRPr="00B20EB5">
        <w:rPr>
          <w:sz w:val="28"/>
          <w:szCs w:val="28"/>
        </w:rPr>
        <w:t>включает в себя анализ и оценку качества реализации образовательных программ, на основании которых осуществляется образовательно-воспитательный процесс в учреждении.</w:t>
      </w:r>
    </w:p>
    <w:tbl>
      <w:tblPr>
        <w:tblStyle w:val="aff7"/>
        <w:tblW w:w="0" w:type="auto"/>
        <w:jc w:val="center"/>
        <w:tblLook w:val="04A0"/>
      </w:tblPr>
      <w:tblGrid>
        <w:gridCol w:w="748"/>
        <w:gridCol w:w="748"/>
        <w:gridCol w:w="747"/>
        <w:gridCol w:w="747"/>
        <w:gridCol w:w="747"/>
        <w:gridCol w:w="747"/>
        <w:gridCol w:w="747"/>
        <w:gridCol w:w="1487"/>
        <w:gridCol w:w="768"/>
        <w:gridCol w:w="950"/>
        <w:gridCol w:w="747"/>
        <w:gridCol w:w="671"/>
      </w:tblGrid>
      <w:tr w:rsidR="00A62D2C" w:rsidRPr="00B20EB5" w:rsidTr="00B20EB5">
        <w:trPr>
          <w:trHeight w:val="1452"/>
          <w:jc w:val="center"/>
        </w:trPr>
        <w:tc>
          <w:tcPr>
            <w:tcW w:w="0" w:type="auto"/>
            <w:vMerge w:val="restart"/>
            <w:textDirection w:val="btLr"/>
          </w:tcPr>
          <w:p w:rsidR="00A62D2C" w:rsidRPr="00B20EB5" w:rsidRDefault="00A62D2C" w:rsidP="00A62D2C">
            <w:pPr>
              <w:ind w:left="113" w:right="113"/>
              <w:rPr>
                <w:rFonts w:ascii="Times New Roman" w:hAnsi="Times New Roman" w:cs="Times New Roman"/>
                <w:color w:val="auto"/>
                <w:sz w:val="28"/>
                <w:szCs w:val="28"/>
              </w:rPr>
            </w:pPr>
            <w:r w:rsidRPr="00B20EB5">
              <w:rPr>
                <w:rFonts w:ascii="Times New Roman" w:hAnsi="Times New Roman" w:cs="Times New Roman"/>
                <w:color w:val="auto"/>
                <w:sz w:val="28"/>
                <w:szCs w:val="28"/>
              </w:rPr>
              <w:lastRenderedPageBreak/>
              <w:t>№п/п</w:t>
            </w:r>
          </w:p>
        </w:tc>
        <w:tc>
          <w:tcPr>
            <w:tcW w:w="0" w:type="auto"/>
            <w:vMerge w:val="restart"/>
            <w:textDirection w:val="btLr"/>
          </w:tcPr>
          <w:p w:rsidR="00A62D2C" w:rsidRPr="00B20EB5" w:rsidRDefault="00A62D2C" w:rsidP="00A62D2C">
            <w:pPr>
              <w:ind w:left="113" w:right="113"/>
              <w:rPr>
                <w:rFonts w:ascii="Times New Roman" w:hAnsi="Times New Roman" w:cs="Times New Roman"/>
                <w:color w:val="auto"/>
                <w:sz w:val="28"/>
                <w:szCs w:val="28"/>
              </w:rPr>
            </w:pPr>
            <w:r w:rsidRPr="00B20EB5">
              <w:rPr>
                <w:rFonts w:ascii="Times New Roman" w:hAnsi="Times New Roman" w:cs="Times New Roman"/>
                <w:color w:val="auto"/>
                <w:sz w:val="28"/>
                <w:szCs w:val="28"/>
              </w:rPr>
              <w:t>ФИО обучающегося</w:t>
            </w:r>
          </w:p>
        </w:tc>
        <w:tc>
          <w:tcPr>
            <w:tcW w:w="0" w:type="auto"/>
            <w:gridSpan w:val="5"/>
          </w:tcPr>
          <w:p w:rsidR="00737C13" w:rsidRPr="00B20EB5" w:rsidRDefault="00A62D2C" w:rsidP="00081AE5">
            <w:pPr>
              <w:jc w:val="center"/>
              <w:rPr>
                <w:rFonts w:ascii="Times New Roman" w:hAnsi="Times New Roman" w:cs="Times New Roman"/>
                <w:color w:val="auto"/>
                <w:sz w:val="28"/>
                <w:szCs w:val="28"/>
              </w:rPr>
            </w:pPr>
            <w:r w:rsidRPr="00B20EB5">
              <w:rPr>
                <w:rFonts w:ascii="Times New Roman" w:hAnsi="Times New Roman" w:cs="Times New Roman"/>
                <w:color w:val="auto"/>
                <w:sz w:val="28"/>
                <w:szCs w:val="28"/>
              </w:rPr>
              <w:t>Результаты мониторинга</w:t>
            </w:r>
            <w:r w:rsidR="00737C13" w:rsidRPr="00B20EB5">
              <w:rPr>
                <w:rFonts w:ascii="Times New Roman" w:hAnsi="Times New Roman" w:cs="Times New Roman"/>
                <w:color w:val="auto"/>
                <w:sz w:val="28"/>
                <w:szCs w:val="28"/>
              </w:rPr>
              <w:t xml:space="preserve"> </w:t>
            </w:r>
          </w:p>
          <w:p w:rsidR="00A62D2C" w:rsidRPr="00B20EB5" w:rsidRDefault="00737C13" w:rsidP="00081AE5">
            <w:pPr>
              <w:jc w:val="center"/>
              <w:rPr>
                <w:rFonts w:ascii="Times New Roman" w:hAnsi="Times New Roman" w:cs="Times New Roman"/>
                <w:color w:val="auto"/>
                <w:sz w:val="28"/>
                <w:szCs w:val="28"/>
              </w:rPr>
            </w:pPr>
            <w:r w:rsidRPr="00B20EB5">
              <w:rPr>
                <w:rFonts w:ascii="Times New Roman" w:hAnsi="Times New Roman" w:cs="Times New Roman"/>
                <w:color w:val="auto"/>
                <w:sz w:val="28"/>
                <w:szCs w:val="28"/>
              </w:rPr>
              <w:t>(по предметным областям)</w:t>
            </w:r>
          </w:p>
        </w:tc>
        <w:tc>
          <w:tcPr>
            <w:tcW w:w="0" w:type="auto"/>
          </w:tcPr>
          <w:p w:rsidR="00A62D2C" w:rsidRPr="00B20EB5" w:rsidRDefault="00A62D2C" w:rsidP="00081AE5">
            <w:pPr>
              <w:rPr>
                <w:rFonts w:ascii="Times New Roman" w:hAnsi="Times New Roman" w:cs="Times New Roman"/>
                <w:color w:val="auto"/>
                <w:sz w:val="28"/>
                <w:szCs w:val="28"/>
              </w:rPr>
            </w:pPr>
            <w:r w:rsidRPr="00B20EB5">
              <w:rPr>
                <w:rFonts w:ascii="Times New Roman" w:hAnsi="Times New Roman" w:cs="Times New Roman"/>
                <w:bCs/>
                <w:color w:val="auto"/>
                <w:sz w:val="28"/>
                <w:szCs w:val="28"/>
              </w:rPr>
              <w:t>Социально-значимые результаты</w:t>
            </w:r>
          </w:p>
        </w:tc>
        <w:tc>
          <w:tcPr>
            <w:tcW w:w="0" w:type="auto"/>
            <w:gridSpan w:val="2"/>
          </w:tcPr>
          <w:p w:rsidR="00A62D2C" w:rsidRPr="00B20EB5" w:rsidRDefault="00A62D2C" w:rsidP="00A62D2C">
            <w:pPr>
              <w:rPr>
                <w:rFonts w:ascii="Times New Roman" w:hAnsi="Times New Roman" w:cs="Times New Roman"/>
                <w:color w:val="auto"/>
                <w:sz w:val="28"/>
                <w:szCs w:val="28"/>
              </w:rPr>
            </w:pPr>
            <w:r w:rsidRPr="00B20EB5">
              <w:rPr>
                <w:rFonts w:ascii="Times New Roman" w:hAnsi="Times New Roman" w:cs="Times New Roman"/>
                <w:bCs/>
                <w:color w:val="auto"/>
                <w:sz w:val="28"/>
                <w:szCs w:val="28"/>
              </w:rPr>
              <w:t>Личностное  развитие обучающихся</w:t>
            </w:r>
          </w:p>
        </w:tc>
        <w:tc>
          <w:tcPr>
            <w:tcW w:w="0" w:type="auto"/>
            <w:vMerge w:val="restart"/>
            <w:textDirection w:val="btLr"/>
          </w:tcPr>
          <w:p w:rsidR="00A62D2C" w:rsidRPr="00B20EB5" w:rsidRDefault="00A62D2C" w:rsidP="00A62D2C">
            <w:pPr>
              <w:ind w:left="113" w:right="113"/>
              <w:rPr>
                <w:rFonts w:ascii="Times New Roman" w:hAnsi="Times New Roman" w:cs="Times New Roman"/>
                <w:bCs/>
                <w:color w:val="auto"/>
                <w:sz w:val="28"/>
                <w:szCs w:val="28"/>
              </w:rPr>
            </w:pPr>
            <w:r w:rsidRPr="00B20EB5">
              <w:rPr>
                <w:rFonts w:ascii="Times New Roman" w:hAnsi="Times New Roman" w:cs="Times New Roman"/>
                <w:bCs/>
                <w:color w:val="auto"/>
                <w:sz w:val="28"/>
                <w:szCs w:val="28"/>
              </w:rPr>
              <w:t>Наличие портфолио достижений</w:t>
            </w:r>
          </w:p>
        </w:tc>
        <w:tc>
          <w:tcPr>
            <w:tcW w:w="0" w:type="auto"/>
            <w:vMerge w:val="restart"/>
            <w:textDirection w:val="btLr"/>
          </w:tcPr>
          <w:p w:rsidR="00A62D2C" w:rsidRPr="00B20EB5" w:rsidRDefault="00A62D2C" w:rsidP="00A62D2C">
            <w:pPr>
              <w:pStyle w:val="a5"/>
              <w:shd w:val="clear" w:color="auto" w:fill="FFFFFF"/>
              <w:spacing w:before="100" w:beforeAutospacing="1" w:after="100" w:afterAutospacing="1"/>
              <w:jc w:val="both"/>
              <w:rPr>
                <w:bCs/>
                <w:sz w:val="28"/>
                <w:szCs w:val="28"/>
              </w:rPr>
            </w:pPr>
            <w:r w:rsidRPr="00B20EB5">
              <w:rPr>
                <w:sz w:val="28"/>
                <w:szCs w:val="28"/>
              </w:rPr>
              <w:t>Динамика (+,-</w:t>
            </w:r>
            <w:r w:rsidR="00E006A7" w:rsidRPr="00B20EB5">
              <w:rPr>
                <w:sz w:val="28"/>
                <w:szCs w:val="28"/>
              </w:rPr>
              <w:t>, =</w:t>
            </w:r>
            <w:r w:rsidRPr="00B20EB5">
              <w:rPr>
                <w:sz w:val="28"/>
                <w:szCs w:val="28"/>
              </w:rPr>
              <w:t>)</w:t>
            </w:r>
          </w:p>
        </w:tc>
      </w:tr>
      <w:tr w:rsidR="00A62D2C" w:rsidRPr="00B20EB5" w:rsidTr="00A62D2C">
        <w:trPr>
          <w:cantSplit/>
          <w:trHeight w:val="2572"/>
          <w:jc w:val="center"/>
        </w:trPr>
        <w:tc>
          <w:tcPr>
            <w:tcW w:w="0" w:type="auto"/>
            <w:vMerge/>
          </w:tcPr>
          <w:p w:rsidR="00A62D2C" w:rsidRPr="00B20EB5" w:rsidRDefault="00A62D2C" w:rsidP="00E006A7">
            <w:pPr>
              <w:rPr>
                <w:rFonts w:ascii="Times New Roman" w:hAnsi="Times New Roman" w:cs="Times New Roman"/>
                <w:color w:val="auto"/>
                <w:sz w:val="28"/>
                <w:szCs w:val="28"/>
              </w:rPr>
            </w:pPr>
          </w:p>
        </w:tc>
        <w:tc>
          <w:tcPr>
            <w:tcW w:w="0" w:type="auto"/>
            <w:vMerge/>
          </w:tcPr>
          <w:p w:rsidR="00A62D2C" w:rsidRPr="00B20EB5" w:rsidRDefault="00A62D2C" w:rsidP="00E006A7">
            <w:pPr>
              <w:rPr>
                <w:rFonts w:ascii="Times New Roman" w:hAnsi="Times New Roman" w:cs="Times New Roman"/>
                <w:color w:val="auto"/>
                <w:sz w:val="28"/>
                <w:szCs w:val="28"/>
              </w:rPr>
            </w:pPr>
          </w:p>
        </w:tc>
        <w:tc>
          <w:tcPr>
            <w:tcW w:w="0" w:type="auto"/>
            <w:textDirection w:val="btLr"/>
          </w:tcPr>
          <w:p w:rsidR="00A62D2C" w:rsidRPr="00B20EB5" w:rsidRDefault="00A62D2C" w:rsidP="00A62D2C">
            <w:pPr>
              <w:ind w:left="113" w:right="113"/>
              <w:rPr>
                <w:rFonts w:ascii="Times New Roman" w:hAnsi="Times New Roman" w:cs="Times New Roman"/>
                <w:color w:val="auto"/>
                <w:sz w:val="28"/>
                <w:szCs w:val="28"/>
              </w:rPr>
            </w:pPr>
            <w:r w:rsidRPr="00B20EB5">
              <w:rPr>
                <w:rFonts w:ascii="Times New Roman" w:hAnsi="Times New Roman" w:cs="Times New Roman"/>
                <w:color w:val="auto"/>
                <w:sz w:val="28"/>
                <w:szCs w:val="28"/>
              </w:rPr>
              <w:t xml:space="preserve">Входящий </w:t>
            </w:r>
          </w:p>
        </w:tc>
        <w:tc>
          <w:tcPr>
            <w:tcW w:w="0" w:type="auto"/>
            <w:textDirection w:val="btLr"/>
          </w:tcPr>
          <w:p w:rsidR="00A62D2C" w:rsidRPr="00B20EB5" w:rsidRDefault="00A62D2C" w:rsidP="00A62D2C">
            <w:pPr>
              <w:ind w:left="113" w:right="113"/>
              <w:rPr>
                <w:rFonts w:ascii="Times New Roman" w:hAnsi="Times New Roman" w:cs="Times New Roman"/>
                <w:color w:val="auto"/>
                <w:sz w:val="28"/>
                <w:szCs w:val="28"/>
              </w:rPr>
            </w:pPr>
            <w:r w:rsidRPr="00B20EB5">
              <w:rPr>
                <w:rFonts w:ascii="Times New Roman" w:hAnsi="Times New Roman" w:cs="Times New Roman"/>
                <w:color w:val="auto"/>
                <w:sz w:val="28"/>
                <w:szCs w:val="28"/>
              </w:rPr>
              <w:t>Текущий</w:t>
            </w:r>
          </w:p>
        </w:tc>
        <w:tc>
          <w:tcPr>
            <w:tcW w:w="0" w:type="auto"/>
            <w:textDirection w:val="btLr"/>
          </w:tcPr>
          <w:p w:rsidR="00A62D2C" w:rsidRPr="00B20EB5" w:rsidRDefault="00A62D2C" w:rsidP="00A62D2C">
            <w:pPr>
              <w:ind w:left="113" w:right="113"/>
              <w:rPr>
                <w:rFonts w:ascii="Times New Roman" w:hAnsi="Times New Roman" w:cs="Times New Roman"/>
                <w:color w:val="auto"/>
                <w:sz w:val="28"/>
                <w:szCs w:val="28"/>
              </w:rPr>
            </w:pPr>
            <w:r w:rsidRPr="00B20EB5">
              <w:rPr>
                <w:rFonts w:ascii="Times New Roman" w:hAnsi="Times New Roman" w:cs="Times New Roman"/>
                <w:color w:val="auto"/>
                <w:sz w:val="28"/>
                <w:szCs w:val="28"/>
              </w:rPr>
              <w:t xml:space="preserve">Повторный </w:t>
            </w:r>
          </w:p>
        </w:tc>
        <w:tc>
          <w:tcPr>
            <w:tcW w:w="0" w:type="auto"/>
            <w:textDirection w:val="btLr"/>
          </w:tcPr>
          <w:p w:rsidR="00A62D2C" w:rsidRPr="00B20EB5" w:rsidRDefault="00A62D2C" w:rsidP="00A62D2C">
            <w:pPr>
              <w:ind w:left="113" w:right="113"/>
              <w:rPr>
                <w:rFonts w:ascii="Times New Roman" w:hAnsi="Times New Roman" w:cs="Times New Roman"/>
                <w:color w:val="auto"/>
                <w:sz w:val="28"/>
                <w:szCs w:val="28"/>
              </w:rPr>
            </w:pPr>
            <w:r w:rsidRPr="00B20EB5">
              <w:rPr>
                <w:rFonts w:ascii="Times New Roman" w:hAnsi="Times New Roman" w:cs="Times New Roman"/>
                <w:color w:val="auto"/>
                <w:sz w:val="28"/>
                <w:szCs w:val="28"/>
              </w:rPr>
              <w:t>Промежуточный</w:t>
            </w:r>
          </w:p>
        </w:tc>
        <w:tc>
          <w:tcPr>
            <w:tcW w:w="0" w:type="auto"/>
            <w:textDirection w:val="btLr"/>
          </w:tcPr>
          <w:p w:rsidR="00A62D2C" w:rsidRPr="00B20EB5" w:rsidRDefault="00A62D2C" w:rsidP="00A62D2C">
            <w:pPr>
              <w:ind w:left="113" w:right="113"/>
              <w:rPr>
                <w:rFonts w:ascii="Times New Roman" w:hAnsi="Times New Roman" w:cs="Times New Roman"/>
                <w:color w:val="auto"/>
                <w:sz w:val="28"/>
                <w:szCs w:val="28"/>
              </w:rPr>
            </w:pPr>
            <w:r w:rsidRPr="00B20EB5">
              <w:rPr>
                <w:rFonts w:ascii="Times New Roman" w:hAnsi="Times New Roman" w:cs="Times New Roman"/>
                <w:color w:val="auto"/>
                <w:sz w:val="28"/>
                <w:szCs w:val="28"/>
              </w:rPr>
              <w:t xml:space="preserve">Итоговый </w:t>
            </w:r>
          </w:p>
        </w:tc>
        <w:tc>
          <w:tcPr>
            <w:tcW w:w="0" w:type="auto"/>
            <w:textDirection w:val="btLr"/>
          </w:tcPr>
          <w:p w:rsidR="00A62D2C" w:rsidRPr="00B20EB5" w:rsidRDefault="00A62D2C" w:rsidP="00A62D2C">
            <w:pPr>
              <w:ind w:left="113" w:right="113"/>
              <w:rPr>
                <w:rFonts w:ascii="Times New Roman" w:hAnsi="Times New Roman" w:cs="Times New Roman"/>
                <w:color w:val="auto"/>
                <w:sz w:val="28"/>
                <w:szCs w:val="28"/>
              </w:rPr>
            </w:pPr>
            <w:r w:rsidRPr="00B20EB5">
              <w:rPr>
                <w:rFonts w:ascii="Times New Roman" w:hAnsi="Times New Roman" w:cs="Times New Roman"/>
                <w:color w:val="auto"/>
                <w:sz w:val="28"/>
                <w:szCs w:val="28"/>
              </w:rPr>
              <w:t>Участие в конкурсах, фестивалях</w:t>
            </w:r>
          </w:p>
        </w:tc>
        <w:tc>
          <w:tcPr>
            <w:tcW w:w="0" w:type="auto"/>
            <w:textDirection w:val="btLr"/>
          </w:tcPr>
          <w:p w:rsidR="00A62D2C" w:rsidRPr="00B20EB5" w:rsidRDefault="00A62D2C" w:rsidP="00A62D2C">
            <w:pPr>
              <w:ind w:left="113" w:right="113"/>
              <w:rPr>
                <w:rFonts w:ascii="Times New Roman" w:hAnsi="Times New Roman" w:cs="Times New Roman"/>
                <w:color w:val="auto"/>
                <w:sz w:val="28"/>
                <w:szCs w:val="28"/>
              </w:rPr>
            </w:pPr>
            <w:r w:rsidRPr="00B20EB5">
              <w:rPr>
                <w:rFonts w:ascii="Times New Roman" w:hAnsi="Times New Roman" w:cs="Times New Roman"/>
                <w:color w:val="auto"/>
                <w:sz w:val="28"/>
                <w:szCs w:val="28"/>
              </w:rPr>
              <w:t>характер изменения личностных качеств</w:t>
            </w:r>
          </w:p>
        </w:tc>
        <w:tc>
          <w:tcPr>
            <w:tcW w:w="0" w:type="auto"/>
            <w:textDirection w:val="btLr"/>
          </w:tcPr>
          <w:p w:rsidR="00A62D2C" w:rsidRPr="00B20EB5" w:rsidRDefault="00A62D2C" w:rsidP="00A62D2C">
            <w:pPr>
              <w:pStyle w:val="a5"/>
              <w:shd w:val="clear" w:color="auto" w:fill="FFFFFF"/>
              <w:autoSpaceDE/>
              <w:autoSpaceDN/>
              <w:adjustRightInd/>
              <w:spacing w:before="100" w:beforeAutospacing="1" w:after="100" w:afterAutospacing="1"/>
              <w:ind w:left="113" w:right="113"/>
              <w:jc w:val="both"/>
              <w:rPr>
                <w:sz w:val="28"/>
                <w:szCs w:val="28"/>
              </w:rPr>
            </w:pPr>
            <w:r w:rsidRPr="00B20EB5">
              <w:rPr>
                <w:sz w:val="28"/>
                <w:szCs w:val="28"/>
              </w:rPr>
              <w:t>характер жизненных ценностей</w:t>
            </w:r>
          </w:p>
          <w:p w:rsidR="00A62D2C" w:rsidRPr="00B20EB5" w:rsidRDefault="00A62D2C" w:rsidP="00A62D2C">
            <w:pPr>
              <w:ind w:left="113" w:right="113"/>
              <w:rPr>
                <w:rFonts w:ascii="Times New Roman" w:hAnsi="Times New Roman" w:cs="Times New Roman"/>
                <w:color w:val="auto"/>
                <w:sz w:val="28"/>
                <w:szCs w:val="28"/>
              </w:rPr>
            </w:pPr>
          </w:p>
        </w:tc>
        <w:tc>
          <w:tcPr>
            <w:tcW w:w="0" w:type="auto"/>
            <w:vMerge/>
          </w:tcPr>
          <w:p w:rsidR="00A62D2C" w:rsidRPr="00B20EB5" w:rsidRDefault="00A62D2C" w:rsidP="00A62D2C">
            <w:pPr>
              <w:pStyle w:val="a5"/>
              <w:shd w:val="clear" w:color="auto" w:fill="FFFFFF"/>
              <w:autoSpaceDE/>
              <w:autoSpaceDN/>
              <w:adjustRightInd/>
              <w:spacing w:before="100" w:beforeAutospacing="1" w:after="100" w:afterAutospacing="1"/>
              <w:jc w:val="both"/>
              <w:rPr>
                <w:sz w:val="28"/>
                <w:szCs w:val="28"/>
              </w:rPr>
            </w:pPr>
          </w:p>
        </w:tc>
        <w:tc>
          <w:tcPr>
            <w:tcW w:w="0" w:type="auto"/>
            <w:vMerge/>
          </w:tcPr>
          <w:p w:rsidR="00A62D2C" w:rsidRPr="00B20EB5" w:rsidRDefault="00A62D2C" w:rsidP="00A62D2C">
            <w:pPr>
              <w:pStyle w:val="a5"/>
              <w:shd w:val="clear" w:color="auto" w:fill="FFFFFF"/>
              <w:autoSpaceDE/>
              <w:autoSpaceDN/>
              <w:adjustRightInd/>
              <w:spacing w:before="100" w:beforeAutospacing="1" w:after="100" w:afterAutospacing="1"/>
              <w:jc w:val="both"/>
              <w:rPr>
                <w:sz w:val="28"/>
                <w:szCs w:val="28"/>
              </w:rPr>
            </w:pPr>
          </w:p>
        </w:tc>
      </w:tr>
      <w:tr w:rsidR="00737C13" w:rsidRPr="00B20EB5" w:rsidTr="00A62D2C">
        <w:trPr>
          <w:cantSplit/>
          <w:trHeight w:val="411"/>
          <w:jc w:val="center"/>
        </w:trPr>
        <w:tc>
          <w:tcPr>
            <w:tcW w:w="0" w:type="auto"/>
          </w:tcPr>
          <w:p w:rsidR="00A62D2C" w:rsidRPr="00B20EB5" w:rsidRDefault="00A62D2C" w:rsidP="00A62D2C">
            <w:pPr>
              <w:jc w:val="center"/>
              <w:rPr>
                <w:rFonts w:ascii="Times New Roman" w:hAnsi="Times New Roman" w:cs="Times New Roman"/>
                <w:color w:val="auto"/>
                <w:sz w:val="28"/>
                <w:szCs w:val="28"/>
              </w:rPr>
            </w:pPr>
            <w:r w:rsidRPr="00B20EB5">
              <w:rPr>
                <w:rFonts w:ascii="Times New Roman" w:hAnsi="Times New Roman" w:cs="Times New Roman"/>
                <w:color w:val="auto"/>
                <w:sz w:val="28"/>
                <w:szCs w:val="28"/>
              </w:rPr>
              <w:t>1</w:t>
            </w:r>
          </w:p>
        </w:tc>
        <w:tc>
          <w:tcPr>
            <w:tcW w:w="0" w:type="auto"/>
          </w:tcPr>
          <w:p w:rsidR="00A62D2C" w:rsidRPr="00B20EB5" w:rsidRDefault="00A62D2C" w:rsidP="00A62D2C">
            <w:pPr>
              <w:jc w:val="center"/>
              <w:rPr>
                <w:rFonts w:ascii="Times New Roman" w:hAnsi="Times New Roman" w:cs="Times New Roman"/>
                <w:color w:val="auto"/>
                <w:sz w:val="28"/>
                <w:szCs w:val="28"/>
              </w:rPr>
            </w:pPr>
            <w:r w:rsidRPr="00B20EB5">
              <w:rPr>
                <w:rFonts w:ascii="Times New Roman" w:hAnsi="Times New Roman" w:cs="Times New Roman"/>
                <w:color w:val="auto"/>
                <w:sz w:val="28"/>
                <w:szCs w:val="28"/>
              </w:rPr>
              <w:t>2</w:t>
            </w:r>
          </w:p>
        </w:tc>
        <w:tc>
          <w:tcPr>
            <w:tcW w:w="0" w:type="auto"/>
          </w:tcPr>
          <w:p w:rsidR="00A62D2C" w:rsidRPr="00B20EB5" w:rsidRDefault="00A62D2C" w:rsidP="00A62D2C">
            <w:pPr>
              <w:jc w:val="center"/>
              <w:rPr>
                <w:rFonts w:ascii="Times New Roman" w:hAnsi="Times New Roman" w:cs="Times New Roman"/>
                <w:color w:val="auto"/>
                <w:sz w:val="28"/>
                <w:szCs w:val="28"/>
              </w:rPr>
            </w:pPr>
            <w:r w:rsidRPr="00B20EB5">
              <w:rPr>
                <w:rFonts w:ascii="Times New Roman" w:hAnsi="Times New Roman" w:cs="Times New Roman"/>
                <w:color w:val="auto"/>
                <w:sz w:val="28"/>
                <w:szCs w:val="28"/>
              </w:rPr>
              <w:t>3</w:t>
            </w:r>
          </w:p>
        </w:tc>
        <w:tc>
          <w:tcPr>
            <w:tcW w:w="0" w:type="auto"/>
          </w:tcPr>
          <w:p w:rsidR="00A62D2C" w:rsidRPr="00B20EB5" w:rsidRDefault="00A62D2C" w:rsidP="00A62D2C">
            <w:pPr>
              <w:jc w:val="center"/>
              <w:rPr>
                <w:rFonts w:ascii="Times New Roman" w:hAnsi="Times New Roman" w:cs="Times New Roman"/>
                <w:color w:val="auto"/>
                <w:sz w:val="28"/>
                <w:szCs w:val="28"/>
              </w:rPr>
            </w:pPr>
            <w:r w:rsidRPr="00B20EB5">
              <w:rPr>
                <w:rFonts w:ascii="Times New Roman" w:hAnsi="Times New Roman" w:cs="Times New Roman"/>
                <w:color w:val="auto"/>
                <w:sz w:val="28"/>
                <w:szCs w:val="28"/>
              </w:rPr>
              <w:t>4</w:t>
            </w:r>
          </w:p>
        </w:tc>
        <w:tc>
          <w:tcPr>
            <w:tcW w:w="0" w:type="auto"/>
          </w:tcPr>
          <w:p w:rsidR="00A62D2C" w:rsidRPr="00B20EB5" w:rsidRDefault="00A62D2C" w:rsidP="00A62D2C">
            <w:pPr>
              <w:jc w:val="center"/>
              <w:rPr>
                <w:rFonts w:ascii="Times New Roman" w:hAnsi="Times New Roman" w:cs="Times New Roman"/>
                <w:color w:val="auto"/>
                <w:sz w:val="28"/>
                <w:szCs w:val="28"/>
              </w:rPr>
            </w:pPr>
            <w:r w:rsidRPr="00B20EB5">
              <w:rPr>
                <w:rFonts w:ascii="Times New Roman" w:hAnsi="Times New Roman" w:cs="Times New Roman"/>
                <w:color w:val="auto"/>
                <w:sz w:val="28"/>
                <w:szCs w:val="28"/>
              </w:rPr>
              <w:t>5</w:t>
            </w:r>
          </w:p>
        </w:tc>
        <w:tc>
          <w:tcPr>
            <w:tcW w:w="0" w:type="auto"/>
          </w:tcPr>
          <w:p w:rsidR="00A62D2C" w:rsidRPr="00B20EB5" w:rsidRDefault="00A62D2C" w:rsidP="00A62D2C">
            <w:pPr>
              <w:jc w:val="center"/>
              <w:rPr>
                <w:rFonts w:ascii="Times New Roman" w:hAnsi="Times New Roman" w:cs="Times New Roman"/>
                <w:color w:val="auto"/>
                <w:sz w:val="28"/>
                <w:szCs w:val="28"/>
              </w:rPr>
            </w:pPr>
            <w:r w:rsidRPr="00B20EB5">
              <w:rPr>
                <w:rFonts w:ascii="Times New Roman" w:hAnsi="Times New Roman" w:cs="Times New Roman"/>
                <w:color w:val="auto"/>
                <w:sz w:val="28"/>
                <w:szCs w:val="28"/>
              </w:rPr>
              <w:t>6</w:t>
            </w:r>
          </w:p>
        </w:tc>
        <w:tc>
          <w:tcPr>
            <w:tcW w:w="0" w:type="auto"/>
          </w:tcPr>
          <w:p w:rsidR="00A62D2C" w:rsidRPr="00B20EB5" w:rsidRDefault="00A62D2C" w:rsidP="00A62D2C">
            <w:pPr>
              <w:jc w:val="center"/>
              <w:rPr>
                <w:rFonts w:ascii="Times New Roman" w:hAnsi="Times New Roman" w:cs="Times New Roman"/>
                <w:color w:val="auto"/>
                <w:sz w:val="28"/>
                <w:szCs w:val="28"/>
              </w:rPr>
            </w:pPr>
            <w:r w:rsidRPr="00B20EB5">
              <w:rPr>
                <w:rFonts w:ascii="Times New Roman" w:hAnsi="Times New Roman" w:cs="Times New Roman"/>
                <w:color w:val="auto"/>
                <w:sz w:val="28"/>
                <w:szCs w:val="28"/>
              </w:rPr>
              <w:t>7</w:t>
            </w:r>
          </w:p>
        </w:tc>
        <w:tc>
          <w:tcPr>
            <w:tcW w:w="0" w:type="auto"/>
          </w:tcPr>
          <w:p w:rsidR="00A62D2C" w:rsidRPr="00B20EB5" w:rsidRDefault="00A62D2C" w:rsidP="00A62D2C">
            <w:pPr>
              <w:jc w:val="center"/>
              <w:rPr>
                <w:rFonts w:ascii="Times New Roman" w:hAnsi="Times New Roman" w:cs="Times New Roman"/>
                <w:color w:val="auto"/>
                <w:sz w:val="28"/>
                <w:szCs w:val="28"/>
              </w:rPr>
            </w:pPr>
            <w:r w:rsidRPr="00B20EB5">
              <w:rPr>
                <w:rFonts w:ascii="Times New Roman" w:hAnsi="Times New Roman" w:cs="Times New Roman"/>
                <w:color w:val="auto"/>
                <w:sz w:val="28"/>
                <w:szCs w:val="28"/>
              </w:rPr>
              <w:t>8</w:t>
            </w:r>
          </w:p>
        </w:tc>
        <w:tc>
          <w:tcPr>
            <w:tcW w:w="0" w:type="auto"/>
          </w:tcPr>
          <w:p w:rsidR="00A62D2C" w:rsidRPr="00B20EB5" w:rsidRDefault="00A62D2C" w:rsidP="00A62D2C">
            <w:pPr>
              <w:jc w:val="center"/>
              <w:rPr>
                <w:rFonts w:ascii="Times New Roman" w:hAnsi="Times New Roman" w:cs="Times New Roman"/>
                <w:color w:val="auto"/>
                <w:sz w:val="28"/>
                <w:szCs w:val="28"/>
              </w:rPr>
            </w:pPr>
            <w:r w:rsidRPr="00B20EB5">
              <w:rPr>
                <w:rFonts w:ascii="Times New Roman" w:hAnsi="Times New Roman" w:cs="Times New Roman"/>
                <w:color w:val="auto"/>
                <w:sz w:val="28"/>
                <w:szCs w:val="28"/>
              </w:rPr>
              <w:t>9</w:t>
            </w:r>
          </w:p>
        </w:tc>
        <w:tc>
          <w:tcPr>
            <w:tcW w:w="0" w:type="auto"/>
          </w:tcPr>
          <w:p w:rsidR="00A62D2C" w:rsidRPr="00B20EB5" w:rsidRDefault="00A62D2C" w:rsidP="00A62D2C">
            <w:pPr>
              <w:pStyle w:val="a5"/>
              <w:shd w:val="clear" w:color="auto" w:fill="FFFFFF"/>
              <w:autoSpaceDE/>
              <w:autoSpaceDN/>
              <w:adjustRightInd/>
              <w:spacing w:before="100" w:beforeAutospacing="1" w:after="100" w:afterAutospacing="1"/>
              <w:jc w:val="center"/>
              <w:rPr>
                <w:sz w:val="28"/>
                <w:szCs w:val="28"/>
              </w:rPr>
            </w:pPr>
            <w:r w:rsidRPr="00B20EB5">
              <w:rPr>
                <w:sz w:val="28"/>
                <w:szCs w:val="28"/>
              </w:rPr>
              <w:t>10</w:t>
            </w:r>
          </w:p>
        </w:tc>
        <w:tc>
          <w:tcPr>
            <w:tcW w:w="0" w:type="auto"/>
          </w:tcPr>
          <w:p w:rsidR="00A62D2C" w:rsidRPr="00B20EB5" w:rsidRDefault="00A62D2C" w:rsidP="00A62D2C">
            <w:pPr>
              <w:pStyle w:val="a5"/>
              <w:shd w:val="clear" w:color="auto" w:fill="FFFFFF"/>
              <w:autoSpaceDE/>
              <w:autoSpaceDN/>
              <w:adjustRightInd/>
              <w:spacing w:before="100" w:beforeAutospacing="1" w:after="100" w:afterAutospacing="1"/>
              <w:jc w:val="center"/>
              <w:rPr>
                <w:sz w:val="28"/>
                <w:szCs w:val="28"/>
              </w:rPr>
            </w:pPr>
            <w:r w:rsidRPr="00B20EB5">
              <w:rPr>
                <w:sz w:val="28"/>
                <w:szCs w:val="28"/>
              </w:rPr>
              <w:t>11</w:t>
            </w:r>
          </w:p>
        </w:tc>
        <w:tc>
          <w:tcPr>
            <w:tcW w:w="0" w:type="auto"/>
          </w:tcPr>
          <w:p w:rsidR="00A62D2C" w:rsidRPr="00B20EB5" w:rsidRDefault="00A62D2C" w:rsidP="00A62D2C">
            <w:pPr>
              <w:pStyle w:val="a5"/>
              <w:shd w:val="clear" w:color="auto" w:fill="FFFFFF"/>
              <w:autoSpaceDE/>
              <w:autoSpaceDN/>
              <w:adjustRightInd/>
              <w:spacing w:before="100" w:beforeAutospacing="1" w:after="100" w:afterAutospacing="1"/>
              <w:jc w:val="center"/>
              <w:rPr>
                <w:sz w:val="28"/>
                <w:szCs w:val="28"/>
              </w:rPr>
            </w:pPr>
            <w:r w:rsidRPr="00B20EB5">
              <w:rPr>
                <w:sz w:val="28"/>
                <w:szCs w:val="28"/>
              </w:rPr>
              <w:t>12</w:t>
            </w:r>
          </w:p>
        </w:tc>
      </w:tr>
      <w:tr w:rsidR="00737C13" w:rsidRPr="00B20EB5" w:rsidTr="00A62D2C">
        <w:trPr>
          <w:cantSplit/>
          <w:trHeight w:val="397"/>
          <w:jc w:val="center"/>
        </w:trPr>
        <w:tc>
          <w:tcPr>
            <w:tcW w:w="0" w:type="auto"/>
          </w:tcPr>
          <w:p w:rsidR="00A62D2C" w:rsidRPr="00B20EB5" w:rsidRDefault="00A62D2C" w:rsidP="00E006A7">
            <w:pPr>
              <w:rPr>
                <w:rFonts w:ascii="Times New Roman" w:hAnsi="Times New Roman" w:cs="Times New Roman"/>
                <w:color w:val="auto"/>
                <w:sz w:val="28"/>
                <w:szCs w:val="28"/>
              </w:rPr>
            </w:pPr>
          </w:p>
        </w:tc>
        <w:tc>
          <w:tcPr>
            <w:tcW w:w="0" w:type="auto"/>
          </w:tcPr>
          <w:p w:rsidR="00A62D2C" w:rsidRPr="00B20EB5" w:rsidRDefault="00A62D2C" w:rsidP="00E006A7">
            <w:pPr>
              <w:rPr>
                <w:rFonts w:ascii="Times New Roman" w:hAnsi="Times New Roman" w:cs="Times New Roman"/>
                <w:color w:val="auto"/>
                <w:sz w:val="28"/>
                <w:szCs w:val="28"/>
              </w:rPr>
            </w:pPr>
          </w:p>
        </w:tc>
        <w:tc>
          <w:tcPr>
            <w:tcW w:w="0" w:type="auto"/>
            <w:textDirection w:val="btLr"/>
          </w:tcPr>
          <w:p w:rsidR="00A62D2C" w:rsidRPr="00B20EB5" w:rsidRDefault="00A62D2C" w:rsidP="00A62D2C">
            <w:pPr>
              <w:ind w:left="113" w:right="113"/>
              <w:rPr>
                <w:rFonts w:ascii="Times New Roman" w:hAnsi="Times New Roman" w:cs="Times New Roman"/>
                <w:color w:val="auto"/>
                <w:sz w:val="28"/>
                <w:szCs w:val="28"/>
              </w:rPr>
            </w:pPr>
          </w:p>
        </w:tc>
        <w:tc>
          <w:tcPr>
            <w:tcW w:w="0" w:type="auto"/>
            <w:textDirection w:val="btLr"/>
          </w:tcPr>
          <w:p w:rsidR="00A62D2C" w:rsidRPr="00B20EB5" w:rsidRDefault="00A62D2C" w:rsidP="00A62D2C">
            <w:pPr>
              <w:ind w:left="113" w:right="113"/>
              <w:rPr>
                <w:rFonts w:ascii="Times New Roman" w:hAnsi="Times New Roman" w:cs="Times New Roman"/>
                <w:color w:val="auto"/>
                <w:sz w:val="28"/>
                <w:szCs w:val="28"/>
              </w:rPr>
            </w:pPr>
          </w:p>
        </w:tc>
        <w:tc>
          <w:tcPr>
            <w:tcW w:w="0" w:type="auto"/>
            <w:textDirection w:val="btLr"/>
          </w:tcPr>
          <w:p w:rsidR="00A62D2C" w:rsidRPr="00B20EB5" w:rsidRDefault="00A62D2C" w:rsidP="00A62D2C">
            <w:pPr>
              <w:ind w:left="113" w:right="113"/>
              <w:rPr>
                <w:rFonts w:ascii="Times New Roman" w:hAnsi="Times New Roman" w:cs="Times New Roman"/>
                <w:color w:val="auto"/>
                <w:sz w:val="28"/>
                <w:szCs w:val="28"/>
              </w:rPr>
            </w:pPr>
          </w:p>
        </w:tc>
        <w:tc>
          <w:tcPr>
            <w:tcW w:w="0" w:type="auto"/>
            <w:textDirection w:val="btLr"/>
          </w:tcPr>
          <w:p w:rsidR="00A62D2C" w:rsidRPr="00B20EB5" w:rsidRDefault="00A62D2C" w:rsidP="00A62D2C">
            <w:pPr>
              <w:ind w:left="113" w:right="113"/>
              <w:rPr>
                <w:rFonts w:ascii="Times New Roman" w:hAnsi="Times New Roman" w:cs="Times New Roman"/>
                <w:color w:val="auto"/>
                <w:sz w:val="28"/>
                <w:szCs w:val="28"/>
              </w:rPr>
            </w:pPr>
          </w:p>
        </w:tc>
        <w:tc>
          <w:tcPr>
            <w:tcW w:w="0" w:type="auto"/>
            <w:textDirection w:val="btLr"/>
          </w:tcPr>
          <w:p w:rsidR="00A62D2C" w:rsidRPr="00B20EB5" w:rsidRDefault="00A62D2C" w:rsidP="00A62D2C">
            <w:pPr>
              <w:ind w:left="113" w:right="113"/>
              <w:rPr>
                <w:rFonts w:ascii="Times New Roman" w:hAnsi="Times New Roman" w:cs="Times New Roman"/>
                <w:color w:val="auto"/>
                <w:sz w:val="28"/>
                <w:szCs w:val="28"/>
              </w:rPr>
            </w:pPr>
          </w:p>
        </w:tc>
        <w:tc>
          <w:tcPr>
            <w:tcW w:w="0" w:type="auto"/>
            <w:textDirection w:val="btLr"/>
          </w:tcPr>
          <w:p w:rsidR="00A62D2C" w:rsidRPr="00B20EB5" w:rsidRDefault="00A62D2C" w:rsidP="00A62D2C">
            <w:pPr>
              <w:ind w:left="113" w:right="113"/>
              <w:rPr>
                <w:rFonts w:ascii="Times New Roman" w:hAnsi="Times New Roman" w:cs="Times New Roman"/>
                <w:color w:val="auto"/>
                <w:sz w:val="28"/>
                <w:szCs w:val="28"/>
              </w:rPr>
            </w:pPr>
          </w:p>
        </w:tc>
        <w:tc>
          <w:tcPr>
            <w:tcW w:w="0" w:type="auto"/>
            <w:textDirection w:val="btLr"/>
          </w:tcPr>
          <w:p w:rsidR="00A62D2C" w:rsidRPr="00B20EB5" w:rsidRDefault="00A62D2C" w:rsidP="00A62D2C">
            <w:pPr>
              <w:ind w:left="113" w:right="113"/>
              <w:rPr>
                <w:rFonts w:ascii="Times New Roman" w:hAnsi="Times New Roman" w:cs="Times New Roman"/>
                <w:color w:val="auto"/>
                <w:sz w:val="28"/>
                <w:szCs w:val="28"/>
              </w:rPr>
            </w:pPr>
          </w:p>
        </w:tc>
        <w:tc>
          <w:tcPr>
            <w:tcW w:w="0" w:type="auto"/>
            <w:textDirection w:val="btLr"/>
          </w:tcPr>
          <w:p w:rsidR="00A62D2C" w:rsidRPr="00B20EB5" w:rsidRDefault="00A62D2C" w:rsidP="00A62D2C">
            <w:pPr>
              <w:pStyle w:val="a5"/>
              <w:shd w:val="clear" w:color="auto" w:fill="FFFFFF"/>
              <w:autoSpaceDE/>
              <w:autoSpaceDN/>
              <w:adjustRightInd/>
              <w:spacing w:before="100" w:beforeAutospacing="1" w:after="100" w:afterAutospacing="1"/>
              <w:ind w:left="113" w:right="113"/>
              <w:jc w:val="both"/>
              <w:rPr>
                <w:sz w:val="28"/>
                <w:szCs w:val="28"/>
              </w:rPr>
            </w:pPr>
          </w:p>
        </w:tc>
        <w:tc>
          <w:tcPr>
            <w:tcW w:w="0" w:type="auto"/>
          </w:tcPr>
          <w:p w:rsidR="00A62D2C" w:rsidRPr="00B20EB5" w:rsidRDefault="00A62D2C" w:rsidP="00A62D2C">
            <w:pPr>
              <w:pStyle w:val="a5"/>
              <w:shd w:val="clear" w:color="auto" w:fill="FFFFFF"/>
              <w:autoSpaceDE/>
              <w:autoSpaceDN/>
              <w:adjustRightInd/>
              <w:spacing w:before="100" w:beforeAutospacing="1" w:after="100" w:afterAutospacing="1"/>
              <w:jc w:val="both"/>
              <w:rPr>
                <w:sz w:val="28"/>
                <w:szCs w:val="28"/>
              </w:rPr>
            </w:pPr>
          </w:p>
        </w:tc>
        <w:tc>
          <w:tcPr>
            <w:tcW w:w="0" w:type="auto"/>
          </w:tcPr>
          <w:p w:rsidR="00A62D2C" w:rsidRPr="00B20EB5" w:rsidRDefault="00A62D2C" w:rsidP="00A62D2C">
            <w:pPr>
              <w:pStyle w:val="a5"/>
              <w:shd w:val="clear" w:color="auto" w:fill="FFFFFF"/>
              <w:autoSpaceDE/>
              <w:autoSpaceDN/>
              <w:adjustRightInd/>
              <w:spacing w:before="100" w:beforeAutospacing="1" w:after="100" w:afterAutospacing="1"/>
              <w:jc w:val="both"/>
              <w:rPr>
                <w:sz w:val="28"/>
                <w:szCs w:val="28"/>
              </w:rPr>
            </w:pPr>
          </w:p>
        </w:tc>
      </w:tr>
      <w:tr w:rsidR="00E006A7" w:rsidRPr="00B20EB5" w:rsidTr="00E006A7">
        <w:trPr>
          <w:cantSplit/>
          <w:trHeight w:val="397"/>
          <w:jc w:val="center"/>
        </w:trPr>
        <w:tc>
          <w:tcPr>
            <w:tcW w:w="0" w:type="auto"/>
            <w:gridSpan w:val="2"/>
          </w:tcPr>
          <w:p w:rsidR="00E006A7" w:rsidRPr="00B20EB5" w:rsidRDefault="00E006A7" w:rsidP="00D80453">
            <w:pPr>
              <w:rPr>
                <w:rFonts w:ascii="Times New Roman" w:hAnsi="Times New Roman" w:cs="Times New Roman"/>
                <w:color w:val="auto"/>
                <w:sz w:val="28"/>
                <w:szCs w:val="28"/>
              </w:rPr>
            </w:pPr>
            <w:r w:rsidRPr="00B20EB5">
              <w:rPr>
                <w:rFonts w:ascii="Times New Roman" w:hAnsi="Times New Roman" w:cs="Times New Roman"/>
                <w:color w:val="auto"/>
                <w:sz w:val="28"/>
                <w:szCs w:val="28"/>
              </w:rPr>
              <w:t xml:space="preserve">Средние показатели по </w:t>
            </w:r>
            <w:r w:rsidR="00D80453">
              <w:rPr>
                <w:rFonts w:ascii="Times New Roman" w:hAnsi="Times New Roman" w:cs="Times New Roman"/>
                <w:color w:val="auto"/>
                <w:sz w:val="28"/>
                <w:szCs w:val="28"/>
              </w:rPr>
              <w:t>детям с ОВЗ</w:t>
            </w:r>
          </w:p>
        </w:tc>
        <w:tc>
          <w:tcPr>
            <w:tcW w:w="0" w:type="auto"/>
            <w:textDirection w:val="btLr"/>
          </w:tcPr>
          <w:p w:rsidR="00E006A7" w:rsidRPr="00B20EB5" w:rsidRDefault="00E006A7" w:rsidP="00A62D2C">
            <w:pPr>
              <w:ind w:left="113" w:right="113"/>
              <w:rPr>
                <w:rFonts w:ascii="Times New Roman" w:hAnsi="Times New Roman" w:cs="Times New Roman"/>
                <w:color w:val="auto"/>
                <w:sz w:val="28"/>
                <w:szCs w:val="28"/>
              </w:rPr>
            </w:pPr>
          </w:p>
        </w:tc>
        <w:tc>
          <w:tcPr>
            <w:tcW w:w="0" w:type="auto"/>
            <w:textDirection w:val="btLr"/>
          </w:tcPr>
          <w:p w:rsidR="00E006A7" w:rsidRPr="00B20EB5" w:rsidRDefault="00E006A7" w:rsidP="00A62D2C">
            <w:pPr>
              <w:ind w:left="113" w:right="113"/>
              <w:rPr>
                <w:rFonts w:ascii="Times New Roman" w:hAnsi="Times New Roman" w:cs="Times New Roman"/>
                <w:color w:val="auto"/>
                <w:sz w:val="28"/>
                <w:szCs w:val="28"/>
              </w:rPr>
            </w:pPr>
          </w:p>
        </w:tc>
        <w:tc>
          <w:tcPr>
            <w:tcW w:w="0" w:type="auto"/>
            <w:textDirection w:val="btLr"/>
          </w:tcPr>
          <w:p w:rsidR="00E006A7" w:rsidRPr="00B20EB5" w:rsidRDefault="00E006A7" w:rsidP="00A62D2C">
            <w:pPr>
              <w:ind w:left="113" w:right="113"/>
              <w:rPr>
                <w:rFonts w:ascii="Times New Roman" w:hAnsi="Times New Roman" w:cs="Times New Roman"/>
                <w:color w:val="auto"/>
                <w:sz w:val="28"/>
                <w:szCs w:val="28"/>
              </w:rPr>
            </w:pPr>
          </w:p>
        </w:tc>
        <w:tc>
          <w:tcPr>
            <w:tcW w:w="0" w:type="auto"/>
            <w:textDirection w:val="btLr"/>
          </w:tcPr>
          <w:p w:rsidR="00E006A7" w:rsidRPr="00B20EB5" w:rsidRDefault="00E006A7" w:rsidP="00A62D2C">
            <w:pPr>
              <w:ind w:left="113" w:right="113"/>
              <w:rPr>
                <w:rFonts w:ascii="Times New Roman" w:hAnsi="Times New Roman" w:cs="Times New Roman"/>
                <w:color w:val="auto"/>
                <w:sz w:val="28"/>
                <w:szCs w:val="28"/>
              </w:rPr>
            </w:pPr>
          </w:p>
        </w:tc>
        <w:tc>
          <w:tcPr>
            <w:tcW w:w="0" w:type="auto"/>
            <w:textDirection w:val="btLr"/>
          </w:tcPr>
          <w:p w:rsidR="00E006A7" w:rsidRPr="00B20EB5" w:rsidRDefault="00E006A7" w:rsidP="00A62D2C">
            <w:pPr>
              <w:ind w:left="113" w:right="113"/>
              <w:rPr>
                <w:rFonts w:ascii="Times New Roman" w:hAnsi="Times New Roman" w:cs="Times New Roman"/>
                <w:color w:val="auto"/>
                <w:sz w:val="28"/>
                <w:szCs w:val="28"/>
              </w:rPr>
            </w:pPr>
          </w:p>
        </w:tc>
        <w:tc>
          <w:tcPr>
            <w:tcW w:w="0" w:type="auto"/>
            <w:textDirection w:val="btLr"/>
          </w:tcPr>
          <w:p w:rsidR="00E006A7" w:rsidRPr="00B20EB5" w:rsidRDefault="00E006A7" w:rsidP="00A62D2C">
            <w:pPr>
              <w:ind w:left="113" w:right="113"/>
              <w:rPr>
                <w:rFonts w:ascii="Times New Roman" w:hAnsi="Times New Roman" w:cs="Times New Roman"/>
                <w:color w:val="auto"/>
                <w:sz w:val="28"/>
                <w:szCs w:val="28"/>
              </w:rPr>
            </w:pPr>
          </w:p>
        </w:tc>
        <w:tc>
          <w:tcPr>
            <w:tcW w:w="0" w:type="auto"/>
            <w:textDirection w:val="btLr"/>
          </w:tcPr>
          <w:p w:rsidR="00E006A7" w:rsidRPr="00B20EB5" w:rsidRDefault="00E006A7" w:rsidP="00A62D2C">
            <w:pPr>
              <w:ind w:left="113" w:right="113"/>
              <w:rPr>
                <w:rFonts w:ascii="Times New Roman" w:hAnsi="Times New Roman" w:cs="Times New Roman"/>
                <w:color w:val="auto"/>
                <w:sz w:val="28"/>
                <w:szCs w:val="28"/>
              </w:rPr>
            </w:pPr>
          </w:p>
        </w:tc>
        <w:tc>
          <w:tcPr>
            <w:tcW w:w="0" w:type="auto"/>
            <w:textDirection w:val="btLr"/>
          </w:tcPr>
          <w:p w:rsidR="00E006A7" w:rsidRPr="00B20EB5" w:rsidRDefault="00E006A7" w:rsidP="00A62D2C">
            <w:pPr>
              <w:pStyle w:val="a5"/>
              <w:shd w:val="clear" w:color="auto" w:fill="FFFFFF"/>
              <w:autoSpaceDE/>
              <w:autoSpaceDN/>
              <w:adjustRightInd/>
              <w:spacing w:before="100" w:beforeAutospacing="1" w:after="100" w:afterAutospacing="1"/>
              <w:ind w:left="113" w:right="113"/>
              <w:jc w:val="both"/>
              <w:rPr>
                <w:sz w:val="28"/>
                <w:szCs w:val="28"/>
              </w:rPr>
            </w:pPr>
          </w:p>
        </w:tc>
        <w:tc>
          <w:tcPr>
            <w:tcW w:w="0" w:type="auto"/>
          </w:tcPr>
          <w:p w:rsidR="00E006A7" w:rsidRPr="00B20EB5" w:rsidRDefault="00E006A7" w:rsidP="00A62D2C">
            <w:pPr>
              <w:pStyle w:val="a5"/>
              <w:shd w:val="clear" w:color="auto" w:fill="FFFFFF"/>
              <w:autoSpaceDE/>
              <w:autoSpaceDN/>
              <w:adjustRightInd/>
              <w:spacing w:before="100" w:beforeAutospacing="1" w:after="100" w:afterAutospacing="1"/>
              <w:jc w:val="both"/>
              <w:rPr>
                <w:sz w:val="28"/>
                <w:szCs w:val="28"/>
              </w:rPr>
            </w:pPr>
          </w:p>
        </w:tc>
        <w:tc>
          <w:tcPr>
            <w:tcW w:w="0" w:type="auto"/>
          </w:tcPr>
          <w:p w:rsidR="00E006A7" w:rsidRPr="00B20EB5" w:rsidRDefault="00E006A7" w:rsidP="00A62D2C">
            <w:pPr>
              <w:pStyle w:val="a5"/>
              <w:shd w:val="clear" w:color="auto" w:fill="FFFFFF"/>
              <w:autoSpaceDE/>
              <w:autoSpaceDN/>
              <w:adjustRightInd/>
              <w:spacing w:before="100" w:beforeAutospacing="1" w:after="100" w:afterAutospacing="1"/>
              <w:jc w:val="both"/>
              <w:rPr>
                <w:sz w:val="28"/>
                <w:szCs w:val="28"/>
              </w:rPr>
            </w:pPr>
          </w:p>
        </w:tc>
      </w:tr>
    </w:tbl>
    <w:p w:rsidR="00081AE5" w:rsidRDefault="00081AE5" w:rsidP="00081AE5"/>
    <w:p w:rsidR="00737C13" w:rsidRPr="00B20EB5" w:rsidRDefault="00737C13" w:rsidP="00737C13">
      <w:pPr>
        <w:spacing w:after="0" w:line="360" w:lineRule="auto"/>
        <w:rPr>
          <w:rFonts w:ascii="Times New Roman" w:hAnsi="Times New Roman" w:cs="Times New Roman"/>
          <w:b/>
          <w:color w:val="auto"/>
          <w:sz w:val="28"/>
          <w:szCs w:val="28"/>
        </w:rPr>
      </w:pPr>
      <w:r w:rsidRPr="00B20EB5">
        <w:rPr>
          <w:rFonts w:ascii="Times New Roman" w:hAnsi="Times New Roman" w:cs="Times New Roman"/>
          <w:b/>
          <w:color w:val="auto"/>
          <w:sz w:val="28"/>
          <w:szCs w:val="28"/>
        </w:rPr>
        <w:t>Диагностика классного руководителя</w:t>
      </w:r>
    </w:p>
    <w:p w:rsidR="00737C13" w:rsidRPr="00B20EB5" w:rsidRDefault="00737C13" w:rsidP="00737C13">
      <w:pPr>
        <w:pStyle w:val="a5"/>
        <w:shd w:val="clear" w:color="auto" w:fill="FFFFFF"/>
        <w:spacing w:after="0"/>
        <w:ind w:firstLine="708"/>
        <w:jc w:val="both"/>
        <w:rPr>
          <w:sz w:val="28"/>
          <w:szCs w:val="28"/>
        </w:rPr>
      </w:pPr>
      <w:r w:rsidRPr="00B20EB5">
        <w:rPr>
          <w:sz w:val="28"/>
          <w:szCs w:val="28"/>
        </w:rPr>
        <w:t>Диагностическая работа классного руководителя младших школьников как средство повышения эффективности воспитательного процесса</w:t>
      </w:r>
    </w:p>
    <w:p w:rsidR="00737C13" w:rsidRPr="00B20EB5" w:rsidRDefault="00737C13" w:rsidP="00737C13">
      <w:pPr>
        <w:pStyle w:val="a5"/>
        <w:shd w:val="clear" w:color="auto" w:fill="FFFFFF"/>
        <w:spacing w:after="0"/>
        <w:jc w:val="both"/>
        <w:rPr>
          <w:sz w:val="28"/>
          <w:szCs w:val="28"/>
        </w:rPr>
      </w:pPr>
      <w:r w:rsidRPr="00B20EB5">
        <w:rPr>
          <w:sz w:val="28"/>
          <w:szCs w:val="28"/>
        </w:rPr>
        <w:t>Как известно, основным средством воздействия на личность уча</w:t>
      </w:r>
      <w:r w:rsidRPr="00B20EB5">
        <w:rPr>
          <w:sz w:val="28"/>
          <w:szCs w:val="28"/>
        </w:rPr>
        <w:softHyphen/>
        <w:t>щегося является классный коллектив. Воспитателю необходимо уметь прослеживать различные изменения в классе, формирование отношений между детьми, их ценностные ориентиры, тенденции формирующихся отношений.</w:t>
      </w:r>
    </w:p>
    <w:p w:rsidR="00737C13" w:rsidRPr="00B20EB5" w:rsidRDefault="00737C13" w:rsidP="00737C13">
      <w:pPr>
        <w:pStyle w:val="a5"/>
        <w:shd w:val="clear" w:color="auto" w:fill="FFFFFF"/>
        <w:spacing w:after="0"/>
        <w:ind w:firstLine="708"/>
        <w:jc w:val="both"/>
        <w:rPr>
          <w:sz w:val="28"/>
          <w:szCs w:val="28"/>
        </w:rPr>
      </w:pPr>
      <w:r w:rsidRPr="00B20EB5">
        <w:rPr>
          <w:sz w:val="28"/>
          <w:szCs w:val="28"/>
        </w:rPr>
        <w:t>Цели изучения классного коллектива многоплановые:</w:t>
      </w:r>
    </w:p>
    <w:p w:rsidR="00737C13" w:rsidRPr="00B20EB5" w:rsidRDefault="00737C13" w:rsidP="00737C13">
      <w:pPr>
        <w:pStyle w:val="a5"/>
        <w:shd w:val="clear" w:color="auto" w:fill="FFFFFF"/>
        <w:spacing w:after="0"/>
        <w:jc w:val="both"/>
        <w:rPr>
          <w:sz w:val="28"/>
          <w:szCs w:val="28"/>
        </w:rPr>
      </w:pPr>
      <w:r w:rsidRPr="00B20EB5">
        <w:rPr>
          <w:sz w:val="28"/>
          <w:szCs w:val="28"/>
        </w:rPr>
        <w:t>1.Определение статуса каждого ребёнка в системе межличностных отношений в классном коллективе</w:t>
      </w:r>
    </w:p>
    <w:p w:rsidR="00737C13" w:rsidRPr="00B20EB5" w:rsidRDefault="00737C13" w:rsidP="00737C13">
      <w:pPr>
        <w:pStyle w:val="a5"/>
        <w:shd w:val="clear" w:color="auto" w:fill="FFFFFF"/>
        <w:spacing w:after="0"/>
        <w:jc w:val="both"/>
        <w:rPr>
          <w:sz w:val="28"/>
          <w:szCs w:val="28"/>
        </w:rPr>
      </w:pPr>
      <w:r w:rsidRPr="00B20EB5">
        <w:rPr>
          <w:sz w:val="28"/>
          <w:szCs w:val="28"/>
        </w:rPr>
        <w:t>2.Выявление уровня развития и воспитанности классного коллектива и стиль его жизнедеятельности</w:t>
      </w:r>
    </w:p>
    <w:p w:rsidR="00737C13" w:rsidRPr="00B20EB5" w:rsidRDefault="00737C13" w:rsidP="00737C13">
      <w:pPr>
        <w:pStyle w:val="a5"/>
        <w:shd w:val="clear" w:color="auto" w:fill="FFFFFF"/>
        <w:spacing w:after="0"/>
        <w:jc w:val="both"/>
        <w:rPr>
          <w:sz w:val="28"/>
          <w:szCs w:val="28"/>
        </w:rPr>
      </w:pPr>
      <w:r w:rsidRPr="00B20EB5">
        <w:rPr>
          <w:sz w:val="28"/>
          <w:szCs w:val="28"/>
        </w:rPr>
        <w:lastRenderedPageBreak/>
        <w:t>3. Определение психологического климата в коллективе и эмоционального самочувствия отдельных членов.</w:t>
      </w:r>
    </w:p>
    <w:p w:rsidR="00737C13" w:rsidRPr="00B20EB5" w:rsidRDefault="00737C13" w:rsidP="00737C13">
      <w:pPr>
        <w:pStyle w:val="a5"/>
        <w:shd w:val="clear" w:color="auto" w:fill="FFFFFF"/>
        <w:spacing w:before="0" w:after="0"/>
        <w:ind w:firstLine="708"/>
        <w:jc w:val="both"/>
        <w:rPr>
          <w:sz w:val="28"/>
          <w:szCs w:val="28"/>
        </w:rPr>
      </w:pPr>
      <w:r w:rsidRPr="00B20EB5">
        <w:rPr>
          <w:sz w:val="28"/>
          <w:szCs w:val="28"/>
        </w:rPr>
        <w:t>Чтобы всё это выявить, тем более измерить – достаточно сложно, поэтому в воспитательном процессе так необходима диагностика.</w:t>
      </w:r>
    </w:p>
    <w:p w:rsidR="00737C13" w:rsidRPr="00B20EB5" w:rsidRDefault="00737C13" w:rsidP="00737C13">
      <w:pPr>
        <w:spacing w:after="0" w:line="360" w:lineRule="auto"/>
        <w:jc w:val="both"/>
        <w:rPr>
          <w:rFonts w:ascii="Times New Roman" w:eastAsia="Times New Roman" w:hAnsi="Times New Roman" w:cs="Times New Roman"/>
          <w:color w:val="auto"/>
          <w:sz w:val="28"/>
          <w:szCs w:val="28"/>
          <w:lang w:eastAsia="ru-RU"/>
        </w:rPr>
      </w:pPr>
      <w:r w:rsidRPr="00B20EB5">
        <w:rPr>
          <w:rFonts w:ascii="Times New Roman" w:eastAsia="Times New Roman" w:hAnsi="Times New Roman" w:cs="Times New Roman"/>
          <w:color w:val="auto"/>
          <w:sz w:val="28"/>
          <w:szCs w:val="28"/>
          <w:lang w:eastAsia="ru-RU"/>
        </w:rPr>
        <w:t>Для изучения детского коллектива классный руководитель может использовать следующие диагностические методики:</w:t>
      </w:r>
    </w:p>
    <w:p w:rsidR="00737C13" w:rsidRPr="00B20EB5" w:rsidRDefault="00737C13" w:rsidP="00737C13">
      <w:pPr>
        <w:spacing w:after="0" w:line="360" w:lineRule="auto"/>
        <w:ind w:firstLine="708"/>
        <w:jc w:val="both"/>
        <w:rPr>
          <w:rFonts w:ascii="Times New Roman" w:eastAsia="Times New Roman" w:hAnsi="Times New Roman" w:cs="Times New Roman"/>
          <w:color w:val="auto"/>
          <w:sz w:val="28"/>
          <w:szCs w:val="28"/>
          <w:lang w:eastAsia="ru-RU"/>
        </w:rPr>
      </w:pPr>
      <w:r w:rsidRPr="00B20EB5">
        <w:rPr>
          <w:rFonts w:ascii="Times New Roman" w:eastAsia="Times New Roman" w:hAnsi="Times New Roman" w:cs="Times New Roman"/>
          <w:b/>
          <w:color w:val="auto"/>
          <w:sz w:val="28"/>
          <w:szCs w:val="28"/>
          <w:lang w:eastAsia="ru-RU"/>
        </w:rPr>
        <w:t>Наблюдение.</w:t>
      </w:r>
      <w:r w:rsidRPr="00B20EB5">
        <w:rPr>
          <w:rFonts w:ascii="Times New Roman" w:eastAsia="Times New Roman" w:hAnsi="Times New Roman" w:cs="Times New Roman"/>
          <w:color w:val="auto"/>
          <w:sz w:val="28"/>
          <w:szCs w:val="28"/>
          <w:lang w:eastAsia="ru-RU"/>
        </w:rPr>
        <w:t xml:space="preserve"> Наблюдение дает возможность изучить участие каждого учащегося в деятельности без вмешательства в естественный процесс данной деятельности. Наблюдение используют тогда, когда существует конфликтная ситуация или необходимо сформировать мнение о поведении ученика и совершаемых им поступках.</w:t>
      </w:r>
    </w:p>
    <w:p w:rsidR="00737C13" w:rsidRPr="00B20EB5" w:rsidRDefault="00737C13" w:rsidP="00737C13">
      <w:pPr>
        <w:spacing w:after="0" w:line="360" w:lineRule="auto"/>
        <w:ind w:firstLine="708"/>
        <w:jc w:val="both"/>
        <w:rPr>
          <w:rFonts w:ascii="Times New Roman" w:eastAsia="Times New Roman" w:hAnsi="Times New Roman" w:cs="Times New Roman"/>
          <w:color w:val="auto"/>
          <w:sz w:val="28"/>
          <w:szCs w:val="28"/>
          <w:lang w:eastAsia="ru-RU"/>
        </w:rPr>
      </w:pPr>
      <w:r w:rsidRPr="00B20EB5">
        <w:rPr>
          <w:rFonts w:ascii="Times New Roman" w:eastAsia="Times New Roman" w:hAnsi="Times New Roman" w:cs="Times New Roman"/>
          <w:b/>
          <w:color w:val="auto"/>
          <w:sz w:val="28"/>
          <w:szCs w:val="28"/>
          <w:lang w:eastAsia="ru-RU"/>
        </w:rPr>
        <w:t>Опросники.</w:t>
      </w:r>
      <w:r w:rsidRPr="00B20EB5">
        <w:rPr>
          <w:rFonts w:ascii="Times New Roman" w:eastAsia="Times New Roman" w:hAnsi="Times New Roman" w:cs="Times New Roman"/>
          <w:color w:val="auto"/>
          <w:sz w:val="28"/>
          <w:szCs w:val="28"/>
          <w:lang w:eastAsia="ru-RU"/>
        </w:rPr>
        <w:t xml:space="preserve"> Опросник дает возможность изучить мотивацию действий, изучить мотивацию действий учащихся, интересов конкретной группы учащихся или класса в целом, уровень тревожности учащихся класса. Опросник позволяет выявить отношение учащихся к конкретным проблемам и явлениям.</w:t>
      </w:r>
    </w:p>
    <w:p w:rsidR="00737C13" w:rsidRPr="00B20EB5" w:rsidRDefault="00737C13" w:rsidP="00737C13">
      <w:pPr>
        <w:spacing w:after="0" w:line="360" w:lineRule="auto"/>
        <w:ind w:firstLine="708"/>
        <w:jc w:val="both"/>
        <w:rPr>
          <w:rFonts w:ascii="Times New Roman" w:eastAsia="Times New Roman" w:hAnsi="Times New Roman" w:cs="Times New Roman"/>
          <w:color w:val="auto"/>
          <w:sz w:val="28"/>
          <w:szCs w:val="28"/>
          <w:lang w:eastAsia="ru-RU"/>
        </w:rPr>
      </w:pPr>
      <w:r w:rsidRPr="00B20EB5">
        <w:rPr>
          <w:rFonts w:ascii="Times New Roman" w:eastAsia="Times New Roman" w:hAnsi="Times New Roman" w:cs="Times New Roman"/>
          <w:b/>
          <w:color w:val="auto"/>
          <w:sz w:val="28"/>
          <w:szCs w:val="28"/>
          <w:lang w:eastAsia="ru-RU"/>
        </w:rPr>
        <w:t>Проективные тесты.</w:t>
      </w:r>
      <w:r w:rsidRPr="00B20EB5">
        <w:rPr>
          <w:rFonts w:ascii="Times New Roman" w:eastAsia="Times New Roman" w:hAnsi="Times New Roman" w:cs="Times New Roman"/>
          <w:color w:val="auto"/>
          <w:sz w:val="28"/>
          <w:szCs w:val="28"/>
          <w:lang w:eastAsia="ru-RU"/>
        </w:rPr>
        <w:t xml:space="preserve"> Проективные тесты позволяют изучить отношение учащихся к миру, самому себе, значимой, деятельности, будущей профессиональной деятельности и своей социальной роли.</w:t>
      </w:r>
    </w:p>
    <w:p w:rsidR="00737C13" w:rsidRPr="00B20EB5" w:rsidRDefault="00737C13" w:rsidP="00737C13">
      <w:pPr>
        <w:spacing w:after="0" w:line="360" w:lineRule="auto"/>
        <w:ind w:firstLine="708"/>
        <w:jc w:val="both"/>
        <w:rPr>
          <w:rFonts w:ascii="Times New Roman" w:eastAsia="Times New Roman" w:hAnsi="Times New Roman" w:cs="Times New Roman"/>
          <w:color w:val="auto"/>
          <w:sz w:val="28"/>
          <w:szCs w:val="28"/>
          <w:lang w:eastAsia="ru-RU"/>
        </w:rPr>
      </w:pPr>
      <w:r w:rsidRPr="00B20EB5">
        <w:rPr>
          <w:rFonts w:ascii="Times New Roman" w:eastAsia="Times New Roman" w:hAnsi="Times New Roman" w:cs="Times New Roman"/>
          <w:b/>
          <w:color w:val="auto"/>
          <w:sz w:val="28"/>
          <w:szCs w:val="28"/>
          <w:lang w:eastAsia="ru-RU"/>
        </w:rPr>
        <w:t>Анкеты.</w:t>
      </w:r>
      <w:r w:rsidRPr="00B20EB5">
        <w:rPr>
          <w:rFonts w:ascii="Times New Roman" w:eastAsia="Times New Roman" w:hAnsi="Times New Roman" w:cs="Times New Roman"/>
          <w:color w:val="auto"/>
          <w:sz w:val="28"/>
          <w:szCs w:val="28"/>
          <w:lang w:eastAsia="ru-RU"/>
        </w:rPr>
        <w:t xml:space="preserve"> Анкеты дают возможность выявить степень влияния коллектива на личность и личности на коллектив, позиции детей в коллективе и степень их значимости.</w:t>
      </w:r>
    </w:p>
    <w:p w:rsidR="00737C13" w:rsidRPr="00B20EB5" w:rsidRDefault="00737C13" w:rsidP="00737C13">
      <w:pPr>
        <w:spacing w:after="0" w:line="360" w:lineRule="auto"/>
        <w:ind w:firstLine="708"/>
        <w:jc w:val="both"/>
        <w:rPr>
          <w:rFonts w:ascii="Times New Roman" w:eastAsia="Times New Roman" w:hAnsi="Times New Roman" w:cs="Times New Roman"/>
          <w:color w:val="auto"/>
          <w:sz w:val="28"/>
          <w:szCs w:val="28"/>
          <w:lang w:eastAsia="ru-RU"/>
        </w:rPr>
      </w:pPr>
      <w:r w:rsidRPr="00B20EB5">
        <w:rPr>
          <w:rFonts w:ascii="Times New Roman" w:eastAsia="Times New Roman" w:hAnsi="Times New Roman" w:cs="Times New Roman"/>
          <w:b/>
          <w:color w:val="auto"/>
          <w:sz w:val="28"/>
          <w:szCs w:val="28"/>
          <w:lang w:eastAsia="ru-RU"/>
        </w:rPr>
        <w:t>Сочинения.</w:t>
      </w:r>
      <w:r w:rsidRPr="00B20EB5">
        <w:rPr>
          <w:rFonts w:ascii="Times New Roman" w:eastAsia="Times New Roman" w:hAnsi="Times New Roman" w:cs="Times New Roman"/>
          <w:color w:val="auto"/>
          <w:sz w:val="28"/>
          <w:szCs w:val="28"/>
          <w:lang w:eastAsia="ru-RU"/>
        </w:rPr>
        <w:t xml:space="preserve"> Сочинения помогают изучить степень развитости кругозора учащихся, уровня интеллектуального развития учащихся, личностных качеств, отношение к миру.</w:t>
      </w:r>
    </w:p>
    <w:p w:rsidR="00737C13" w:rsidRPr="00B20EB5" w:rsidRDefault="00737C13" w:rsidP="00737C13">
      <w:pPr>
        <w:spacing w:after="0" w:line="360" w:lineRule="auto"/>
        <w:ind w:firstLine="708"/>
        <w:jc w:val="both"/>
        <w:rPr>
          <w:rFonts w:ascii="Times New Roman" w:eastAsia="Times New Roman" w:hAnsi="Times New Roman" w:cs="Times New Roman"/>
          <w:color w:val="auto"/>
          <w:sz w:val="28"/>
          <w:szCs w:val="28"/>
          <w:lang w:eastAsia="ru-RU"/>
        </w:rPr>
      </w:pPr>
      <w:r w:rsidRPr="00B20EB5">
        <w:rPr>
          <w:rFonts w:ascii="Times New Roman" w:eastAsia="Times New Roman" w:hAnsi="Times New Roman" w:cs="Times New Roman"/>
          <w:b/>
          <w:color w:val="auto"/>
          <w:sz w:val="28"/>
          <w:szCs w:val="28"/>
          <w:lang w:eastAsia="ru-RU"/>
        </w:rPr>
        <w:t>Графические и рисуночные темы.</w:t>
      </w:r>
      <w:r w:rsidRPr="00B20EB5">
        <w:rPr>
          <w:rFonts w:ascii="Times New Roman" w:eastAsia="Times New Roman" w:hAnsi="Times New Roman" w:cs="Times New Roman"/>
          <w:color w:val="auto"/>
          <w:sz w:val="28"/>
          <w:szCs w:val="28"/>
          <w:lang w:eastAsia="ru-RU"/>
        </w:rPr>
        <w:t xml:space="preserve"> Данные методики позволяют изучить отношение к коллективу, к педагогам и родителям.</w:t>
      </w:r>
    </w:p>
    <w:p w:rsidR="00737C13" w:rsidRPr="00B20EB5" w:rsidRDefault="00737C13" w:rsidP="00737C13">
      <w:pPr>
        <w:spacing w:after="0" w:line="360" w:lineRule="auto"/>
        <w:ind w:firstLine="708"/>
        <w:jc w:val="both"/>
        <w:rPr>
          <w:rFonts w:ascii="Times New Roman" w:eastAsia="Times New Roman" w:hAnsi="Times New Roman" w:cs="Times New Roman"/>
          <w:color w:val="auto"/>
          <w:sz w:val="28"/>
          <w:szCs w:val="28"/>
          <w:lang w:eastAsia="ru-RU"/>
        </w:rPr>
      </w:pPr>
      <w:r w:rsidRPr="00B20EB5">
        <w:rPr>
          <w:rFonts w:ascii="Times New Roman" w:eastAsia="Times New Roman" w:hAnsi="Times New Roman" w:cs="Times New Roman"/>
          <w:color w:val="auto"/>
          <w:sz w:val="28"/>
          <w:szCs w:val="28"/>
          <w:lang w:eastAsia="ru-RU"/>
        </w:rPr>
        <w:t>Диагностические методики позволяют решать следующие педагогические задачи:</w:t>
      </w:r>
    </w:p>
    <w:p w:rsidR="00737C13" w:rsidRPr="00B20EB5" w:rsidRDefault="00737C13" w:rsidP="00737C13">
      <w:pPr>
        <w:spacing w:after="0" w:line="360" w:lineRule="auto"/>
        <w:jc w:val="both"/>
        <w:rPr>
          <w:rFonts w:ascii="Times New Roman" w:eastAsia="Times New Roman" w:hAnsi="Times New Roman" w:cs="Times New Roman"/>
          <w:color w:val="auto"/>
          <w:sz w:val="28"/>
          <w:szCs w:val="28"/>
          <w:lang w:eastAsia="ru-RU"/>
        </w:rPr>
      </w:pPr>
      <w:r w:rsidRPr="00B20EB5">
        <w:rPr>
          <w:rFonts w:ascii="Times New Roman" w:eastAsia="Times New Roman" w:hAnsi="Times New Roman" w:cs="Times New Roman"/>
          <w:color w:val="auto"/>
          <w:sz w:val="28"/>
          <w:szCs w:val="28"/>
          <w:lang w:eastAsia="ru-RU"/>
        </w:rPr>
        <w:t>• Изучение личностных качеств учащихся класса.</w:t>
      </w:r>
    </w:p>
    <w:p w:rsidR="00737C13" w:rsidRPr="00B20EB5" w:rsidRDefault="00737C13" w:rsidP="00737C13">
      <w:pPr>
        <w:spacing w:after="0" w:line="360" w:lineRule="auto"/>
        <w:jc w:val="both"/>
        <w:rPr>
          <w:rFonts w:ascii="Times New Roman" w:eastAsia="Times New Roman" w:hAnsi="Times New Roman" w:cs="Times New Roman"/>
          <w:color w:val="auto"/>
          <w:sz w:val="28"/>
          <w:szCs w:val="28"/>
          <w:lang w:eastAsia="ru-RU"/>
        </w:rPr>
      </w:pPr>
      <w:r w:rsidRPr="00B20EB5">
        <w:rPr>
          <w:rFonts w:ascii="Times New Roman" w:eastAsia="Times New Roman" w:hAnsi="Times New Roman" w:cs="Times New Roman"/>
          <w:color w:val="auto"/>
          <w:sz w:val="28"/>
          <w:szCs w:val="28"/>
          <w:lang w:eastAsia="ru-RU"/>
        </w:rPr>
        <w:t>• Изучение общих и специальных способностей класса.</w:t>
      </w:r>
    </w:p>
    <w:p w:rsidR="00737C13" w:rsidRPr="00B20EB5" w:rsidRDefault="00737C13" w:rsidP="00737C13">
      <w:pPr>
        <w:spacing w:after="0" w:line="360" w:lineRule="auto"/>
        <w:jc w:val="both"/>
        <w:rPr>
          <w:rFonts w:ascii="Times New Roman" w:eastAsia="Times New Roman" w:hAnsi="Times New Roman" w:cs="Times New Roman"/>
          <w:color w:val="auto"/>
          <w:sz w:val="28"/>
          <w:szCs w:val="28"/>
          <w:lang w:eastAsia="ru-RU"/>
        </w:rPr>
      </w:pPr>
      <w:r w:rsidRPr="00B20EB5">
        <w:rPr>
          <w:rFonts w:ascii="Times New Roman" w:eastAsia="Times New Roman" w:hAnsi="Times New Roman" w:cs="Times New Roman"/>
          <w:color w:val="auto"/>
          <w:sz w:val="28"/>
          <w:szCs w:val="28"/>
          <w:lang w:eastAsia="ru-RU"/>
        </w:rPr>
        <w:lastRenderedPageBreak/>
        <w:t>• Изучение уровня взаимоотношений учащихся в коллективе.</w:t>
      </w:r>
    </w:p>
    <w:p w:rsidR="00737C13" w:rsidRPr="00B20EB5" w:rsidRDefault="00737C13" w:rsidP="00737C13">
      <w:pPr>
        <w:spacing w:after="0" w:line="360" w:lineRule="auto"/>
        <w:jc w:val="both"/>
        <w:rPr>
          <w:rFonts w:ascii="Times New Roman" w:eastAsia="Times New Roman" w:hAnsi="Times New Roman" w:cs="Times New Roman"/>
          <w:color w:val="auto"/>
          <w:sz w:val="28"/>
          <w:szCs w:val="28"/>
          <w:lang w:eastAsia="ru-RU"/>
        </w:rPr>
      </w:pPr>
      <w:r w:rsidRPr="00B20EB5">
        <w:rPr>
          <w:rFonts w:ascii="Times New Roman" w:eastAsia="Times New Roman" w:hAnsi="Times New Roman" w:cs="Times New Roman"/>
          <w:color w:val="auto"/>
          <w:sz w:val="28"/>
          <w:szCs w:val="28"/>
          <w:lang w:eastAsia="ru-RU"/>
        </w:rPr>
        <w:t>• Учет индивидуальных особенностей учащихся при планировании и организации классных дел.</w:t>
      </w:r>
    </w:p>
    <w:p w:rsidR="00737C13" w:rsidRPr="00B20EB5" w:rsidRDefault="00737C13" w:rsidP="00737C13">
      <w:pPr>
        <w:spacing w:after="0" w:line="360" w:lineRule="auto"/>
        <w:jc w:val="both"/>
        <w:rPr>
          <w:rFonts w:ascii="Times New Roman" w:eastAsia="Times New Roman" w:hAnsi="Times New Roman" w:cs="Times New Roman"/>
          <w:color w:val="auto"/>
          <w:sz w:val="28"/>
          <w:szCs w:val="28"/>
          <w:lang w:eastAsia="ru-RU"/>
        </w:rPr>
      </w:pPr>
      <w:r w:rsidRPr="00B20EB5">
        <w:rPr>
          <w:rFonts w:ascii="Times New Roman" w:eastAsia="Times New Roman" w:hAnsi="Times New Roman" w:cs="Times New Roman"/>
          <w:color w:val="auto"/>
          <w:sz w:val="28"/>
          <w:szCs w:val="28"/>
          <w:lang w:eastAsia="ru-RU"/>
        </w:rPr>
        <w:t>• Отбор методов для стимулирования и коррекции норм отношений и поведения учащихся</w:t>
      </w:r>
    </w:p>
    <w:tbl>
      <w:tblPr>
        <w:tblStyle w:val="aff7"/>
        <w:tblW w:w="0" w:type="auto"/>
        <w:tblLook w:val="04A0"/>
      </w:tblPr>
      <w:tblGrid>
        <w:gridCol w:w="322"/>
        <w:gridCol w:w="415"/>
        <w:gridCol w:w="415"/>
        <w:gridCol w:w="416"/>
        <w:gridCol w:w="359"/>
        <w:gridCol w:w="439"/>
        <w:gridCol w:w="416"/>
        <w:gridCol w:w="439"/>
        <w:gridCol w:w="416"/>
        <w:gridCol w:w="416"/>
        <w:gridCol w:w="416"/>
        <w:gridCol w:w="416"/>
        <w:gridCol w:w="416"/>
        <w:gridCol w:w="416"/>
        <w:gridCol w:w="416"/>
        <w:gridCol w:w="439"/>
        <w:gridCol w:w="416"/>
        <w:gridCol w:w="416"/>
        <w:gridCol w:w="416"/>
        <w:gridCol w:w="416"/>
        <w:gridCol w:w="416"/>
        <w:gridCol w:w="416"/>
        <w:gridCol w:w="786"/>
      </w:tblGrid>
      <w:tr w:rsidR="00737C13" w:rsidRPr="00B20EB5" w:rsidTr="00E006A7">
        <w:tc>
          <w:tcPr>
            <w:tcW w:w="0" w:type="auto"/>
            <w:vMerge w:val="restart"/>
          </w:tcPr>
          <w:p w:rsidR="00737C13" w:rsidRPr="00B20EB5" w:rsidRDefault="00737C13" w:rsidP="00737C13">
            <w:pPr>
              <w:spacing w:after="0" w:line="360" w:lineRule="auto"/>
              <w:rPr>
                <w:rFonts w:ascii="Times New Roman" w:hAnsi="Times New Roman" w:cs="Times New Roman"/>
                <w:color w:val="auto"/>
                <w:sz w:val="28"/>
                <w:szCs w:val="28"/>
              </w:rPr>
            </w:pPr>
            <w:r w:rsidRPr="00B20EB5">
              <w:rPr>
                <w:rFonts w:ascii="Times New Roman" w:hAnsi="Times New Roman" w:cs="Times New Roman"/>
                <w:color w:val="auto"/>
                <w:sz w:val="28"/>
                <w:szCs w:val="28"/>
              </w:rPr>
              <w:t>№ п/п</w:t>
            </w:r>
          </w:p>
        </w:tc>
        <w:tc>
          <w:tcPr>
            <w:tcW w:w="0" w:type="auto"/>
            <w:gridSpan w:val="21"/>
          </w:tcPr>
          <w:p w:rsidR="00737C13" w:rsidRPr="00B20EB5" w:rsidRDefault="00737C13" w:rsidP="00737C13">
            <w:pPr>
              <w:spacing w:line="360" w:lineRule="auto"/>
              <w:jc w:val="center"/>
              <w:rPr>
                <w:rFonts w:ascii="Times New Roman" w:hAnsi="Times New Roman" w:cs="Times New Roman"/>
                <w:color w:val="auto"/>
                <w:sz w:val="28"/>
                <w:szCs w:val="28"/>
              </w:rPr>
            </w:pPr>
            <w:r w:rsidRPr="00B20EB5">
              <w:rPr>
                <w:rFonts w:ascii="Times New Roman" w:hAnsi="Times New Roman" w:cs="Times New Roman"/>
                <w:color w:val="auto"/>
                <w:sz w:val="28"/>
                <w:szCs w:val="28"/>
              </w:rPr>
              <w:t>Данные</w:t>
            </w:r>
          </w:p>
        </w:tc>
        <w:tc>
          <w:tcPr>
            <w:tcW w:w="0" w:type="auto"/>
            <w:vMerge w:val="restart"/>
          </w:tcPr>
          <w:p w:rsidR="00737C13" w:rsidRPr="00B20EB5" w:rsidRDefault="00737C13" w:rsidP="00737C13">
            <w:pPr>
              <w:spacing w:line="360" w:lineRule="auto"/>
              <w:rPr>
                <w:rFonts w:ascii="Times New Roman" w:hAnsi="Times New Roman" w:cs="Times New Roman"/>
                <w:color w:val="auto"/>
                <w:sz w:val="28"/>
                <w:szCs w:val="28"/>
              </w:rPr>
            </w:pPr>
            <w:r w:rsidRPr="00B20EB5">
              <w:rPr>
                <w:rFonts w:ascii="Times New Roman" w:eastAsia="Times New Roman" w:hAnsi="Times New Roman" w:cs="Times New Roman"/>
                <w:color w:val="auto"/>
                <w:sz w:val="28"/>
                <w:szCs w:val="28"/>
                <w:lang w:eastAsia="ru-RU"/>
              </w:rPr>
              <w:t>Индивидуальная воспитательная задача</w:t>
            </w:r>
          </w:p>
        </w:tc>
      </w:tr>
      <w:tr w:rsidR="00737C13" w:rsidRPr="00B20EB5" w:rsidTr="00E006A7">
        <w:tc>
          <w:tcPr>
            <w:tcW w:w="0" w:type="auto"/>
            <w:vMerge/>
          </w:tcPr>
          <w:p w:rsidR="00737C13" w:rsidRPr="00B20EB5" w:rsidRDefault="00737C13" w:rsidP="00737C13">
            <w:pPr>
              <w:spacing w:line="360" w:lineRule="auto"/>
              <w:rPr>
                <w:rFonts w:ascii="Times New Roman" w:hAnsi="Times New Roman" w:cs="Times New Roman"/>
                <w:color w:val="auto"/>
                <w:sz w:val="28"/>
                <w:szCs w:val="28"/>
              </w:rPr>
            </w:pPr>
          </w:p>
        </w:tc>
        <w:tc>
          <w:tcPr>
            <w:tcW w:w="0" w:type="auto"/>
            <w:gridSpan w:val="4"/>
          </w:tcPr>
          <w:p w:rsidR="00737C13" w:rsidRPr="00B20EB5" w:rsidRDefault="00737C13" w:rsidP="00737C13">
            <w:pPr>
              <w:spacing w:line="360" w:lineRule="auto"/>
              <w:jc w:val="center"/>
              <w:rPr>
                <w:rFonts w:ascii="Times New Roman" w:hAnsi="Times New Roman" w:cs="Times New Roman"/>
                <w:color w:val="auto"/>
                <w:sz w:val="28"/>
                <w:szCs w:val="28"/>
              </w:rPr>
            </w:pPr>
            <w:r w:rsidRPr="00B20EB5">
              <w:rPr>
                <w:rFonts w:ascii="Times New Roman" w:hAnsi="Times New Roman" w:cs="Times New Roman"/>
                <w:color w:val="auto"/>
                <w:sz w:val="28"/>
                <w:szCs w:val="28"/>
              </w:rPr>
              <w:t>Демографические</w:t>
            </w:r>
          </w:p>
        </w:tc>
        <w:tc>
          <w:tcPr>
            <w:tcW w:w="0" w:type="auto"/>
            <w:gridSpan w:val="2"/>
          </w:tcPr>
          <w:p w:rsidR="00737C13" w:rsidRPr="00B20EB5" w:rsidRDefault="00737C13" w:rsidP="00737C13">
            <w:pPr>
              <w:spacing w:line="360" w:lineRule="auto"/>
              <w:jc w:val="center"/>
              <w:rPr>
                <w:rFonts w:ascii="Times New Roman" w:hAnsi="Times New Roman" w:cs="Times New Roman"/>
                <w:color w:val="auto"/>
                <w:sz w:val="28"/>
                <w:szCs w:val="28"/>
              </w:rPr>
            </w:pPr>
            <w:r w:rsidRPr="00B20EB5">
              <w:rPr>
                <w:rFonts w:ascii="Times New Roman" w:hAnsi="Times New Roman" w:cs="Times New Roman"/>
                <w:color w:val="auto"/>
                <w:sz w:val="28"/>
                <w:szCs w:val="28"/>
              </w:rPr>
              <w:t>Медицинские</w:t>
            </w:r>
          </w:p>
        </w:tc>
        <w:tc>
          <w:tcPr>
            <w:tcW w:w="0" w:type="auto"/>
            <w:gridSpan w:val="4"/>
          </w:tcPr>
          <w:p w:rsidR="00737C13" w:rsidRPr="00B20EB5" w:rsidRDefault="00737C13" w:rsidP="00737C13">
            <w:pPr>
              <w:spacing w:line="360" w:lineRule="auto"/>
              <w:jc w:val="center"/>
              <w:rPr>
                <w:rFonts w:ascii="Times New Roman" w:hAnsi="Times New Roman" w:cs="Times New Roman"/>
                <w:color w:val="auto"/>
                <w:sz w:val="28"/>
                <w:szCs w:val="28"/>
              </w:rPr>
            </w:pPr>
            <w:r w:rsidRPr="00B20EB5">
              <w:rPr>
                <w:rFonts w:ascii="Times New Roman" w:hAnsi="Times New Roman" w:cs="Times New Roman"/>
                <w:color w:val="auto"/>
                <w:sz w:val="28"/>
                <w:szCs w:val="28"/>
              </w:rPr>
              <w:t>Психологические сведения</w:t>
            </w:r>
          </w:p>
        </w:tc>
        <w:tc>
          <w:tcPr>
            <w:tcW w:w="0" w:type="auto"/>
            <w:gridSpan w:val="11"/>
          </w:tcPr>
          <w:p w:rsidR="00737C13" w:rsidRPr="00B20EB5" w:rsidRDefault="00737C13" w:rsidP="00737C13">
            <w:pPr>
              <w:spacing w:line="360" w:lineRule="auto"/>
              <w:jc w:val="center"/>
              <w:rPr>
                <w:rFonts w:ascii="Times New Roman" w:hAnsi="Times New Roman" w:cs="Times New Roman"/>
                <w:color w:val="auto"/>
                <w:sz w:val="28"/>
                <w:szCs w:val="28"/>
              </w:rPr>
            </w:pPr>
            <w:r w:rsidRPr="00B20EB5">
              <w:rPr>
                <w:rFonts w:ascii="Times New Roman" w:hAnsi="Times New Roman" w:cs="Times New Roman"/>
                <w:color w:val="auto"/>
                <w:sz w:val="28"/>
                <w:szCs w:val="28"/>
              </w:rPr>
              <w:t>Педагогические</w:t>
            </w:r>
          </w:p>
        </w:tc>
        <w:tc>
          <w:tcPr>
            <w:tcW w:w="0" w:type="auto"/>
            <w:vMerge/>
          </w:tcPr>
          <w:p w:rsidR="00737C13" w:rsidRPr="00B20EB5" w:rsidRDefault="00737C13" w:rsidP="00737C13">
            <w:pPr>
              <w:spacing w:line="360" w:lineRule="auto"/>
              <w:rPr>
                <w:rFonts w:ascii="Times New Roman" w:hAnsi="Times New Roman" w:cs="Times New Roman"/>
                <w:color w:val="auto"/>
                <w:sz w:val="28"/>
                <w:szCs w:val="28"/>
              </w:rPr>
            </w:pPr>
          </w:p>
        </w:tc>
      </w:tr>
      <w:tr w:rsidR="00737C13" w:rsidRPr="00B20EB5" w:rsidTr="00E006A7">
        <w:trPr>
          <w:cantSplit/>
          <w:trHeight w:val="5324"/>
        </w:trPr>
        <w:tc>
          <w:tcPr>
            <w:tcW w:w="0" w:type="auto"/>
            <w:vMerge/>
          </w:tcPr>
          <w:p w:rsidR="00737C13" w:rsidRPr="00B20EB5" w:rsidRDefault="00737C13" w:rsidP="00737C13">
            <w:pPr>
              <w:spacing w:line="360" w:lineRule="auto"/>
              <w:rPr>
                <w:rFonts w:ascii="Times New Roman" w:hAnsi="Times New Roman" w:cs="Times New Roman"/>
                <w:color w:val="auto"/>
                <w:sz w:val="28"/>
                <w:szCs w:val="28"/>
              </w:rPr>
            </w:pPr>
          </w:p>
        </w:tc>
        <w:tc>
          <w:tcPr>
            <w:tcW w:w="0" w:type="auto"/>
            <w:textDirection w:val="btLr"/>
          </w:tcPr>
          <w:p w:rsidR="00737C13" w:rsidRPr="00B20EB5" w:rsidRDefault="00737C13" w:rsidP="00737C13">
            <w:pPr>
              <w:spacing w:line="360" w:lineRule="auto"/>
              <w:ind w:left="113" w:right="113"/>
              <w:jc w:val="center"/>
              <w:rPr>
                <w:rFonts w:ascii="Times New Roman" w:hAnsi="Times New Roman" w:cs="Times New Roman"/>
                <w:color w:val="auto"/>
                <w:sz w:val="28"/>
                <w:szCs w:val="28"/>
              </w:rPr>
            </w:pPr>
            <w:r w:rsidRPr="00B20EB5">
              <w:rPr>
                <w:rFonts w:ascii="Times New Roman" w:eastAsia="Times New Roman" w:hAnsi="Times New Roman" w:cs="Times New Roman"/>
                <w:color w:val="auto"/>
                <w:sz w:val="28"/>
                <w:szCs w:val="28"/>
                <w:lang w:eastAsia="ru-RU"/>
              </w:rPr>
              <w:t>ФИО</w:t>
            </w:r>
          </w:p>
        </w:tc>
        <w:tc>
          <w:tcPr>
            <w:tcW w:w="0" w:type="auto"/>
            <w:textDirection w:val="btLr"/>
          </w:tcPr>
          <w:p w:rsidR="00737C13" w:rsidRPr="00B20EB5" w:rsidRDefault="00737C13" w:rsidP="00737C13">
            <w:pPr>
              <w:spacing w:line="360" w:lineRule="auto"/>
              <w:ind w:left="113" w:right="113"/>
              <w:jc w:val="center"/>
              <w:rPr>
                <w:rFonts w:ascii="Times New Roman" w:hAnsi="Times New Roman" w:cs="Times New Roman"/>
                <w:color w:val="auto"/>
                <w:sz w:val="28"/>
                <w:szCs w:val="28"/>
              </w:rPr>
            </w:pPr>
            <w:r w:rsidRPr="00B20EB5">
              <w:rPr>
                <w:rFonts w:ascii="Times New Roman" w:eastAsia="Times New Roman" w:hAnsi="Times New Roman" w:cs="Times New Roman"/>
                <w:color w:val="auto"/>
                <w:sz w:val="28"/>
                <w:szCs w:val="28"/>
                <w:lang w:eastAsia="ru-RU"/>
              </w:rPr>
              <w:t>дата рождения</w:t>
            </w:r>
          </w:p>
        </w:tc>
        <w:tc>
          <w:tcPr>
            <w:tcW w:w="0" w:type="auto"/>
            <w:textDirection w:val="btLr"/>
          </w:tcPr>
          <w:p w:rsidR="00737C13" w:rsidRPr="00B20EB5" w:rsidRDefault="00737C13" w:rsidP="00737C13">
            <w:pPr>
              <w:spacing w:line="360" w:lineRule="auto"/>
              <w:ind w:left="113" w:right="113"/>
              <w:jc w:val="center"/>
              <w:rPr>
                <w:rFonts w:ascii="Times New Roman" w:hAnsi="Times New Roman" w:cs="Times New Roman"/>
                <w:color w:val="auto"/>
                <w:sz w:val="28"/>
                <w:szCs w:val="28"/>
              </w:rPr>
            </w:pPr>
            <w:r w:rsidRPr="00B20EB5">
              <w:rPr>
                <w:rFonts w:ascii="Times New Roman" w:eastAsia="Times New Roman" w:hAnsi="Times New Roman" w:cs="Times New Roman"/>
                <w:color w:val="auto"/>
                <w:sz w:val="28"/>
                <w:szCs w:val="28"/>
                <w:lang w:eastAsia="ru-RU"/>
              </w:rPr>
              <w:t>профессия матери и отца</w:t>
            </w:r>
          </w:p>
        </w:tc>
        <w:tc>
          <w:tcPr>
            <w:tcW w:w="0" w:type="auto"/>
            <w:textDirection w:val="btLr"/>
          </w:tcPr>
          <w:p w:rsidR="00737C13" w:rsidRPr="00B20EB5" w:rsidRDefault="00737C13" w:rsidP="00737C13">
            <w:pPr>
              <w:spacing w:before="100" w:beforeAutospacing="1" w:after="100" w:afterAutospacing="1" w:line="360" w:lineRule="auto"/>
              <w:ind w:left="113" w:right="113"/>
              <w:jc w:val="center"/>
              <w:rPr>
                <w:rFonts w:ascii="Times New Roman" w:eastAsia="Times New Roman" w:hAnsi="Times New Roman" w:cs="Times New Roman"/>
                <w:color w:val="auto"/>
                <w:sz w:val="28"/>
                <w:szCs w:val="28"/>
                <w:lang w:eastAsia="ru-RU"/>
              </w:rPr>
            </w:pPr>
            <w:r w:rsidRPr="00B20EB5">
              <w:rPr>
                <w:rFonts w:ascii="Times New Roman" w:eastAsia="Times New Roman" w:hAnsi="Times New Roman" w:cs="Times New Roman"/>
                <w:color w:val="auto"/>
                <w:sz w:val="28"/>
                <w:szCs w:val="28"/>
                <w:lang w:eastAsia="ru-RU"/>
              </w:rPr>
              <w:t>тип воспитания</w:t>
            </w:r>
          </w:p>
        </w:tc>
        <w:tc>
          <w:tcPr>
            <w:tcW w:w="0" w:type="auto"/>
            <w:textDirection w:val="btLr"/>
          </w:tcPr>
          <w:p w:rsidR="00737C13" w:rsidRPr="00B20EB5" w:rsidRDefault="00737C13" w:rsidP="00737C13">
            <w:pPr>
              <w:spacing w:before="100" w:beforeAutospacing="1" w:after="100" w:afterAutospacing="1" w:line="360" w:lineRule="auto"/>
              <w:ind w:left="113" w:right="113"/>
              <w:jc w:val="center"/>
              <w:rPr>
                <w:rFonts w:ascii="Times New Roman" w:eastAsia="Times New Roman" w:hAnsi="Times New Roman" w:cs="Times New Roman"/>
                <w:color w:val="auto"/>
                <w:sz w:val="28"/>
                <w:szCs w:val="28"/>
                <w:lang w:eastAsia="ru-RU"/>
              </w:rPr>
            </w:pPr>
            <w:r w:rsidRPr="00B20EB5">
              <w:rPr>
                <w:rFonts w:ascii="Times New Roman" w:eastAsia="Times New Roman" w:hAnsi="Times New Roman" w:cs="Times New Roman"/>
                <w:color w:val="auto"/>
                <w:sz w:val="28"/>
                <w:szCs w:val="28"/>
                <w:lang w:eastAsia="ru-RU"/>
              </w:rPr>
              <w:t>сведения о заболевании детей</w:t>
            </w:r>
          </w:p>
          <w:p w:rsidR="00737C13" w:rsidRPr="00B20EB5" w:rsidRDefault="00737C13" w:rsidP="00737C13">
            <w:pPr>
              <w:spacing w:line="360" w:lineRule="auto"/>
              <w:ind w:left="113" w:right="113"/>
              <w:jc w:val="center"/>
              <w:rPr>
                <w:rFonts w:ascii="Times New Roman" w:hAnsi="Times New Roman" w:cs="Times New Roman"/>
                <w:color w:val="auto"/>
                <w:sz w:val="28"/>
                <w:szCs w:val="28"/>
              </w:rPr>
            </w:pPr>
          </w:p>
        </w:tc>
        <w:tc>
          <w:tcPr>
            <w:tcW w:w="0" w:type="auto"/>
            <w:textDirection w:val="btLr"/>
          </w:tcPr>
          <w:p w:rsidR="00737C13" w:rsidRPr="00B20EB5" w:rsidRDefault="00737C13" w:rsidP="00737C13">
            <w:pPr>
              <w:spacing w:line="360" w:lineRule="auto"/>
              <w:ind w:left="113" w:right="113"/>
              <w:jc w:val="center"/>
              <w:rPr>
                <w:rFonts w:ascii="Times New Roman" w:hAnsi="Times New Roman" w:cs="Times New Roman"/>
                <w:color w:val="auto"/>
                <w:sz w:val="28"/>
                <w:szCs w:val="28"/>
              </w:rPr>
            </w:pPr>
            <w:r w:rsidRPr="00B20EB5">
              <w:rPr>
                <w:rFonts w:ascii="Times New Roman" w:eastAsia="Times New Roman" w:hAnsi="Times New Roman" w:cs="Times New Roman"/>
                <w:color w:val="auto"/>
                <w:sz w:val="28"/>
                <w:szCs w:val="28"/>
                <w:lang w:eastAsia="ru-RU"/>
              </w:rPr>
              <w:t>степень физического развития</w:t>
            </w:r>
          </w:p>
        </w:tc>
        <w:tc>
          <w:tcPr>
            <w:tcW w:w="0" w:type="auto"/>
            <w:textDirection w:val="btLr"/>
          </w:tcPr>
          <w:p w:rsidR="00737C13" w:rsidRPr="00B20EB5" w:rsidRDefault="00737C13" w:rsidP="00737C13">
            <w:pPr>
              <w:spacing w:before="100" w:beforeAutospacing="1" w:after="100" w:afterAutospacing="1" w:line="360" w:lineRule="auto"/>
              <w:ind w:left="113" w:right="113"/>
              <w:jc w:val="center"/>
              <w:rPr>
                <w:rFonts w:ascii="Times New Roman" w:eastAsia="Times New Roman" w:hAnsi="Times New Roman" w:cs="Times New Roman"/>
                <w:color w:val="auto"/>
                <w:sz w:val="28"/>
                <w:szCs w:val="28"/>
                <w:lang w:eastAsia="ru-RU"/>
              </w:rPr>
            </w:pPr>
            <w:r w:rsidRPr="00B20EB5">
              <w:rPr>
                <w:rFonts w:ascii="Times New Roman" w:eastAsia="Times New Roman" w:hAnsi="Times New Roman" w:cs="Times New Roman"/>
                <w:color w:val="auto"/>
                <w:sz w:val="28"/>
                <w:szCs w:val="28"/>
                <w:lang w:eastAsia="ru-RU"/>
              </w:rPr>
              <w:t>способности - доминирующие черты характера</w:t>
            </w:r>
          </w:p>
          <w:p w:rsidR="00737C13" w:rsidRPr="00B20EB5" w:rsidRDefault="00737C13" w:rsidP="00737C13">
            <w:pPr>
              <w:spacing w:line="360" w:lineRule="auto"/>
              <w:ind w:left="113" w:right="113"/>
              <w:jc w:val="center"/>
              <w:rPr>
                <w:rFonts w:ascii="Times New Roman" w:hAnsi="Times New Roman" w:cs="Times New Roman"/>
                <w:color w:val="auto"/>
                <w:sz w:val="28"/>
                <w:szCs w:val="28"/>
              </w:rPr>
            </w:pPr>
          </w:p>
        </w:tc>
        <w:tc>
          <w:tcPr>
            <w:tcW w:w="0" w:type="auto"/>
            <w:textDirection w:val="btLr"/>
          </w:tcPr>
          <w:p w:rsidR="00737C13" w:rsidRPr="00B20EB5" w:rsidRDefault="00737C13" w:rsidP="00737C13">
            <w:pPr>
              <w:spacing w:line="360" w:lineRule="auto"/>
              <w:ind w:left="113" w:right="113"/>
              <w:jc w:val="center"/>
              <w:rPr>
                <w:rFonts w:ascii="Times New Roman" w:hAnsi="Times New Roman" w:cs="Times New Roman"/>
                <w:color w:val="auto"/>
                <w:sz w:val="28"/>
                <w:szCs w:val="28"/>
              </w:rPr>
            </w:pPr>
            <w:r w:rsidRPr="00B20EB5">
              <w:rPr>
                <w:rFonts w:ascii="Times New Roman" w:eastAsia="Times New Roman" w:hAnsi="Times New Roman" w:cs="Times New Roman"/>
                <w:color w:val="auto"/>
                <w:sz w:val="28"/>
                <w:szCs w:val="28"/>
                <w:lang w:eastAsia="ru-RU"/>
              </w:rPr>
              <w:t>увлечения - специальные умения</w:t>
            </w:r>
          </w:p>
        </w:tc>
        <w:tc>
          <w:tcPr>
            <w:tcW w:w="0" w:type="auto"/>
            <w:textDirection w:val="btLr"/>
          </w:tcPr>
          <w:p w:rsidR="00737C13" w:rsidRPr="00B20EB5" w:rsidRDefault="00737C13" w:rsidP="00737C13">
            <w:pPr>
              <w:spacing w:line="360" w:lineRule="auto"/>
              <w:ind w:left="113" w:right="113"/>
              <w:jc w:val="center"/>
              <w:rPr>
                <w:rFonts w:ascii="Times New Roman" w:hAnsi="Times New Roman" w:cs="Times New Roman"/>
                <w:color w:val="auto"/>
                <w:sz w:val="28"/>
                <w:szCs w:val="28"/>
              </w:rPr>
            </w:pPr>
            <w:r w:rsidRPr="00B20EB5">
              <w:rPr>
                <w:rFonts w:ascii="Times New Roman" w:eastAsia="Times New Roman" w:hAnsi="Times New Roman" w:cs="Times New Roman"/>
                <w:color w:val="auto"/>
                <w:sz w:val="28"/>
                <w:szCs w:val="28"/>
                <w:lang w:eastAsia="ru-RU"/>
              </w:rPr>
              <w:t>интересы</w:t>
            </w:r>
          </w:p>
        </w:tc>
        <w:tc>
          <w:tcPr>
            <w:tcW w:w="0" w:type="auto"/>
            <w:textDirection w:val="btLr"/>
          </w:tcPr>
          <w:p w:rsidR="00737C13" w:rsidRPr="00B20EB5" w:rsidRDefault="00737C13" w:rsidP="00737C13">
            <w:pPr>
              <w:spacing w:line="360" w:lineRule="auto"/>
              <w:ind w:left="113" w:right="113"/>
              <w:jc w:val="center"/>
              <w:rPr>
                <w:rFonts w:ascii="Times New Roman" w:eastAsia="Times New Roman" w:hAnsi="Times New Roman" w:cs="Times New Roman"/>
                <w:color w:val="auto"/>
                <w:sz w:val="28"/>
                <w:szCs w:val="28"/>
                <w:lang w:eastAsia="ru-RU"/>
              </w:rPr>
            </w:pPr>
            <w:r w:rsidRPr="00B20EB5">
              <w:rPr>
                <w:rFonts w:ascii="Times New Roman" w:eastAsia="Times New Roman" w:hAnsi="Times New Roman" w:cs="Times New Roman"/>
                <w:color w:val="auto"/>
                <w:sz w:val="28"/>
                <w:szCs w:val="28"/>
                <w:lang w:eastAsia="ru-RU"/>
              </w:rPr>
              <w:t>Черты характера</w:t>
            </w:r>
          </w:p>
        </w:tc>
        <w:tc>
          <w:tcPr>
            <w:tcW w:w="0" w:type="auto"/>
            <w:textDirection w:val="btLr"/>
          </w:tcPr>
          <w:p w:rsidR="00737C13" w:rsidRPr="00B20EB5" w:rsidRDefault="00737C13" w:rsidP="00737C13">
            <w:pPr>
              <w:spacing w:line="360" w:lineRule="auto"/>
              <w:ind w:left="113" w:right="113"/>
              <w:jc w:val="center"/>
              <w:rPr>
                <w:rFonts w:ascii="Times New Roman" w:hAnsi="Times New Roman" w:cs="Times New Roman"/>
                <w:color w:val="auto"/>
                <w:sz w:val="28"/>
                <w:szCs w:val="28"/>
              </w:rPr>
            </w:pPr>
            <w:r w:rsidRPr="00B20EB5">
              <w:rPr>
                <w:rFonts w:ascii="Times New Roman" w:eastAsia="Times New Roman" w:hAnsi="Times New Roman" w:cs="Times New Roman"/>
                <w:color w:val="auto"/>
                <w:sz w:val="28"/>
                <w:szCs w:val="28"/>
                <w:lang w:eastAsia="ru-RU"/>
              </w:rPr>
              <w:t>успеваемость</w:t>
            </w:r>
          </w:p>
        </w:tc>
        <w:tc>
          <w:tcPr>
            <w:tcW w:w="0" w:type="auto"/>
            <w:textDirection w:val="btLr"/>
          </w:tcPr>
          <w:p w:rsidR="00737C13" w:rsidRPr="00B20EB5" w:rsidRDefault="00737C13" w:rsidP="00737C13">
            <w:pPr>
              <w:spacing w:line="360" w:lineRule="auto"/>
              <w:ind w:left="113" w:right="113"/>
              <w:jc w:val="center"/>
              <w:rPr>
                <w:rFonts w:ascii="Times New Roman" w:hAnsi="Times New Roman" w:cs="Times New Roman"/>
                <w:color w:val="auto"/>
                <w:sz w:val="28"/>
                <w:szCs w:val="28"/>
              </w:rPr>
            </w:pPr>
            <w:r w:rsidRPr="00B20EB5">
              <w:rPr>
                <w:rFonts w:ascii="Times New Roman" w:eastAsia="Times New Roman" w:hAnsi="Times New Roman" w:cs="Times New Roman"/>
                <w:color w:val="auto"/>
                <w:sz w:val="28"/>
                <w:szCs w:val="28"/>
                <w:lang w:eastAsia="ru-RU"/>
              </w:rPr>
              <w:t>поведение</w:t>
            </w:r>
          </w:p>
        </w:tc>
        <w:tc>
          <w:tcPr>
            <w:tcW w:w="0" w:type="auto"/>
            <w:textDirection w:val="btLr"/>
          </w:tcPr>
          <w:p w:rsidR="00737C13" w:rsidRPr="00B20EB5" w:rsidRDefault="00737C13" w:rsidP="00737C13">
            <w:pPr>
              <w:spacing w:line="360" w:lineRule="auto"/>
              <w:ind w:left="113" w:right="113"/>
              <w:jc w:val="center"/>
              <w:rPr>
                <w:rFonts w:ascii="Times New Roman" w:hAnsi="Times New Roman" w:cs="Times New Roman"/>
                <w:color w:val="auto"/>
                <w:sz w:val="28"/>
                <w:szCs w:val="28"/>
              </w:rPr>
            </w:pPr>
            <w:r w:rsidRPr="00B20EB5">
              <w:rPr>
                <w:rFonts w:ascii="Times New Roman" w:eastAsia="Times New Roman" w:hAnsi="Times New Roman" w:cs="Times New Roman"/>
                <w:color w:val="auto"/>
                <w:sz w:val="28"/>
                <w:szCs w:val="28"/>
                <w:lang w:eastAsia="ru-RU"/>
              </w:rPr>
              <w:t>отношение к учению, труду</w:t>
            </w:r>
          </w:p>
        </w:tc>
        <w:tc>
          <w:tcPr>
            <w:tcW w:w="0" w:type="auto"/>
            <w:textDirection w:val="btLr"/>
          </w:tcPr>
          <w:p w:rsidR="00737C13" w:rsidRPr="00B20EB5" w:rsidRDefault="00737C13" w:rsidP="00737C13">
            <w:pPr>
              <w:spacing w:line="360" w:lineRule="auto"/>
              <w:ind w:left="113" w:right="113"/>
              <w:jc w:val="center"/>
              <w:rPr>
                <w:rFonts w:ascii="Times New Roman" w:hAnsi="Times New Roman" w:cs="Times New Roman"/>
                <w:color w:val="auto"/>
                <w:sz w:val="28"/>
                <w:szCs w:val="28"/>
              </w:rPr>
            </w:pPr>
            <w:r w:rsidRPr="00B20EB5">
              <w:rPr>
                <w:rFonts w:ascii="Times New Roman" w:eastAsia="Times New Roman" w:hAnsi="Times New Roman" w:cs="Times New Roman"/>
                <w:color w:val="auto"/>
                <w:sz w:val="28"/>
                <w:szCs w:val="28"/>
                <w:lang w:eastAsia="ru-RU"/>
              </w:rPr>
              <w:t>положение в классе</w:t>
            </w:r>
          </w:p>
        </w:tc>
        <w:tc>
          <w:tcPr>
            <w:tcW w:w="0" w:type="auto"/>
            <w:textDirection w:val="btLr"/>
          </w:tcPr>
          <w:p w:rsidR="00737C13" w:rsidRPr="00B20EB5" w:rsidRDefault="00737C13" w:rsidP="00737C13">
            <w:pPr>
              <w:spacing w:before="100" w:beforeAutospacing="1" w:after="100" w:afterAutospacing="1" w:line="360" w:lineRule="auto"/>
              <w:ind w:left="113" w:right="113"/>
              <w:jc w:val="center"/>
              <w:rPr>
                <w:rFonts w:ascii="Times New Roman" w:eastAsia="Times New Roman" w:hAnsi="Times New Roman" w:cs="Times New Roman"/>
                <w:color w:val="auto"/>
                <w:sz w:val="28"/>
                <w:szCs w:val="28"/>
                <w:lang w:eastAsia="ru-RU"/>
              </w:rPr>
            </w:pPr>
            <w:r w:rsidRPr="00B20EB5">
              <w:rPr>
                <w:rFonts w:ascii="Times New Roman" w:eastAsia="Times New Roman" w:hAnsi="Times New Roman" w:cs="Times New Roman"/>
                <w:color w:val="auto"/>
                <w:sz w:val="28"/>
                <w:szCs w:val="28"/>
                <w:lang w:eastAsia="ru-RU"/>
              </w:rPr>
              <w:t>- отношения с товарищами</w:t>
            </w:r>
          </w:p>
          <w:p w:rsidR="00737C13" w:rsidRPr="00B20EB5" w:rsidRDefault="00737C13" w:rsidP="00737C13">
            <w:pPr>
              <w:spacing w:line="360" w:lineRule="auto"/>
              <w:ind w:left="113" w:right="113"/>
              <w:jc w:val="center"/>
              <w:rPr>
                <w:rFonts w:ascii="Times New Roman" w:hAnsi="Times New Roman" w:cs="Times New Roman"/>
                <w:color w:val="auto"/>
                <w:sz w:val="28"/>
                <w:szCs w:val="28"/>
              </w:rPr>
            </w:pPr>
          </w:p>
        </w:tc>
        <w:tc>
          <w:tcPr>
            <w:tcW w:w="0" w:type="auto"/>
            <w:textDirection w:val="btLr"/>
          </w:tcPr>
          <w:p w:rsidR="00737C13" w:rsidRPr="00B20EB5" w:rsidRDefault="00737C13" w:rsidP="00737C13">
            <w:pPr>
              <w:spacing w:line="360" w:lineRule="auto"/>
              <w:ind w:left="113" w:right="113"/>
              <w:jc w:val="center"/>
              <w:rPr>
                <w:rFonts w:ascii="Times New Roman" w:hAnsi="Times New Roman" w:cs="Times New Roman"/>
                <w:color w:val="auto"/>
                <w:sz w:val="28"/>
                <w:szCs w:val="28"/>
              </w:rPr>
            </w:pPr>
            <w:r w:rsidRPr="00B20EB5">
              <w:rPr>
                <w:rFonts w:ascii="Times New Roman" w:eastAsia="Times New Roman" w:hAnsi="Times New Roman" w:cs="Times New Roman"/>
                <w:color w:val="auto"/>
                <w:sz w:val="28"/>
                <w:szCs w:val="28"/>
                <w:lang w:eastAsia="ru-RU"/>
              </w:rPr>
              <w:t>социальная активность</w:t>
            </w:r>
          </w:p>
        </w:tc>
        <w:tc>
          <w:tcPr>
            <w:tcW w:w="0" w:type="auto"/>
            <w:textDirection w:val="btLr"/>
          </w:tcPr>
          <w:p w:rsidR="00737C13" w:rsidRPr="00B20EB5" w:rsidRDefault="00737C13" w:rsidP="00737C13">
            <w:pPr>
              <w:spacing w:line="360" w:lineRule="auto"/>
              <w:ind w:left="113" w:right="113"/>
              <w:jc w:val="center"/>
              <w:rPr>
                <w:rFonts w:ascii="Times New Roman" w:hAnsi="Times New Roman" w:cs="Times New Roman"/>
                <w:color w:val="auto"/>
                <w:sz w:val="28"/>
                <w:szCs w:val="28"/>
              </w:rPr>
            </w:pPr>
            <w:r w:rsidRPr="00B20EB5">
              <w:rPr>
                <w:rFonts w:ascii="Times New Roman" w:eastAsia="Times New Roman" w:hAnsi="Times New Roman" w:cs="Times New Roman"/>
                <w:color w:val="auto"/>
                <w:sz w:val="28"/>
                <w:szCs w:val="28"/>
                <w:lang w:eastAsia="ru-RU"/>
              </w:rPr>
              <w:t>внешкольные занятия</w:t>
            </w:r>
          </w:p>
        </w:tc>
        <w:tc>
          <w:tcPr>
            <w:tcW w:w="0" w:type="auto"/>
            <w:textDirection w:val="btLr"/>
          </w:tcPr>
          <w:p w:rsidR="00737C13" w:rsidRPr="00B20EB5" w:rsidRDefault="00737C13" w:rsidP="00737C13">
            <w:pPr>
              <w:spacing w:line="360" w:lineRule="auto"/>
              <w:ind w:left="113" w:right="113"/>
              <w:jc w:val="center"/>
              <w:rPr>
                <w:rFonts w:ascii="Times New Roman" w:hAnsi="Times New Roman" w:cs="Times New Roman"/>
                <w:color w:val="auto"/>
                <w:sz w:val="28"/>
                <w:szCs w:val="28"/>
              </w:rPr>
            </w:pPr>
            <w:r w:rsidRPr="00B20EB5">
              <w:rPr>
                <w:rFonts w:ascii="Times New Roman" w:eastAsia="Times New Roman" w:hAnsi="Times New Roman" w:cs="Times New Roman"/>
                <w:color w:val="auto"/>
                <w:sz w:val="28"/>
                <w:szCs w:val="28"/>
                <w:lang w:eastAsia="ru-RU"/>
              </w:rPr>
              <w:t>профессиональные умения</w:t>
            </w:r>
          </w:p>
        </w:tc>
        <w:tc>
          <w:tcPr>
            <w:tcW w:w="0" w:type="auto"/>
            <w:textDirection w:val="btLr"/>
          </w:tcPr>
          <w:p w:rsidR="00737C13" w:rsidRPr="00B20EB5" w:rsidRDefault="00737C13" w:rsidP="00737C13">
            <w:pPr>
              <w:spacing w:line="360" w:lineRule="auto"/>
              <w:ind w:left="113" w:right="113"/>
              <w:jc w:val="center"/>
              <w:rPr>
                <w:rFonts w:ascii="Times New Roman" w:hAnsi="Times New Roman" w:cs="Times New Roman"/>
                <w:color w:val="auto"/>
                <w:sz w:val="28"/>
                <w:szCs w:val="28"/>
              </w:rPr>
            </w:pPr>
            <w:r w:rsidRPr="00B20EB5">
              <w:rPr>
                <w:rFonts w:ascii="Times New Roman" w:hAnsi="Times New Roman" w:cs="Times New Roman"/>
                <w:color w:val="auto"/>
                <w:sz w:val="28"/>
                <w:szCs w:val="28"/>
              </w:rPr>
              <w:t>Участие в олимпиадах</w:t>
            </w:r>
          </w:p>
        </w:tc>
        <w:tc>
          <w:tcPr>
            <w:tcW w:w="0" w:type="auto"/>
            <w:textDirection w:val="btLr"/>
          </w:tcPr>
          <w:p w:rsidR="00737C13" w:rsidRPr="00B20EB5" w:rsidRDefault="00737C13" w:rsidP="00737C13">
            <w:pPr>
              <w:spacing w:line="360" w:lineRule="auto"/>
              <w:ind w:left="113" w:right="113"/>
              <w:jc w:val="center"/>
              <w:rPr>
                <w:rFonts w:ascii="Times New Roman" w:hAnsi="Times New Roman" w:cs="Times New Roman"/>
                <w:color w:val="auto"/>
                <w:sz w:val="28"/>
                <w:szCs w:val="28"/>
              </w:rPr>
            </w:pPr>
            <w:r w:rsidRPr="00B20EB5">
              <w:rPr>
                <w:rFonts w:ascii="Times New Roman" w:hAnsi="Times New Roman" w:cs="Times New Roman"/>
                <w:color w:val="auto"/>
                <w:sz w:val="28"/>
                <w:szCs w:val="28"/>
              </w:rPr>
              <w:t>Общая эрудиция</w:t>
            </w:r>
          </w:p>
        </w:tc>
        <w:tc>
          <w:tcPr>
            <w:tcW w:w="0" w:type="auto"/>
            <w:textDirection w:val="btLr"/>
          </w:tcPr>
          <w:p w:rsidR="00737C13" w:rsidRPr="00B20EB5" w:rsidRDefault="00737C13" w:rsidP="00737C13">
            <w:pPr>
              <w:spacing w:line="360" w:lineRule="auto"/>
              <w:ind w:left="113" w:right="113"/>
              <w:jc w:val="center"/>
              <w:rPr>
                <w:rFonts w:ascii="Times New Roman" w:hAnsi="Times New Roman" w:cs="Times New Roman"/>
                <w:color w:val="auto"/>
                <w:sz w:val="28"/>
                <w:szCs w:val="28"/>
              </w:rPr>
            </w:pPr>
            <w:r w:rsidRPr="00B20EB5">
              <w:rPr>
                <w:rFonts w:ascii="Times New Roman" w:hAnsi="Times New Roman" w:cs="Times New Roman"/>
                <w:color w:val="auto"/>
                <w:sz w:val="28"/>
                <w:szCs w:val="28"/>
              </w:rPr>
              <w:t>Поручение в классе</w:t>
            </w:r>
          </w:p>
        </w:tc>
        <w:tc>
          <w:tcPr>
            <w:tcW w:w="0" w:type="auto"/>
            <w:vMerge/>
          </w:tcPr>
          <w:p w:rsidR="00737C13" w:rsidRPr="00B20EB5" w:rsidRDefault="00737C13" w:rsidP="00737C13">
            <w:pPr>
              <w:spacing w:line="360" w:lineRule="auto"/>
              <w:rPr>
                <w:rFonts w:ascii="Times New Roman" w:hAnsi="Times New Roman" w:cs="Times New Roman"/>
                <w:color w:val="auto"/>
                <w:sz w:val="28"/>
                <w:szCs w:val="28"/>
              </w:rPr>
            </w:pPr>
          </w:p>
        </w:tc>
      </w:tr>
      <w:tr w:rsidR="00737C13" w:rsidRPr="00B20EB5" w:rsidTr="00E006A7">
        <w:tc>
          <w:tcPr>
            <w:tcW w:w="0" w:type="auto"/>
          </w:tcPr>
          <w:p w:rsidR="00737C13" w:rsidRPr="00B20EB5" w:rsidRDefault="00737C13" w:rsidP="00737C13">
            <w:pPr>
              <w:spacing w:line="360" w:lineRule="auto"/>
              <w:jc w:val="center"/>
              <w:rPr>
                <w:rFonts w:ascii="Times New Roman" w:hAnsi="Times New Roman" w:cs="Times New Roman"/>
                <w:color w:val="auto"/>
                <w:sz w:val="18"/>
                <w:szCs w:val="18"/>
              </w:rPr>
            </w:pPr>
            <w:r w:rsidRPr="00B20EB5">
              <w:rPr>
                <w:rFonts w:ascii="Times New Roman" w:hAnsi="Times New Roman" w:cs="Times New Roman"/>
                <w:color w:val="auto"/>
                <w:sz w:val="18"/>
                <w:szCs w:val="18"/>
              </w:rPr>
              <w:t>1</w:t>
            </w:r>
          </w:p>
        </w:tc>
        <w:tc>
          <w:tcPr>
            <w:tcW w:w="0" w:type="auto"/>
          </w:tcPr>
          <w:p w:rsidR="00737C13" w:rsidRPr="00B20EB5" w:rsidRDefault="00737C13" w:rsidP="00737C13">
            <w:pPr>
              <w:spacing w:line="360" w:lineRule="auto"/>
              <w:jc w:val="center"/>
              <w:rPr>
                <w:rFonts w:ascii="Times New Roman" w:eastAsia="Times New Roman" w:hAnsi="Times New Roman" w:cs="Times New Roman"/>
                <w:color w:val="auto"/>
                <w:sz w:val="18"/>
                <w:szCs w:val="18"/>
                <w:lang w:eastAsia="ru-RU"/>
              </w:rPr>
            </w:pPr>
            <w:r w:rsidRPr="00B20EB5">
              <w:rPr>
                <w:rFonts w:ascii="Times New Roman" w:eastAsia="Times New Roman" w:hAnsi="Times New Roman" w:cs="Times New Roman"/>
                <w:color w:val="auto"/>
                <w:sz w:val="18"/>
                <w:szCs w:val="18"/>
                <w:lang w:eastAsia="ru-RU"/>
              </w:rPr>
              <w:t>2</w:t>
            </w:r>
          </w:p>
        </w:tc>
        <w:tc>
          <w:tcPr>
            <w:tcW w:w="0" w:type="auto"/>
          </w:tcPr>
          <w:p w:rsidR="00737C13" w:rsidRPr="00B20EB5" w:rsidRDefault="00737C13" w:rsidP="00737C13">
            <w:pPr>
              <w:spacing w:line="360" w:lineRule="auto"/>
              <w:jc w:val="center"/>
              <w:rPr>
                <w:rFonts w:ascii="Times New Roman" w:eastAsia="Times New Roman" w:hAnsi="Times New Roman" w:cs="Times New Roman"/>
                <w:color w:val="auto"/>
                <w:sz w:val="18"/>
                <w:szCs w:val="18"/>
                <w:lang w:eastAsia="ru-RU"/>
              </w:rPr>
            </w:pPr>
            <w:r w:rsidRPr="00B20EB5">
              <w:rPr>
                <w:rFonts w:ascii="Times New Roman" w:eastAsia="Times New Roman" w:hAnsi="Times New Roman" w:cs="Times New Roman"/>
                <w:color w:val="auto"/>
                <w:sz w:val="18"/>
                <w:szCs w:val="18"/>
                <w:lang w:eastAsia="ru-RU"/>
              </w:rPr>
              <w:t>3</w:t>
            </w:r>
          </w:p>
        </w:tc>
        <w:tc>
          <w:tcPr>
            <w:tcW w:w="0" w:type="auto"/>
          </w:tcPr>
          <w:p w:rsidR="00737C13" w:rsidRPr="00B20EB5" w:rsidRDefault="00737C13" w:rsidP="00737C13">
            <w:pPr>
              <w:spacing w:line="360" w:lineRule="auto"/>
              <w:jc w:val="center"/>
              <w:rPr>
                <w:rFonts w:ascii="Times New Roman" w:eastAsia="Times New Roman" w:hAnsi="Times New Roman" w:cs="Times New Roman"/>
                <w:color w:val="auto"/>
                <w:sz w:val="18"/>
                <w:szCs w:val="18"/>
                <w:lang w:eastAsia="ru-RU"/>
              </w:rPr>
            </w:pPr>
            <w:r w:rsidRPr="00B20EB5">
              <w:rPr>
                <w:rFonts w:ascii="Times New Roman" w:eastAsia="Times New Roman" w:hAnsi="Times New Roman" w:cs="Times New Roman"/>
                <w:color w:val="auto"/>
                <w:sz w:val="18"/>
                <w:szCs w:val="18"/>
                <w:lang w:eastAsia="ru-RU"/>
              </w:rPr>
              <w:t>4</w:t>
            </w:r>
          </w:p>
        </w:tc>
        <w:tc>
          <w:tcPr>
            <w:tcW w:w="0" w:type="auto"/>
          </w:tcPr>
          <w:p w:rsidR="00737C13" w:rsidRPr="00B20EB5" w:rsidRDefault="00737C13" w:rsidP="00737C13">
            <w:pPr>
              <w:spacing w:before="100" w:beforeAutospacing="1" w:after="100" w:afterAutospacing="1" w:line="360" w:lineRule="auto"/>
              <w:jc w:val="center"/>
              <w:rPr>
                <w:rFonts w:ascii="Times New Roman" w:eastAsia="Times New Roman" w:hAnsi="Times New Roman" w:cs="Times New Roman"/>
                <w:color w:val="auto"/>
                <w:sz w:val="18"/>
                <w:szCs w:val="18"/>
                <w:lang w:eastAsia="ru-RU"/>
              </w:rPr>
            </w:pPr>
            <w:r w:rsidRPr="00B20EB5">
              <w:rPr>
                <w:rFonts w:ascii="Times New Roman" w:eastAsia="Times New Roman" w:hAnsi="Times New Roman" w:cs="Times New Roman"/>
                <w:color w:val="auto"/>
                <w:sz w:val="18"/>
                <w:szCs w:val="18"/>
                <w:lang w:eastAsia="ru-RU"/>
              </w:rPr>
              <w:t>5</w:t>
            </w:r>
          </w:p>
        </w:tc>
        <w:tc>
          <w:tcPr>
            <w:tcW w:w="0" w:type="auto"/>
          </w:tcPr>
          <w:p w:rsidR="00737C13" w:rsidRPr="00B20EB5" w:rsidRDefault="00737C13" w:rsidP="00737C13">
            <w:pPr>
              <w:spacing w:before="100" w:beforeAutospacing="1" w:after="100" w:afterAutospacing="1" w:line="360" w:lineRule="auto"/>
              <w:jc w:val="center"/>
              <w:rPr>
                <w:rFonts w:ascii="Times New Roman" w:eastAsia="Times New Roman" w:hAnsi="Times New Roman" w:cs="Times New Roman"/>
                <w:color w:val="auto"/>
                <w:sz w:val="18"/>
                <w:szCs w:val="18"/>
                <w:lang w:eastAsia="ru-RU"/>
              </w:rPr>
            </w:pPr>
            <w:r w:rsidRPr="00B20EB5">
              <w:rPr>
                <w:rFonts w:ascii="Times New Roman" w:eastAsia="Times New Roman" w:hAnsi="Times New Roman" w:cs="Times New Roman"/>
                <w:color w:val="auto"/>
                <w:sz w:val="18"/>
                <w:szCs w:val="18"/>
                <w:lang w:eastAsia="ru-RU"/>
              </w:rPr>
              <w:t>6</w:t>
            </w:r>
          </w:p>
        </w:tc>
        <w:tc>
          <w:tcPr>
            <w:tcW w:w="0" w:type="auto"/>
          </w:tcPr>
          <w:p w:rsidR="00737C13" w:rsidRPr="00B20EB5" w:rsidRDefault="00737C13" w:rsidP="00737C13">
            <w:pPr>
              <w:spacing w:line="360" w:lineRule="auto"/>
              <w:jc w:val="center"/>
              <w:rPr>
                <w:rFonts w:ascii="Times New Roman" w:eastAsia="Times New Roman" w:hAnsi="Times New Roman" w:cs="Times New Roman"/>
                <w:color w:val="auto"/>
                <w:sz w:val="18"/>
                <w:szCs w:val="18"/>
                <w:lang w:eastAsia="ru-RU"/>
              </w:rPr>
            </w:pPr>
            <w:r w:rsidRPr="00B20EB5">
              <w:rPr>
                <w:rFonts w:ascii="Times New Roman" w:eastAsia="Times New Roman" w:hAnsi="Times New Roman" w:cs="Times New Roman"/>
                <w:color w:val="auto"/>
                <w:sz w:val="18"/>
                <w:szCs w:val="18"/>
                <w:lang w:eastAsia="ru-RU"/>
              </w:rPr>
              <w:t>7</w:t>
            </w:r>
          </w:p>
        </w:tc>
        <w:tc>
          <w:tcPr>
            <w:tcW w:w="0" w:type="auto"/>
          </w:tcPr>
          <w:p w:rsidR="00737C13" w:rsidRPr="00B20EB5" w:rsidRDefault="00737C13" w:rsidP="00737C13">
            <w:pPr>
              <w:spacing w:before="100" w:beforeAutospacing="1" w:after="100" w:afterAutospacing="1" w:line="360" w:lineRule="auto"/>
              <w:jc w:val="center"/>
              <w:rPr>
                <w:rFonts w:ascii="Times New Roman" w:eastAsia="Times New Roman" w:hAnsi="Times New Roman" w:cs="Times New Roman"/>
                <w:color w:val="auto"/>
                <w:sz w:val="18"/>
                <w:szCs w:val="18"/>
                <w:lang w:eastAsia="ru-RU"/>
              </w:rPr>
            </w:pPr>
            <w:r w:rsidRPr="00B20EB5">
              <w:rPr>
                <w:rFonts w:ascii="Times New Roman" w:eastAsia="Times New Roman" w:hAnsi="Times New Roman" w:cs="Times New Roman"/>
                <w:color w:val="auto"/>
                <w:sz w:val="18"/>
                <w:szCs w:val="18"/>
                <w:lang w:eastAsia="ru-RU"/>
              </w:rPr>
              <w:t>8</w:t>
            </w:r>
          </w:p>
        </w:tc>
        <w:tc>
          <w:tcPr>
            <w:tcW w:w="0" w:type="auto"/>
          </w:tcPr>
          <w:p w:rsidR="00737C13" w:rsidRPr="00B20EB5" w:rsidRDefault="00737C13" w:rsidP="00737C13">
            <w:pPr>
              <w:spacing w:line="360" w:lineRule="auto"/>
              <w:jc w:val="center"/>
              <w:rPr>
                <w:rFonts w:ascii="Times New Roman" w:eastAsia="Times New Roman" w:hAnsi="Times New Roman" w:cs="Times New Roman"/>
                <w:color w:val="auto"/>
                <w:sz w:val="18"/>
                <w:szCs w:val="18"/>
                <w:lang w:eastAsia="ru-RU"/>
              </w:rPr>
            </w:pPr>
            <w:r w:rsidRPr="00B20EB5">
              <w:rPr>
                <w:rFonts w:ascii="Times New Roman" w:eastAsia="Times New Roman" w:hAnsi="Times New Roman" w:cs="Times New Roman"/>
                <w:color w:val="auto"/>
                <w:sz w:val="18"/>
                <w:szCs w:val="18"/>
                <w:lang w:eastAsia="ru-RU"/>
              </w:rPr>
              <w:t>9</w:t>
            </w:r>
          </w:p>
        </w:tc>
        <w:tc>
          <w:tcPr>
            <w:tcW w:w="0" w:type="auto"/>
          </w:tcPr>
          <w:p w:rsidR="00737C13" w:rsidRPr="00B20EB5" w:rsidRDefault="00737C13" w:rsidP="00737C13">
            <w:pPr>
              <w:spacing w:line="360" w:lineRule="auto"/>
              <w:jc w:val="center"/>
              <w:rPr>
                <w:rFonts w:ascii="Times New Roman" w:eastAsia="Times New Roman" w:hAnsi="Times New Roman" w:cs="Times New Roman"/>
                <w:color w:val="auto"/>
                <w:sz w:val="18"/>
                <w:szCs w:val="18"/>
                <w:lang w:eastAsia="ru-RU"/>
              </w:rPr>
            </w:pPr>
            <w:r w:rsidRPr="00B20EB5">
              <w:rPr>
                <w:rFonts w:ascii="Times New Roman" w:eastAsia="Times New Roman" w:hAnsi="Times New Roman" w:cs="Times New Roman"/>
                <w:color w:val="auto"/>
                <w:sz w:val="18"/>
                <w:szCs w:val="18"/>
                <w:lang w:eastAsia="ru-RU"/>
              </w:rPr>
              <w:t>10</w:t>
            </w:r>
          </w:p>
        </w:tc>
        <w:tc>
          <w:tcPr>
            <w:tcW w:w="0" w:type="auto"/>
          </w:tcPr>
          <w:p w:rsidR="00737C13" w:rsidRPr="00B20EB5" w:rsidRDefault="00737C13" w:rsidP="00737C13">
            <w:pPr>
              <w:spacing w:line="360" w:lineRule="auto"/>
              <w:jc w:val="center"/>
              <w:rPr>
                <w:rFonts w:ascii="Times New Roman" w:eastAsia="Times New Roman" w:hAnsi="Times New Roman" w:cs="Times New Roman"/>
                <w:color w:val="auto"/>
                <w:sz w:val="18"/>
                <w:szCs w:val="18"/>
                <w:lang w:eastAsia="ru-RU"/>
              </w:rPr>
            </w:pPr>
            <w:r w:rsidRPr="00B20EB5">
              <w:rPr>
                <w:rFonts w:ascii="Times New Roman" w:eastAsia="Times New Roman" w:hAnsi="Times New Roman" w:cs="Times New Roman"/>
                <w:color w:val="auto"/>
                <w:sz w:val="18"/>
                <w:szCs w:val="18"/>
                <w:lang w:eastAsia="ru-RU"/>
              </w:rPr>
              <w:t>11</w:t>
            </w:r>
          </w:p>
        </w:tc>
        <w:tc>
          <w:tcPr>
            <w:tcW w:w="0" w:type="auto"/>
          </w:tcPr>
          <w:p w:rsidR="00737C13" w:rsidRPr="00B20EB5" w:rsidRDefault="00737C13" w:rsidP="00737C13">
            <w:pPr>
              <w:spacing w:line="360" w:lineRule="auto"/>
              <w:jc w:val="center"/>
              <w:rPr>
                <w:rFonts w:ascii="Times New Roman" w:eastAsia="Times New Roman" w:hAnsi="Times New Roman" w:cs="Times New Roman"/>
                <w:color w:val="auto"/>
                <w:sz w:val="18"/>
                <w:szCs w:val="18"/>
                <w:lang w:eastAsia="ru-RU"/>
              </w:rPr>
            </w:pPr>
            <w:r w:rsidRPr="00B20EB5">
              <w:rPr>
                <w:rFonts w:ascii="Times New Roman" w:eastAsia="Times New Roman" w:hAnsi="Times New Roman" w:cs="Times New Roman"/>
                <w:color w:val="auto"/>
                <w:sz w:val="18"/>
                <w:szCs w:val="18"/>
                <w:lang w:eastAsia="ru-RU"/>
              </w:rPr>
              <w:t>12</w:t>
            </w:r>
          </w:p>
        </w:tc>
        <w:tc>
          <w:tcPr>
            <w:tcW w:w="0" w:type="auto"/>
          </w:tcPr>
          <w:p w:rsidR="00737C13" w:rsidRPr="00B20EB5" w:rsidRDefault="00737C13" w:rsidP="00737C13">
            <w:pPr>
              <w:spacing w:line="360" w:lineRule="auto"/>
              <w:jc w:val="center"/>
              <w:rPr>
                <w:rFonts w:ascii="Times New Roman" w:eastAsia="Times New Roman" w:hAnsi="Times New Roman" w:cs="Times New Roman"/>
                <w:color w:val="auto"/>
                <w:sz w:val="18"/>
                <w:szCs w:val="18"/>
                <w:lang w:eastAsia="ru-RU"/>
              </w:rPr>
            </w:pPr>
            <w:r w:rsidRPr="00B20EB5">
              <w:rPr>
                <w:rFonts w:ascii="Times New Roman" w:eastAsia="Times New Roman" w:hAnsi="Times New Roman" w:cs="Times New Roman"/>
                <w:color w:val="auto"/>
                <w:sz w:val="18"/>
                <w:szCs w:val="18"/>
                <w:lang w:eastAsia="ru-RU"/>
              </w:rPr>
              <w:t>13</w:t>
            </w:r>
          </w:p>
        </w:tc>
        <w:tc>
          <w:tcPr>
            <w:tcW w:w="0" w:type="auto"/>
          </w:tcPr>
          <w:p w:rsidR="00737C13" w:rsidRPr="00B20EB5" w:rsidRDefault="00737C13" w:rsidP="00737C13">
            <w:pPr>
              <w:spacing w:line="360" w:lineRule="auto"/>
              <w:jc w:val="center"/>
              <w:rPr>
                <w:rFonts w:ascii="Times New Roman" w:eastAsia="Times New Roman" w:hAnsi="Times New Roman" w:cs="Times New Roman"/>
                <w:color w:val="auto"/>
                <w:sz w:val="18"/>
                <w:szCs w:val="18"/>
                <w:lang w:eastAsia="ru-RU"/>
              </w:rPr>
            </w:pPr>
            <w:r w:rsidRPr="00B20EB5">
              <w:rPr>
                <w:rFonts w:ascii="Times New Roman" w:eastAsia="Times New Roman" w:hAnsi="Times New Roman" w:cs="Times New Roman"/>
                <w:color w:val="auto"/>
                <w:sz w:val="18"/>
                <w:szCs w:val="18"/>
                <w:lang w:eastAsia="ru-RU"/>
              </w:rPr>
              <w:t>14</w:t>
            </w:r>
          </w:p>
        </w:tc>
        <w:tc>
          <w:tcPr>
            <w:tcW w:w="0" w:type="auto"/>
          </w:tcPr>
          <w:p w:rsidR="00737C13" w:rsidRPr="00B20EB5" w:rsidRDefault="00737C13" w:rsidP="00737C13">
            <w:pPr>
              <w:spacing w:before="100" w:beforeAutospacing="1" w:after="100" w:afterAutospacing="1" w:line="360" w:lineRule="auto"/>
              <w:jc w:val="center"/>
              <w:rPr>
                <w:rFonts w:ascii="Times New Roman" w:eastAsia="Times New Roman" w:hAnsi="Times New Roman" w:cs="Times New Roman"/>
                <w:color w:val="auto"/>
                <w:sz w:val="18"/>
                <w:szCs w:val="18"/>
                <w:lang w:eastAsia="ru-RU"/>
              </w:rPr>
            </w:pPr>
            <w:r w:rsidRPr="00B20EB5">
              <w:rPr>
                <w:rFonts w:ascii="Times New Roman" w:eastAsia="Times New Roman" w:hAnsi="Times New Roman" w:cs="Times New Roman"/>
                <w:color w:val="auto"/>
                <w:sz w:val="18"/>
                <w:szCs w:val="18"/>
                <w:lang w:eastAsia="ru-RU"/>
              </w:rPr>
              <w:t>15</w:t>
            </w:r>
          </w:p>
        </w:tc>
        <w:tc>
          <w:tcPr>
            <w:tcW w:w="0" w:type="auto"/>
          </w:tcPr>
          <w:p w:rsidR="00737C13" w:rsidRPr="00B20EB5" w:rsidRDefault="00737C13" w:rsidP="00737C13">
            <w:pPr>
              <w:spacing w:line="360" w:lineRule="auto"/>
              <w:jc w:val="center"/>
              <w:rPr>
                <w:rFonts w:ascii="Times New Roman" w:eastAsia="Times New Roman" w:hAnsi="Times New Roman" w:cs="Times New Roman"/>
                <w:color w:val="auto"/>
                <w:sz w:val="18"/>
                <w:szCs w:val="18"/>
                <w:lang w:eastAsia="ru-RU"/>
              </w:rPr>
            </w:pPr>
            <w:r w:rsidRPr="00B20EB5">
              <w:rPr>
                <w:rFonts w:ascii="Times New Roman" w:eastAsia="Times New Roman" w:hAnsi="Times New Roman" w:cs="Times New Roman"/>
                <w:color w:val="auto"/>
                <w:sz w:val="18"/>
                <w:szCs w:val="18"/>
                <w:lang w:eastAsia="ru-RU"/>
              </w:rPr>
              <w:t>16</w:t>
            </w:r>
          </w:p>
        </w:tc>
        <w:tc>
          <w:tcPr>
            <w:tcW w:w="0" w:type="auto"/>
          </w:tcPr>
          <w:p w:rsidR="00737C13" w:rsidRPr="00B20EB5" w:rsidRDefault="00737C13" w:rsidP="00737C13">
            <w:pPr>
              <w:spacing w:line="360" w:lineRule="auto"/>
              <w:jc w:val="center"/>
              <w:rPr>
                <w:rFonts w:ascii="Times New Roman" w:eastAsia="Times New Roman" w:hAnsi="Times New Roman" w:cs="Times New Roman"/>
                <w:color w:val="auto"/>
                <w:sz w:val="18"/>
                <w:szCs w:val="18"/>
                <w:lang w:eastAsia="ru-RU"/>
              </w:rPr>
            </w:pPr>
            <w:r w:rsidRPr="00B20EB5">
              <w:rPr>
                <w:rFonts w:ascii="Times New Roman" w:eastAsia="Times New Roman" w:hAnsi="Times New Roman" w:cs="Times New Roman"/>
                <w:color w:val="auto"/>
                <w:sz w:val="18"/>
                <w:szCs w:val="18"/>
                <w:lang w:eastAsia="ru-RU"/>
              </w:rPr>
              <w:t>17</w:t>
            </w:r>
          </w:p>
        </w:tc>
        <w:tc>
          <w:tcPr>
            <w:tcW w:w="0" w:type="auto"/>
          </w:tcPr>
          <w:p w:rsidR="00737C13" w:rsidRPr="00B20EB5" w:rsidRDefault="00737C13" w:rsidP="00737C13">
            <w:pPr>
              <w:spacing w:line="360" w:lineRule="auto"/>
              <w:jc w:val="center"/>
              <w:rPr>
                <w:rFonts w:ascii="Times New Roman" w:eastAsia="Times New Roman" w:hAnsi="Times New Roman" w:cs="Times New Roman"/>
                <w:color w:val="auto"/>
                <w:sz w:val="18"/>
                <w:szCs w:val="18"/>
                <w:lang w:eastAsia="ru-RU"/>
              </w:rPr>
            </w:pPr>
            <w:r w:rsidRPr="00B20EB5">
              <w:rPr>
                <w:rFonts w:ascii="Times New Roman" w:eastAsia="Times New Roman" w:hAnsi="Times New Roman" w:cs="Times New Roman"/>
                <w:color w:val="auto"/>
                <w:sz w:val="18"/>
                <w:szCs w:val="18"/>
                <w:lang w:eastAsia="ru-RU"/>
              </w:rPr>
              <w:t>18</w:t>
            </w:r>
          </w:p>
        </w:tc>
        <w:tc>
          <w:tcPr>
            <w:tcW w:w="0" w:type="auto"/>
          </w:tcPr>
          <w:p w:rsidR="00737C13" w:rsidRPr="00B20EB5" w:rsidRDefault="00737C13" w:rsidP="00737C13">
            <w:pPr>
              <w:spacing w:line="360" w:lineRule="auto"/>
              <w:jc w:val="center"/>
              <w:rPr>
                <w:rFonts w:ascii="Times New Roman" w:hAnsi="Times New Roman" w:cs="Times New Roman"/>
                <w:color w:val="auto"/>
                <w:sz w:val="18"/>
                <w:szCs w:val="18"/>
              </w:rPr>
            </w:pPr>
            <w:r w:rsidRPr="00B20EB5">
              <w:rPr>
                <w:rFonts w:ascii="Times New Roman" w:hAnsi="Times New Roman" w:cs="Times New Roman"/>
                <w:color w:val="auto"/>
                <w:sz w:val="18"/>
                <w:szCs w:val="18"/>
              </w:rPr>
              <w:t>19</w:t>
            </w:r>
          </w:p>
        </w:tc>
        <w:tc>
          <w:tcPr>
            <w:tcW w:w="0" w:type="auto"/>
          </w:tcPr>
          <w:p w:rsidR="00737C13" w:rsidRPr="00B20EB5" w:rsidRDefault="00737C13" w:rsidP="00737C13">
            <w:pPr>
              <w:spacing w:line="360" w:lineRule="auto"/>
              <w:jc w:val="center"/>
              <w:rPr>
                <w:rFonts w:ascii="Times New Roman" w:hAnsi="Times New Roman" w:cs="Times New Roman"/>
                <w:color w:val="auto"/>
                <w:sz w:val="18"/>
                <w:szCs w:val="18"/>
              </w:rPr>
            </w:pPr>
            <w:r w:rsidRPr="00B20EB5">
              <w:rPr>
                <w:rFonts w:ascii="Times New Roman" w:hAnsi="Times New Roman" w:cs="Times New Roman"/>
                <w:color w:val="auto"/>
                <w:sz w:val="18"/>
                <w:szCs w:val="18"/>
              </w:rPr>
              <w:t>20</w:t>
            </w:r>
          </w:p>
        </w:tc>
        <w:tc>
          <w:tcPr>
            <w:tcW w:w="0" w:type="auto"/>
          </w:tcPr>
          <w:p w:rsidR="00737C13" w:rsidRPr="00B20EB5" w:rsidRDefault="00737C13" w:rsidP="00737C13">
            <w:pPr>
              <w:spacing w:line="360" w:lineRule="auto"/>
              <w:jc w:val="center"/>
              <w:rPr>
                <w:rFonts w:ascii="Times New Roman" w:hAnsi="Times New Roman" w:cs="Times New Roman"/>
                <w:color w:val="auto"/>
                <w:sz w:val="18"/>
                <w:szCs w:val="18"/>
              </w:rPr>
            </w:pPr>
            <w:r w:rsidRPr="00B20EB5">
              <w:rPr>
                <w:rFonts w:ascii="Times New Roman" w:hAnsi="Times New Roman" w:cs="Times New Roman"/>
                <w:color w:val="auto"/>
                <w:sz w:val="18"/>
                <w:szCs w:val="18"/>
              </w:rPr>
              <w:t>21</w:t>
            </w:r>
          </w:p>
        </w:tc>
        <w:tc>
          <w:tcPr>
            <w:tcW w:w="0" w:type="auto"/>
          </w:tcPr>
          <w:p w:rsidR="00737C13" w:rsidRPr="00B20EB5" w:rsidRDefault="00737C13" w:rsidP="00737C13">
            <w:pPr>
              <w:spacing w:line="360" w:lineRule="auto"/>
              <w:jc w:val="center"/>
              <w:rPr>
                <w:rFonts w:ascii="Times New Roman" w:hAnsi="Times New Roman" w:cs="Times New Roman"/>
                <w:color w:val="auto"/>
                <w:sz w:val="18"/>
                <w:szCs w:val="18"/>
              </w:rPr>
            </w:pPr>
            <w:r w:rsidRPr="00B20EB5">
              <w:rPr>
                <w:rFonts w:ascii="Times New Roman" w:hAnsi="Times New Roman" w:cs="Times New Roman"/>
                <w:color w:val="auto"/>
                <w:sz w:val="18"/>
                <w:szCs w:val="18"/>
              </w:rPr>
              <w:t>22</w:t>
            </w:r>
          </w:p>
        </w:tc>
        <w:tc>
          <w:tcPr>
            <w:tcW w:w="0" w:type="auto"/>
          </w:tcPr>
          <w:p w:rsidR="00737C13" w:rsidRPr="00B20EB5" w:rsidRDefault="00737C13" w:rsidP="00737C13">
            <w:pPr>
              <w:spacing w:line="360" w:lineRule="auto"/>
              <w:jc w:val="center"/>
              <w:rPr>
                <w:rFonts w:ascii="Times New Roman" w:hAnsi="Times New Roman" w:cs="Times New Roman"/>
                <w:color w:val="auto"/>
                <w:sz w:val="18"/>
                <w:szCs w:val="18"/>
              </w:rPr>
            </w:pPr>
            <w:r w:rsidRPr="00B20EB5">
              <w:rPr>
                <w:rFonts w:ascii="Times New Roman" w:hAnsi="Times New Roman" w:cs="Times New Roman"/>
                <w:color w:val="auto"/>
                <w:sz w:val="18"/>
                <w:szCs w:val="18"/>
              </w:rPr>
              <w:t>23</w:t>
            </w:r>
          </w:p>
        </w:tc>
      </w:tr>
      <w:tr w:rsidR="00737C13" w:rsidRPr="00B20EB5" w:rsidTr="00E006A7">
        <w:tc>
          <w:tcPr>
            <w:tcW w:w="0" w:type="auto"/>
          </w:tcPr>
          <w:p w:rsidR="00737C13" w:rsidRPr="00B20EB5" w:rsidRDefault="00737C13" w:rsidP="00737C13">
            <w:pPr>
              <w:spacing w:line="360" w:lineRule="auto"/>
              <w:rPr>
                <w:rFonts w:ascii="Times New Roman" w:hAnsi="Times New Roman" w:cs="Times New Roman"/>
                <w:color w:val="auto"/>
                <w:sz w:val="28"/>
                <w:szCs w:val="28"/>
              </w:rPr>
            </w:pPr>
            <w:r w:rsidRPr="00B20EB5">
              <w:rPr>
                <w:rFonts w:ascii="Times New Roman" w:hAnsi="Times New Roman" w:cs="Times New Roman"/>
                <w:color w:val="auto"/>
                <w:sz w:val="28"/>
                <w:szCs w:val="28"/>
              </w:rPr>
              <w:t>1</w:t>
            </w:r>
          </w:p>
        </w:tc>
        <w:tc>
          <w:tcPr>
            <w:tcW w:w="0" w:type="auto"/>
          </w:tcPr>
          <w:p w:rsidR="00737C13" w:rsidRPr="00B20EB5" w:rsidRDefault="00737C13" w:rsidP="00737C13">
            <w:pPr>
              <w:spacing w:line="360" w:lineRule="auto"/>
              <w:rPr>
                <w:rFonts w:ascii="Times New Roman" w:eastAsia="Times New Roman" w:hAnsi="Times New Roman" w:cs="Times New Roman"/>
                <w:color w:val="auto"/>
                <w:sz w:val="28"/>
                <w:szCs w:val="28"/>
                <w:lang w:eastAsia="ru-RU"/>
              </w:rPr>
            </w:pPr>
          </w:p>
        </w:tc>
        <w:tc>
          <w:tcPr>
            <w:tcW w:w="0" w:type="auto"/>
          </w:tcPr>
          <w:p w:rsidR="00737C13" w:rsidRPr="00B20EB5" w:rsidRDefault="00737C13" w:rsidP="00737C13">
            <w:pPr>
              <w:spacing w:line="360" w:lineRule="auto"/>
              <w:rPr>
                <w:rFonts w:ascii="Times New Roman" w:eastAsia="Times New Roman" w:hAnsi="Times New Roman" w:cs="Times New Roman"/>
                <w:color w:val="auto"/>
                <w:sz w:val="28"/>
                <w:szCs w:val="28"/>
                <w:lang w:eastAsia="ru-RU"/>
              </w:rPr>
            </w:pPr>
          </w:p>
        </w:tc>
        <w:tc>
          <w:tcPr>
            <w:tcW w:w="0" w:type="auto"/>
          </w:tcPr>
          <w:p w:rsidR="00737C13" w:rsidRPr="00B20EB5" w:rsidRDefault="00737C13" w:rsidP="00737C13">
            <w:pPr>
              <w:spacing w:line="360" w:lineRule="auto"/>
              <w:rPr>
                <w:rFonts w:ascii="Times New Roman" w:eastAsia="Times New Roman" w:hAnsi="Times New Roman" w:cs="Times New Roman"/>
                <w:color w:val="auto"/>
                <w:sz w:val="28"/>
                <w:szCs w:val="28"/>
                <w:lang w:eastAsia="ru-RU"/>
              </w:rPr>
            </w:pPr>
          </w:p>
        </w:tc>
        <w:tc>
          <w:tcPr>
            <w:tcW w:w="0" w:type="auto"/>
          </w:tcPr>
          <w:p w:rsidR="00737C13" w:rsidRPr="00B20EB5" w:rsidRDefault="00737C13" w:rsidP="00737C13">
            <w:pPr>
              <w:spacing w:before="100" w:beforeAutospacing="1" w:after="100" w:afterAutospacing="1" w:line="360" w:lineRule="auto"/>
              <w:rPr>
                <w:rFonts w:ascii="Times New Roman" w:eastAsia="Times New Roman" w:hAnsi="Times New Roman" w:cs="Times New Roman"/>
                <w:color w:val="auto"/>
                <w:sz w:val="28"/>
                <w:szCs w:val="28"/>
                <w:lang w:eastAsia="ru-RU"/>
              </w:rPr>
            </w:pPr>
          </w:p>
        </w:tc>
        <w:tc>
          <w:tcPr>
            <w:tcW w:w="0" w:type="auto"/>
          </w:tcPr>
          <w:p w:rsidR="00737C13" w:rsidRPr="00B20EB5" w:rsidRDefault="00737C13" w:rsidP="00737C13">
            <w:pPr>
              <w:spacing w:before="100" w:beforeAutospacing="1" w:after="100" w:afterAutospacing="1" w:line="360" w:lineRule="auto"/>
              <w:rPr>
                <w:rFonts w:ascii="Times New Roman" w:eastAsia="Times New Roman" w:hAnsi="Times New Roman" w:cs="Times New Roman"/>
                <w:color w:val="auto"/>
                <w:sz w:val="28"/>
                <w:szCs w:val="28"/>
                <w:lang w:eastAsia="ru-RU"/>
              </w:rPr>
            </w:pPr>
          </w:p>
        </w:tc>
        <w:tc>
          <w:tcPr>
            <w:tcW w:w="0" w:type="auto"/>
          </w:tcPr>
          <w:p w:rsidR="00737C13" w:rsidRPr="00B20EB5" w:rsidRDefault="00737C13" w:rsidP="00737C13">
            <w:pPr>
              <w:spacing w:line="360" w:lineRule="auto"/>
              <w:rPr>
                <w:rFonts w:ascii="Times New Roman" w:eastAsia="Times New Roman" w:hAnsi="Times New Roman" w:cs="Times New Roman"/>
                <w:color w:val="auto"/>
                <w:sz w:val="28"/>
                <w:szCs w:val="28"/>
                <w:lang w:eastAsia="ru-RU"/>
              </w:rPr>
            </w:pPr>
          </w:p>
        </w:tc>
        <w:tc>
          <w:tcPr>
            <w:tcW w:w="0" w:type="auto"/>
          </w:tcPr>
          <w:p w:rsidR="00737C13" w:rsidRPr="00B20EB5" w:rsidRDefault="00737C13" w:rsidP="00737C13">
            <w:pPr>
              <w:spacing w:before="100" w:beforeAutospacing="1" w:after="100" w:afterAutospacing="1" w:line="360" w:lineRule="auto"/>
              <w:rPr>
                <w:rFonts w:ascii="Times New Roman" w:eastAsia="Times New Roman" w:hAnsi="Times New Roman" w:cs="Times New Roman"/>
                <w:color w:val="auto"/>
                <w:sz w:val="28"/>
                <w:szCs w:val="28"/>
                <w:lang w:eastAsia="ru-RU"/>
              </w:rPr>
            </w:pPr>
          </w:p>
        </w:tc>
        <w:tc>
          <w:tcPr>
            <w:tcW w:w="0" w:type="auto"/>
          </w:tcPr>
          <w:p w:rsidR="00737C13" w:rsidRPr="00B20EB5" w:rsidRDefault="00737C13" w:rsidP="00737C13">
            <w:pPr>
              <w:spacing w:line="360" w:lineRule="auto"/>
              <w:rPr>
                <w:rFonts w:ascii="Times New Roman" w:eastAsia="Times New Roman" w:hAnsi="Times New Roman" w:cs="Times New Roman"/>
                <w:color w:val="auto"/>
                <w:sz w:val="28"/>
                <w:szCs w:val="28"/>
                <w:lang w:eastAsia="ru-RU"/>
              </w:rPr>
            </w:pPr>
          </w:p>
        </w:tc>
        <w:tc>
          <w:tcPr>
            <w:tcW w:w="0" w:type="auto"/>
          </w:tcPr>
          <w:p w:rsidR="00737C13" w:rsidRPr="00B20EB5" w:rsidRDefault="00737C13" w:rsidP="00737C13">
            <w:pPr>
              <w:spacing w:line="360" w:lineRule="auto"/>
              <w:rPr>
                <w:rFonts w:ascii="Times New Roman" w:eastAsia="Times New Roman" w:hAnsi="Times New Roman" w:cs="Times New Roman"/>
                <w:color w:val="auto"/>
                <w:sz w:val="28"/>
                <w:szCs w:val="28"/>
                <w:lang w:eastAsia="ru-RU"/>
              </w:rPr>
            </w:pPr>
          </w:p>
        </w:tc>
        <w:tc>
          <w:tcPr>
            <w:tcW w:w="0" w:type="auto"/>
          </w:tcPr>
          <w:p w:rsidR="00737C13" w:rsidRPr="00B20EB5" w:rsidRDefault="00737C13" w:rsidP="00737C13">
            <w:pPr>
              <w:spacing w:line="360" w:lineRule="auto"/>
              <w:rPr>
                <w:rFonts w:ascii="Times New Roman" w:eastAsia="Times New Roman" w:hAnsi="Times New Roman" w:cs="Times New Roman"/>
                <w:color w:val="auto"/>
                <w:sz w:val="28"/>
                <w:szCs w:val="28"/>
                <w:lang w:eastAsia="ru-RU"/>
              </w:rPr>
            </w:pPr>
          </w:p>
        </w:tc>
        <w:tc>
          <w:tcPr>
            <w:tcW w:w="0" w:type="auto"/>
          </w:tcPr>
          <w:p w:rsidR="00737C13" w:rsidRPr="00B20EB5" w:rsidRDefault="00737C13" w:rsidP="00737C13">
            <w:pPr>
              <w:spacing w:line="360" w:lineRule="auto"/>
              <w:rPr>
                <w:rFonts w:ascii="Times New Roman" w:eastAsia="Times New Roman" w:hAnsi="Times New Roman" w:cs="Times New Roman"/>
                <w:color w:val="auto"/>
                <w:sz w:val="28"/>
                <w:szCs w:val="28"/>
                <w:lang w:eastAsia="ru-RU"/>
              </w:rPr>
            </w:pPr>
          </w:p>
        </w:tc>
        <w:tc>
          <w:tcPr>
            <w:tcW w:w="0" w:type="auto"/>
          </w:tcPr>
          <w:p w:rsidR="00737C13" w:rsidRPr="00B20EB5" w:rsidRDefault="00737C13" w:rsidP="00737C13">
            <w:pPr>
              <w:spacing w:line="360" w:lineRule="auto"/>
              <w:rPr>
                <w:rFonts w:ascii="Times New Roman" w:eastAsia="Times New Roman" w:hAnsi="Times New Roman" w:cs="Times New Roman"/>
                <w:color w:val="auto"/>
                <w:sz w:val="28"/>
                <w:szCs w:val="28"/>
                <w:lang w:eastAsia="ru-RU"/>
              </w:rPr>
            </w:pPr>
          </w:p>
        </w:tc>
        <w:tc>
          <w:tcPr>
            <w:tcW w:w="0" w:type="auto"/>
          </w:tcPr>
          <w:p w:rsidR="00737C13" w:rsidRPr="00B20EB5" w:rsidRDefault="00737C13" w:rsidP="00737C13">
            <w:pPr>
              <w:spacing w:line="360" w:lineRule="auto"/>
              <w:rPr>
                <w:rFonts w:ascii="Times New Roman" w:eastAsia="Times New Roman" w:hAnsi="Times New Roman" w:cs="Times New Roman"/>
                <w:color w:val="auto"/>
                <w:sz w:val="28"/>
                <w:szCs w:val="28"/>
                <w:lang w:eastAsia="ru-RU"/>
              </w:rPr>
            </w:pPr>
          </w:p>
        </w:tc>
        <w:tc>
          <w:tcPr>
            <w:tcW w:w="0" w:type="auto"/>
          </w:tcPr>
          <w:p w:rsidR="00737C13" w:rsidRPr="00B20EB5" w:rsidRDefault="00737C13" w:rsidP="00737C13">
            <w:pPr>
              <w:spacing w:line="360" w:lineRule="auto"/>
              <w:rPr>
                <w:rFonts w:ascii="Times New Roman" w:eastAsia="Times New Roman" w:hAnsi="Times New Roman" w:cs="Times New Roman"/>
                <w:color w:val="auto"/>
                <w:sz w:val="28"/>
                <w:szCs w:val="28"/>
                <w:lang w:eastAsia="ru-RU"/>
              </w:rPr>
            </w:pPr>
          </w:p>
        </w:tc>
        <w:tc>
          <w:tcPr>
            <w:tcW w:w="0" w:type="auto"/>
          </w:tcPr>
          <w:p w:rsidR="00737C13" w:rsidRPr="00B20EB5" w:rsidRDefault="00737C13" w:rsidP="00737C13">
            <w:pPr>
              <w:spacing w:before="100" w:beforeAutospacing="1" w:after="100" w:afterAutospacing="1" w:line="360" w:lineRule="auto"/>
              <w:rPr>
                <w:rFonts w:ascii="Times New Roman" w:eastAsia="Times New Roman" w:hAnsi="Times New Roman" w:cs="Times New Roman"/>
                <w:color w:val="auto"/>
                <w:sz w:val="28"/>
                <w:szCs w:val="28"/>
                <w:lang w:eastAsia="ru-RU"/>
              </w:rPr>
            </w:pPr>
          </w:p>
        </w:tc>
        <w:tc>
          <w:tcPr>
            <w:tcW w:w="0" w:type="auto"/>
          </w:tcPr>
          <w:p w:rsidR="00737C13" w:rsidRPr="00B20EB5" w:rsidRDefault="00737C13" w:rsidP="00737C13">
            <w:pPr>
              <w:spacing w:line="360" w:lineRule="auto"/>
              <w:rPr>
                <w:rFonts w:ascii="Times New Roman" w:eastAsia="Times New Roman" w:hAnsi="Times New Roman" w:cs="Times New Roman"/>
                <w:color w:val="auto"/>
                <w:sz w:val="28"/>
                <w:szCs w:val="28"/>
                <w:lang w:eastAsia="ru-RU"/>
              </w:rPr>
            </w:pPr>
          </w:p>
        </w:tc>
        <w:tc>
          <w:tcPr>
            <w:tcW w:w="0" w:type="auto"/>
          </w:tcPr>
          <w:p w:rsidR="00737C13" w:rsidRPr="00B20EB5" w:rsidRDefault="00737C13" w:rsidP="00737C13">
            <w:pPr>
              <w:spacing w:line="360" w:lineRule="auto"/>
              <w:rPr>
                <w:rFonts w:ascii="Times New Roman" w:eastAsia="Times New Roman" w:hAnsi="Times New Roman" w:cs="Times New Roman"/>
                <w:color w:val="auto"/>
                <w:sz w:val="28"/>
                <w:szCs w:val="28"/>
                <w:lang w:eastAsia="ru-RU"/>
              </w:rPr>
            </w:pPr>
          </w:p>
        </w:tc>
        <w:tc>
          <w:tcPr>
            <w:tcW w:w="0" w:type="auto"/>
          </w:tcPr>
          <w:p w:rsidR="00737C13" w:rsidRPr="00B20EB5" w:rsidRDefault="00737C13" w:rsidP="00737C13">
            <w:pPr>
              <w:spacing w:line="360" w:lineRule="auto"/>
              <w:rPr>
                <w:rFonts w:ascii="Times New Roman" w:eastAsia="Times New Roman" w:hAnsi="Times New Roman" w:cs="Times New Roman"/>
                <w:color w:val="auto"/>
                <w:sz w:val="28"/>
                <w:szCs w:val="28"/>
                <w:lang w:eastAsia="ru-RU"/>
              </w:rPr>
            </w:pPr>
          </w:p>
        </w:tc>
        <w:tc>
          <w:tcPr>
            <w:tcW w:w="0" w:type="auto"/>
          </w:tcPr>
          <w:p w:rsidR="00737C13" w:rsidRPr="00B20EB5" w:rsidRDefault="00737C13" w:rsidP="00737C13">
            <w:pPr>
              <w:spacing w:line="360" w:lineRule="auto"/>
              <w:rPr>
                <w:rFonts w:ascii="Times New Roman" w:hAnsi="Times New Roman" w:cs="Times New Roman"/>
                <w:color w:val="auto"/>
                <w:sz w:val="28"/>
                <w:szCs w:val="28"/>
              </w:rPr>
            </w:pPr>
          </w:p>
        </w:tc>
        <w:tc>
          <w:tcPr>
            <w:tcW w:w="0" w:type="auto"/>
          </w:tcPr>
          <w:p w:rsidR="00737C13" w:rsidRPr="00B20EB5" w:rsidRDefault="00737C13" w:rsidP="00737C13">
            <w:pPr>
              <w:spacing w:line="360" w:lineRule="auto"/>
              <w:rPr>
                <w:rFonts w:ascii="Times New Roman" w:hAnsi="Times New Roman" w:cs="Times New Roman"/>
                <w:color w:val="auto"/>
                <w:sz w:val="28"/>
                <w:szCs w:val="28"/>
              </w:rPr>
            </w:pPr>
          </w:p>
        </w:tc>
        <w:tc>
          <w:tcPr>
            <w:tcW w:w="0" w:type="auto"/>
          </w:tcPr>
          <w:p w:rsidR="00737C13" w:rsidRPr="00B20EB5" w:rsidRDefault="00737C13" w:rsidP="00737C13">
            <w:pPr>
              <w:spacing w:line="360" w:lineRule="auto"/>
              <w:rPr>
                <w:rFonts w:ascii="Times New Roman" w:hAnsi="Times New Roman" w:cs="Times New Roman"/>
                <w:color w:val="auto"/>
                <w:sz w:val="28"/>
                <w:szCs w:val="28"/>
              </w:rPr>
            </w:pPr>
          </w:p>
        </w:tc>
        <w:tc>
          <w:tcPr>
            <w:tcW w:w="0" w:type="auto"/>
          </w:tcPr>
          <w:p w:rsidR="00737C13" w:rsidRPr="00B20EB5" w:rsidRDefault="00737C13" w:rsidP="00737C13">
            <w:pPr>
              <w:spacing w:line="360" w:lineRule="auto"/>
              <w:rPr>
                <w:rFonts w:ascii="Times New Roman" w:hAnsi="Times New Roman" w:cs="Times New Roman"/>
                <w:color w:val="auto"/>
                <w:sz w:val="28"/>
                <w:szCs w:val="28"/>
              </w:rPr>
            </w:pPr>
          </w:p>
        </w:tc>
      </w:tr>
      <w:tr w:rsidR="00737C13" w:rsidRPr="00B20EB5" w:rsidTr="00E006A7">
        <w:tc>
          <w:tcPr>
            <w:tcW w:w="0" w:type="auto"/>
          </w:tcPr>
          <w:p w:rsidR="00737C13" w:rsidRPr="00B20EB5" w:rsidRDefault="00737C13" w:rsidP="00737C13">
            <w:pPr>
              <w:spacing w:line="360" w:lineRule="auto"/>
              <w:rPr>
                <w:rFonts w:ascii="Times New Roman" w:hAnsi="Times New Roman" w:cs="Times New Roman"/>
                <w:color w:val="auto"/>
                <w:sz w:val="28"/>
                <w:szCs w:val="28"/>
              </w:rPr>
            </w:pPr>
            <w:r w:rsidRPr="00B20EB5">
              <w:rPr>
                <w:rFonts w:ascii="Times New Roman" w:hAnsi="Times New Roman" w:cs="Times New Roman"/>
                <w:color w:val="auto"/>
                <w:sz w:val="28"/>
                <w:szCs w:val="28"/>
              </w:rPr>
              <w:t>2</w:t>
            </w:r>
          </w:p>
        </w:tc>
        <w:tc>
          <w:tcPr>
            <w:tcW w:w="0" w:type="auto"/>
          </w:tcPr>
          <w:p w:rsidR="00737C13" w:rsidRPr="00B20EB5" w:rsidRDefault="00737C13" w:rsidP="00737C13">
            <w:pPr>
              <w:spacing w:line="360" w:lineRule="auto"/>
              <w:rPr>
                <w:rFonts w:ascii="Times New Roman" w:eastAsia="Times New Roman" w:hAnsi="Times New Roman" w:cs="Times New Roman"/>
                <w:color w:val="auto"/>
                <w:sz w:val="28"/>
                <w:szCs w:val="28"/>
                <w:lang w:eastAsia="ru-RU"/>
              </w:rPr>
            </w:pPr>
          </w:p>
        </w:tc>
        <w:tc>
          <w:tcPr>
            <w:tcW w:w="0" w:type="auto"/>
          </w:tcPr>
          <w:p w:rsidR="00737C13" w:rsidRPr="00B20EB5" w:rsidRDefault="00737C13" w:rsidP="00737C13">
            <w:pPr>
              <w:spacing w:line="360" w:lineRule="auto"/>
              <w:rPr>
                <w:rFonts w:ascii="Times New Roman" w:eastAsia="Times New Roman" w:hAnsi="Times New Roman" w:cs="Times New Roman"/>
                <w:color w:val="auto"/>
                <w:sz w:val="28"/>
                <w:szCs w:val="28"/>
                <w:lang w:eastAsia="ru-RU"/>
              </w:rPr>
            </w:pPr>
          </w:p>
        </w:tc>
        <w:tc>
          <w:tcPr>
            <w:tcW w:w="0" w:type="auto"/>
          </w:tcPr>
          <w:p w:rsidR="00737C13" w:rsidRPr="00B20EB5" w:rsidRDefault="00737C13" w:rsidP="00737C13">
            <w:pPr>
              <w:spacing w:line="360" w:lineRule="auto"/>
              <w:rPr>
                <w:rFonts w:ascii="Times New Roman" w:eastAsia="Times New Roman" w:hAnsi="Times New Roman" w:cs="Times New Roman"/>
                <w:color w:val="auto"/>
                <w:sz w:val="28"/>
                <w:szCs w:val="28"/>
                <w:lang w:eastAsia="ru-RU"/>
              </w:rPr>
            </w:pPr>
          </w:p>
        </w:tc>
        <w:tc>
          <w:tcPr>
            <w:tcW w:w="0" w:type="auto"/>
          </w:tcPr>
          <w:p w:rsidR="00737C13" w:rsidRPr="00B20EB5" w:rsidRDefault="00737C13" w:rsidP="00737C13">
            <w:pPr>
              <w:spacing w:before="100" w:beforeAutospacing="1" w:after="100" w:afterAutospacing="1" w:line="360" w:lineRule="auto"/>
              <w:rPr>
                <w:rFonts w:ascii="Times New Roman" w:eastAsia="Times New Roman" w:hAnsi="Times New Roman" w:cs="Times New Roman"/>
                <w:color w:val="auto"/>
                <w:sz w:val="28"/>
                <w:szCs w:val="28"/>
                <w:lang w:eastAsia="ru-RU"/>
              </w:rPr>
            </w:pPr>
          </w:p>
        </w:tc>
        <w:tc>
          <w:tcPr>
            <w:tcW w:w="0" w:type="auto"/>
          </w:tcPr>
          <w:p w:rsidR="00737C13" w:rsidRPr="00B20EB5" w:rsidRDefault="00737C13" w:rsidP="00737C13">
            <w:pPr>
              <w:spacing w:before="100" w:beforeAutospacing="1" w:after="100" w:afterAutospacing="1" w:line="360" w:lineRule="auto"/>
              <w:rPr>
                <w:rFonts w:ascii="Times New Roman" w:eastAsia="Times New Roman" w:hAnsi="Times New Roman" w:cs="Times New Roman"/>
                <w:color w:val="auto"/>
                <w:sz w:val="28"/>
                <w:szCs w:val="28"/>
                <w:lang w:eastAsia="ru-RU"/>
              </w:rPr>
            </w:pPr>
          </w:p>
        </w:tc>
        <w:tc>
          <w:tcPr>
            <w:tcW w:w="0" w:type="auto"/>
          </w:tcPr>
          <w:p w:rsidR="00737C13" w:rsidRPr="00B20EB5" w:rsidRDefault="00737C13" w:rsidP="00737C13">
            <w:pPr>
              <w:spacing w:line="360" w:lineRule="auto"/>
              <w:rPr>
                <w:rFonts w:ascii="Times New Roman" w:eastAsia="Times New Roman" w:hAnsi="Times New Roman" w:cs="Times New Roman"/>
                <w:color w:val="auto"/>
                <w:sz w:val="28"/>
                <w:szCs w:val="28"/>
                <w:lang w:eastAsia="ru-RU"/>
              </w:rPr>
            </w:pPr>
          </w:p>
        </w:tc>
        <w:tc>
          <w:tcPr>
            <w:tcW w:w="0" w:type="auto"/>
          </w:tcPr>
          <w:p w:rsidR="00737C13" w:rsidRPr="00B20EB5" w:rsidRDefault="00737C13" w:rsidP="00737C13">
            <w:pPr>
              <w:spacing w:before="100" w:beforeAutospacing="1" w:after="100" w:afterAutospacing="1" w:line="360" w:lineRule="auto"/>
              <w:rPr>
                <w:rFonts w:ascii="Times New Roman" w:eastAsia="Times New Roman" w:hAnsi="Times New Roman" w:cs="Times New Roman"/>
                <w:color w:val="auto"/>
                <w:sz w:val="28"/>
                <w:szCs w:val="28"/>
                <w:lang w:eastAsia="ru-RU"/>
              </w:rPr>
            </w:pPr>
          </w:p>
        </w:tc>
        <w:tc>
          <w:tcPr>
            <w:tcW w:w="0" w:type="auto"/>
          </w:tcPr>
          <w:p w:rsidR="00737C13" w:rsidRPr="00B20EB5" w:rsidRDefault="00737C13" w:rsidP="00737C13">
            <w:pPr>
              <w:spacing w:line="360" w:lineRule="auto"/>
              <w:rPr>
                <w:rFonts w:ascii="Times New Roman" w:eastAsia="Times New Roman" w:hAnsi="Times New Roman" w:cs="Times New Roman"/>
                <w:color w:val="auto"/>
                <w:sz w:val="28"/>
                <w:szCs w:val="28"/>
                <w:lang w:eastAsia="ru-RU"/>
              </w:rPr>
            </w:pPr>
          </w:p>
        </w:tc>
        <w:tc>
          <w:tcPr>
            <w:tcW w:w="0" w:type="auto"/>
          </w:tcPr>
          <w:p w:rsidR="00737C13" w:rsidRPr="00B20EB5" w:rsidRDefault="00737C13" w:rsidP="00737C13">
            <w:pPr>
              <w:spacing w:line="360" w:lineRule="auto"/>
              <w:rPr>
                <w:rFonts w:ascii="Times New Roman" w:eastAsia="Times New Roman" w:hAnsi="Times New Roman" w:cs="Times New Roman"/>
                <w:color w:val="auto"/>
                <w:sz w:val="28"/>
                <w:szCs w:val="28"/>
                <w:lang w:eastAsia="ru-RU"/>
              </w:rPr>
            </w:pPr>
          </w:p>
        </w:tc>
        <w:tc>
          <w:tcPr>
            <w:tcW w:w="0" w:type="auto"/>
          </w:tcPr>
          <w:p w:rsidR="00737C13" w:rsidRPr="00B20EB5" w:rsidRDefault="00737C13" w:rsidP="00737C13">
            <w:pPr>
              <w:spacing w:line="360" w:lineRule="auto"/>
              <w:rPr>
                <w:rFonts w:ascii="Times New Roman" w:eastAsia="Times New Roman" w:hAnsi="Times New Roman" w:cs="Times New Roman"/>
                <w:color w:val="auto"/>
                <w:sz w:val="28"/>
                <w:szCs w:val="28"/>
                <w:lang w:eastAsia="ru-RU"/>
              </w:rPr>
            </w:pPr>
          </w:p>
        </w:tc>
        <w:tc>
          <w:tcPr>
            <w:tcW w:w="0" w:type="auto"/>
          </w:tcPr>
          <w:p w:rsidR="00737C13" w:rsidRPr="00B20EB5" w:rsidRDefault="00737C13" w:rsidP="00737C13">
            <w:pPr>
              <w:spacing w:line="360" w:lineRule="auto"/>
              <w:rPr>
                <w:rFonts w:ascii="Times New Roman" w:eastAsia="Times New Roman" w:hAnsi="Times New Roman" w:cs="Times New Roman"/>
                <w:color w:val="auto"/>
                <w:sz w:val="28"/>
                <w:szCs w:val="28"/>
                <w:lang w:eastAsia="ru-RU"/>
              </w:rPr>
            </w:pPr>
          </w:p>
        </w:tc>
        <w:tc>
          <w:tcPr>
            <w:tcW w:w="0" w:type="auto"/>
          </w:tcPr>
          <w:p w:rsidR="00737C13" w:rsidRPr="00B20EB5" w:rsidRDefault="00737C13" w:rsidP="00737C13">
            <w:pPr>
              <w:spacing w:line="360" w:lineRule="auto"/>
              <w:rPr>
                <w:rFonts w:ascii="Times New Roman" w:eastAsia="Times New Roman" w:hAnsi="Times New Roman" w:cs="Times New Roman"/>
                <w:color w:val="auto"/>
                <w:sz w:val="28"/>
                <w:szCs w:val="28"/>
                <w:lang w:eastAsia="ru-RU"/>
              </w:rPr>
            </w:pPr>
          </w:p>
        </w:tc>
        <w:tc>
          <w:tcPr>
            <w:tcW w:w="0" w:type="auto"/>
          </w:tcPr>
          <w:p w:rsidR="00737C13" w:rsidRPr="00B20EB5" w:rsidRDefault="00737C13" w:rsidP="00737C13">
            <w:pPr>
              <w:spacing w:line="360" w:lineRule="auto"/>
              <w:rPr>
                <w:rFonts w:ascii="Times New Roman" w:eastAsia="Times New Roman" w:hAnsi="Times New Roman" w:cs="Times New Roman"/>
                <w:color w:val="auto"/>
                <w:sz w:val="28"/>
                <w:szCs w:val="28"/>
                <w:lang w:eastAsia="ru-RU"/>
              </w:rPr>
            </w:pPr>
          </w:p>
        </w:tc>
        <w:tc>
          <w:tcPr>
            <w:tcW w:w="0" w:type="auto"/>
          </w:tcPr>
          <w:p w:rsidR="00737C13" w:rsidRPr="00B20EB5" w:rsidRDefault="00737C13" w:rsidP="00737C13">
            <w:pPr>
              <w:spacing w:line="360" w:lineRule="auto"/>
              <w:rPr>
                <w:rFonts w:ascii="Times New Roman" w:eastAsia="Times New Roman" w:hAnsi="Times New Roman" w:cs="Times New Roman"/>
                <w:color w:val="auto"/>
                <w:sz w:val="28"/>
                <w:szCs w:val="28"/>
                <w:lang w:eastAsia="ru-RU"/>
              </w:rPr>
            </w:pPr>
          </w:p>
        </w:tc>
        <w:tc>
          <w:tcPr>
            <w:tcW w:w="0" w:type="auto"/>
          </w:tcPr>
          <w:p w:rsidR="00737C13" w:rsidRPr="00B20EB5" w:rsidRDefault="00737C13" w:rsidP="00737C13">
            <w:pPr>
              <w:spacing w:before="100" w:beforeAutospacing="1" w:after="100" w:afterAutospacing="1" w:line="360" w:lineRule="auto"/>
              <w:rPr>
                <w:rFonts w:ascii="Times New Roman" w:eastAsia="Times New Roman" w:hAnsi="Times New Roman" w:cs="Times New Roman"/>
                <w:color w:val="auto"/>
                <w:sz w:val="28"/>
                <w:szCs w:val="28"/>
                <w:lang w:eastAsia="ru-RU"/>
              </w:rPr>
            </w:pPr>
          </w:p>
        </w:tc>
        <w:tc>
          <w:tcPr>
            <w:tcW w:w="0" w:type="auto"/>
          </w:tcPr>
          <w:p w:rsidR="00737C13" w:rsidRPr="00B20EB5" w:rsidRDefault="00737C13" w:rsidP="00737C13">
            <w:pPr>
              <w:spacing w:line="360" w:lineRule="auto"/>
              <w:rPr>
                <w:rFonts w:ascii="Times New Roman" w:eastAsia="Times New Roman" w:hAnsi="Times New Roman" w:cs="Times New Roman"/>
                <w:color w:val="auto"/>
                <w:sz w:val="28"/>
                <w:szCs w:val="28"/>
                <w:lang w:eastAsia="ru-RU"/>
              </w:rPr>
            </w:pPr>
          </w:p>
        </w:tc>
        <w:tc>
          <w:tcPr>
            <w:tcW w:w="0" w:type="auto"/>
          </w:tcPr>
          <w:p w:rsidR="00737C13" w:rsidRPr="00B20EB5" w:rsidRDefault="00737C13" w:rsidP="00737C13">
            <w:pPr>
              <w:spacing w:line="360" w:lineRule="auto"/>
              <w:rPr>
                <w:rFonts w:ascii="Times New Roman" w:eastAsia="Times New Roman" w:hAnsi="Times New Roman" w:cs="Times New Roman"/>
                <w:color w:val="auto"/>
                <w:sz w:val="28"/>
                <w:szCs w:val="28"/>
                <w:lang w:eastAsia="ru-RU"/>
              </w:rPr>
            </w:pPr>
          </w:p>
        </w:tc>
        <w:tc>
          <w:tcPr>
            <w:tcW w:w="0" w:type="auto"/>
          </w:tcPr>
          <w:p w:rsidR="00737C13" w:rsidRPr="00B20EB5" w:rsidRDefault="00737C13" w:rsidP="00737C13">
            <w:pPr>
              <w:spacing w:line="360" w:lineRule="auto"/>
              <w:rPr>
                <w:rFonts w:ascii="Times New Roman" w:eastAsia="Times New Roman" w:hAnsi="Times New Roman" w:cs="Times New Roman"/>
                <w:color w:val="auto"/>
                <w:sz w:val="28"/>
                <w:szCs w:val="28"/>
                <w:lang w:eastAsia="ru-RU"/>
              </w:rPr>
            </w:pPr>
          </w:p>
        </w:tc>
        <w:tc>
          <w:tcPr>
            <w:tcW w:w="0" w:type="auto"/>
          </w:tcPr>
          <w:p w:rsidR="00737C13" w:rsidRPr="00B20EB5" w:rsidRDefault="00737C13" w:rsidP="00737C13">
            <w:pPr>
              <w:spacing w:line="360" w:lineRule="auto"/>
              <w:rPr>
                <w:rFonts w:ascii="Times New Roman" w:hAnsi="Times New Roman" w:cs="Times New Roman"/>
                <w:color w:val="auto"/>
                <w:sz w:val="28"/>
                <w:szCs w:val="28"/>
              </w:rPr>
            </w:pPr>
          </w:p>
        </w:tc>
        <w:tc>
          <w:tcPr>
            <w:tcW w:w="0" w:type="auto"/>
          </w:tcPr>
          <w:p w:rsidR="00737C13" w:rsidRPr="00B20EB5" w:rsidRDefault="00737C13" w:rsidP="00737C13">
            <w:pPr>
              <w:spacing w:line="360" w:lineRule="auto"/>
              <w:rPr>
                <w:rFonts w:ascii="Times New Roman" w:hAnsi="Times New Roman" w:cs="Times New Roman"/>
                <w:color w:val="auto"/>
                <w:sz w:val="28"/>
                <w:szCs w:val="28"/>
              </w:rPr>
            </w:pPr>
          </w:p>
        </w:tc>
        <w:tc>
          <w:tcPr>
            <w:tcW w:w="0" w:type="auto"/>
          </w:tcPr>
          <w:p w:rsidR="00737C13" w:rsidRPr="00B20EB5" w:rsidRDefault="00737C13" w:rsidP="00737C13">
            <w:pPr>
              <w:spacing w:line="360" w:lineRule="auto"/>
              <w:rPr>
                <w:rFonts w:ascii="Times New Roman" w:hAnsi="Times New Roman" w:cs="Times New Roman"/>
                <w:color w:val="auto"/>
                <w:sz w:val="28"/>
                <w:szCs w:val="28"/>
              </w:rPr>
            </w:pPr>
          </w:p>
        </w:tc>
        <w:tc>
          <w:tcPr>
            <w:tcW w:w="0" w:type="auto"/>
          </w:tcPr>
          <w:p w:rsidR="00737C13" w:rsidRPr="00B20EB5" w:rsidRDefault="00737C13" w:rsidP="00737C13">
            <w:pPr>
              <w:spacing w:line="360" w:lineRule="auto"/>
              <w:rPr>
                <w:rFonts w:ascii="Times New Roman" w:hAnsi="Times New Roman" w:cs="Times New Roman"/>
                <w:color w:val="auto"/>
                <w:sz w:val="28"/>
                <w:szCs w:val="28"/>
              </w:rPr>
            </w:pPr>
          </w:p>
        </w:tc>
      </w:tr>
    </w:tbl>
    <w:p w:rsidR="00737C13" w:rsidRPr="00B20EB5" w:rsidRDefault="00737C13" w:rsidP="00737C13">
      <w:pPr>
        <w:spacing w:after="0" w:line="360" w:lineRule="auto"/>
        <w:ind w:firstLine="708"/>
        <w:jc w:val="both"/>
        <w:rPr>
          <w:rFonts w:ascii="Times New Roman" w:eastAsia="Times New Roman" w:hAnsi="Times New Roman" w:cs="Times New Roman"/>
          <w:color w:val="auto"/>
          <w:sz w:val="28"/>
          <w:szCs w:val="28"/>
          <w:lang w:eastAsia="ru-RU"/>
        </w:rPr>
      </w:pPr>
      <w:r w:rsidRPr="00B20EB5">
        <w:rPr>
          <w:rFonts w:ascii="Times New Roman" w:eastAsia="Times New Roman" w:hAnsi="Times New Roman" w:cs="Times New Roman"/>
          <w:color w:val="auto"/>
          <w:sz w:val="28"/>
          <w:szCs w:val="28"/>
          <w:lang w:eastAsia="ru-RU"/>
        </w:rPr>
        <w:t>Диагностическая карта класса поможет обнаружить проблемы и поставить задачи; выявить типичные характеристики и показатели воспитанности по отдельным параметрам и оценить их на соответствие нравственным и другим нормам.</w:t>
      </w:r>
    </w:p>
    <w:p w:rsidR="00737C13" w:rsidRPr="00B20EB5" w:rsidRDefault="00737C13" w:rsidP="00737C13">
      <w:pPr>
        <w:spacing w:after="0" w:line="360" w:lineRule="auto"/>
        <w:ind w:firstLine="708"/>
        <w:jc w:val="both"/>
        <w:rPr>
          <w:rFonts w:ascii="Times New Roman" w:eastAsia="Times New Roman" w:hAnsi="Times New Roman" w:cs="Times New Roman"/>
          <w:color w:val="auto"/>
          <w:sz w:val="28"/>
          <w:szCs w:val="28"/>
          <w:lang w:eastAsia="ru-RU"/>
        </w:rPr>
      </w:pPr>
      <w:r w:rsidRPr="00B20EB5">
        <w:rPr>
          <w:rFonts w:ascii="Times New Roman" w:eastAsia="Times New Roman" w:hAnsi="Times New Roman" w:cs="Times New Roman"/>
          <w:color w:val="auto"/>
          <w:sz w:val="28"/>
          <w:szCs w:val="28"/>
          <w:lang w:eastAsia="ru-RU"/>
        </w:rPr>
        <w:lastRenderedPageBreak/>
        <w:t>Так же карта поможет обнаружить связь между разными параметрами характеристики школьника для понимания причин того или иного отклонения и сформулировать собственно педагогические задачи на следующий год.</w:t>
      </w:r>
    </w:p>
    <w:p w:rsidR="00081AE5" w:rsidRDefault="004027F2" w:rsidP="004027F2">
      <w:pPr>
        <w:spacing w:after="0" w:line="360" w:lineRule="auto"/>
        <w:ind w:firstLine="709"/>
        <w:jc w:val="both"/>
        <w:rPr>
          <w:rFonts w:ascii="Times New Roman" w:hAnsi="Times New Roman" w:cs="Times New Roman"/>
          <w:sz w:val="28"/>
          <w:szCs w:val="28"/>
        </w:rPr>
      </w:pPr>
      <w:r w:rsidRPr="00945C09">
        <w:rPr>
          <w:rFonts w:ascii="Times New Roman" w:hAnsi="Times New Roman" w:cs="Times New Roman"/>
          <w:sz w:val="28"/>
          <w:szCs w:val="28"/>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w:t>
      </w:r>
    </w:p>
    <w:p w:rsidR="004027F2" w:rsidRDefault="004027F2" w:rsidP="00081AE5">
      <w:pPr>
        <w:spacing w:after="0" w:line="360" w:lineRule="auto"/>
        <w:jc w:val="both"/>
        <w:rPr>
          <w:rFonts w:ascii="Times New Roman" w:hAnsi="Times New Roman" w:cs="Times New Roman"/>
          <w:sz w:val="28"/>
          <w:szCs w:val="28"/>
        </w:rPr>
      </w:pPr>
      <w:r w:rsidRPr="00945C09">
        <w:rPr>
          <w:rFonts w:ascii="Times New Roman" w:hAnsi="Times New Roman" w:cs="Times New Roman"/>
          <w:sz w:val="28"/>
          <w:szCs w:val="28"/>
        </w:rPr>
        <w:t xml:space="preserve">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4027F2" w:rsidRPr="00334688" w:rsidRDefault="004027F2" w:rsidP="004027F2">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П</w:t>
      </w:r>
      <w:r w:rsidRPr="00334688">
        <w:rPr>
          <w:rFonts w:ascii="Times New Roman" w:hAnsi="Times New Roman" w:cs="Times New Roman"/>
          <w:iCs/>
          <w:sz w:val="28"/>
          <w:szCs w:val="28"/>
        </w:rPr>
        <w:t>сихолого-педагогическое сопровождение</w:t>
      </w:r>
      <w:r>
        <w:rPr>
          <w:rFonts w:ascii="Times New Roman" w:hAnsi="Times New Roman" w:cs="Times New Roman"/>
          <w:iCs/>
          <w:sz w:val="28"/>
          <w:szCs w:val="28"/>
        </w:rPr>
        <w:t xml:space="preserve"> </w:t>
      </w:r>
      <w:r w:rsidRPr="00334688">
        <w:rPr>
          <w:rFonts w:ascii="Times New Roman" w:hAnsi="Times New Roman" w:cs="Times New Roman"/>
          <w:sz w:val="28"/>
          <w:szCs w:val="28"/>
        </w:rPr>
        <w:t>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(Центре психолого-педагогической коррекции и реабилитации, ПМПК и др.).</w:t>
      </w:r>
    </w:p>
    <w:p w:rsidR="004027F2" w:rsidRPr="00F63254" w:rsidRDefault="004027F2" w:rsidP="004027F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Основными механизмами реализации программы коррекционной работы являются оптимально выстроенное взаимодействие специалистов </w:t>
      </w:r>
      <w:r>
        <w:rPr>
          <w:rFonts w:ascii="Times New Roman" w:hAnsi="Times New Roman" w:cs="Times New Roman"/>
          <w:sz w:val="28"/>
          <w:szCs w:val="28"/>
        </w:rPr>
        <w:t>О</w:t>
      </w:r>
      <w:r w:rsidRPr="00F63254">
        <w:rPr>
          <w:rFonts w:ascii="Times New Roman" w:hAnsi="Times New Roman" w:cs="Times New Roman"/>
          <w:sz w:val="28"/>
          <w:szCs w:val="28"/>
        </w:rPr>
        <w:t xml:space="preserve">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w:t>
      </w:r>
      <w:r>
        <w:rPr>
          <w:rFonts w:ascii="Times New Roman" w:hAnsi="Times New Roman" w:cs="Times New Roman"/>
          <w:sz w:val="28"/>
          <w:szCs w:val="28"/>
        </w:rPr>
        <w:t>Организации</w:t>
      </w:r>
      <w:r w:rsidRPr="00F63254">
        <w:rPr>
          <w:rFonts w:ascii="Times New Roman" w:hAnsi="Times New Roman" w:cs="Times New Roman"/>
          <w:sz w:val="28"/>
          <w:szCs w:val="28"/>
        </w:rPr>
        <w:t xml:space="preserve"> с внешними ресурсами (организациями различных ведомств, другими институтами общества).</w:t>
      </w:r>
    </w:p>
    <w:p w:rsidR="00A85080" w:rsidRPr="00B20EB5" w:rsidRDefault="00B20EB5" w:rsidP="004027F2">
      <w:pPr>
        <w:spacing w:after="0" w:line="360" w:lineRule="auto"/>
        <w:ind w:firstLine="709"/>
        <w:jc w:val="both"/>
        <w:rPr>
          <w:rFonts w:ascii="Times New Roman" w:hAnsi="Times New Roman" w:cs="Times New Roman"/>
          <w:color w:val="auto"/>
          <w:sz w:val="28"/>
          <w:szCs w:val="28"/>
        </w:rPr>
      </w:pPr>
      <w:r w:rsidRPr="00B20EB5">
        <w:rPr>
          <w:rFonts w:ascii="Times New Roman" w:hAnsi="Times New Roman" w:cs="Times New Roman"/>
          <w:color w:val="auto"/>
          <w:sz w:val="28"/>
          <w:szCs w:val="28"/>
        </w:rPr>
        <w:t>ГБОУ СОШ с. Новое Ганькино</w:t>
      </w:r>
      <w:r w:rsidR="00A14822" w:rsidRPr="00B20EB5">
        <w:rPr>
          <w:rFonts w:ascii="Times New Roman" w:hAnsi="Times New Roman" w:cs="Times New Roman"/>
          <w:color w:val="auto"/>
          <w:sz w:val="28"/>
          <w:szCs w:val="28"/>
        </w:rPr>
        <w:t xml:space="preserve"> заключила договор</w:t>
      </w:r>
      <w:r w:rsidR="00A14822" w:rsidRPr="00A85080">
        <w:rPr>
          <w:rFonts w:ascii="Times New Roman" w:hAnsi="Times New Roman" w:cs="Times New Roman"/>
          <w:color w:val="FF0000"/>
          <w:sz w:val="28"/>
          <w:szCs w:val="28"/>
        </w:rPr>
        <w:t xml:space="preserve"> </w:t>
      </w:r>
      <w:r w:rsidR="00A14822" w:rsidRPr="006D4229">
        <w:rPr>
          <w:rFonts w:ascii="Times New Roman" w:hAnsi="Times New Roman" w:cs="Times New Roman"/>
          <w:color w:val="auto"/>
          <w:sz w:val="28"/>
          <w:szCs w:val="28"/>
        </w:rPr>
        <w:t xml:space="preserve">с </w:t>
      </w:r>
      <w:r w:rsidR="006D4229" w:rsidRPr="006D4229">
        <w:rPr>
          <w:rFonts w:ascii="Times New Roman" w:hAnsi="Times New Roman" w:cs="Times New Roman"/>
          <w:color w:val="auto"/>
          <w:sz w:val="28"/>
          <w:szCs w:val="28"/>
        </w:rPr>
        <w:t>ГКУ СО «ЦдиК СО» Похвистневское отделение</w:t>
      </w:r>
      <w:r w:rsidR="00A14822" w:rsidRPr="00A85080">
        <w:rPr>
          <w:rFonts w:ascii="Times New Roman" w:hAnsi="Times New Roman" w:cs="Times New Roman"/>
          <w:color w:val="FF0000"/>
          <w:sz w:val="28"/>
          <w:szCs w:val="28"/>
        </w:rPr>
        <w:t xml:space="preserve"> </w:t>
      </w:r>
      <w:r w:rsidR="00A14822" w:rsidRPr="00B20EB5">
        <w:rPr>
          <w:rFonts w:ascii="Times New Roman" w:hAnsi="Times New Roman" w:cs="Times New Roman"/>
          <w:color w:val="auto"/>
          <w:sz w:val="28"/>
          <w:szCs w:val="28"/>
        </w:rPr>
        <w:t>о проведениии обследования детей школы и СП «Детский сад «Солнышко» на</w:t>
      </w:r>
      <w:r w:rsidR="00A85080" w:rsidRPr="00B20EB5">
        <w:rPr>
          <w:rFonts w:ascii="Times New Roman" w:hAnsi="Times New Roman" w:cs="Times New Roman"/>
          <w:color w:val="auto"/>
          <w:sz w:val="28"/>
          <w:szCs w:val="28"/>
        </w:rPr>
        <w:t xml:space="preserve"> предмет </w:t>
      </w:r>
      <w:r w:rsidR="00A14822" w:rsidRPr="00B20EB5">
        <w:rPr>
          <w:rFonts w:ascii="Times New Roman" w:hAnsi="Times New Roman" w:cs="Times New Roman"/>
          <w:color w:val="auto"/>
          <w:sz w:val="28"/>
          <w:szCs w:val="28"/>
        </w:rPr>
        <w:t xml:space="preserve"> исследование уровня развития </w:t>
      </w:r>
      <w:r w:rsidR="00A14822" w:rsidRPr="00B20EB5">
        <w:rPr>
          <w:rFonts w:ascii="Times New Roman" w:hAnsi="Times New Roman" w:cs="Times New Roman"/>
          <w:i/>
          <w:color w:val="auto"/>
          <w:sz w:val="28"/>
          <w:szCs w:val="28"/>
        </w:rPr>
        <w:t xml:space="preserve">и </w:t>
      </w:r>
      <w:r w:rsidR="00A85080" w:rsidRPr="00B20EB5">
        <w:rPr>
          <w:rFonts w:ascii="Times New Roman" w:hAnsi="Times New Roman" w:cs="Times New Roman"/>
          <w:i/>
          <w:color w:val="auto"/>
          <w:sz w:val="28"/>
          <w:szCs w:val="28"/>
        </w:rPr>
        <w:t xml:space="preserve">выдаче </w:t>
      </w:r>
      <w:r w:rsidR="00A14822" w:rsidRPr="00B20EB5">
        <w:rPr>
          <w:rFonts w:ascii="Times New Roman" w:hAnsi="Times New Roman" w:cs="Times New Roman"/>
          <w:i/>
          <w:color w:val="auto"/>
          <w:sz w:val="28"/>
          <w:szCs w:val="28"/>
        </w:rPr>
        <w:t>рекомендаций</w:t>
      </w:r>
      <w:r w:rsidR="00A14822" w:rsidRPr="00B20EB5">
        <w:rPr>
          <w:rFonts w:ascii="Times New Roman" w:hAnsi="Times New Roman" w:cs="Times New Roman"/>
          <w:color w:val="auto"/>
          <w:sz w:val="28"/>
          <w:szCs w:val="28"/>
        </w:rPr>
        <w:t xml:space="preserve"> по программам обучения</w:t>
      </w:r>
      <w:r w:rsidR="00A85080" w:rsidRPr="00B20EB5">
        <w:rPr>
          <w:rFonts w:ascii="Times New Roman" w:hAnsi="Times New Roman" w:cs="Times New Roman"/>
          <w:color w:val="auto"/>
          <w:sz w:val="28"/>
          <w:szCs w:val="28"/>
        </w:rPr>
        <w:t xml:space="preserve"> школьников и воспитанников</w:t>
      </w:r>
      <w:r w:rsidR="00A14822" w:rsidRPr="00B20EB5">
        <w:rPr>
          <w:rFonts w:ascii="Times New Roman" w:hAnsi="Times New Roman" w:cs="Times New Roman"/>
          <w:color w:val="auto"/>
          <w:sz w:val="28"/>
          <w:szCs w:val="28"/>
        </w:rPr>
        <w:t xml:space="preserve">. </w:t>
      </w:r>
      <w:r w:rsidR="00A85080" w:rsidRPr="00B20EB5">
        <w:rPr>
          <w:rFonts w:ascii="Times New Roman" w:hAnsi="Times New Roman" w:cs="Times New Roman"/>
          <w:color w:val="auto"/>
          <w:sz w:val="28"/>
          <w:szCs w:val="28"/>
        </w:rPr>
        <w:lastRenderedPageBreak/>
        <w:t xml:space="preserve">Ресурсный центр г. Похвистнево в результате </w:t>
      </w:r>
      <w:r w:rsidR="00354A85" w:rsidRPr="00B20EB5">
        <w:rPr>
          <w:rFonts w:ascii="Times New Roman" w:hAnsi="Times New Roman" w:cs="Times New Roman"/>
          <w:color w:val="auto"/>
          <w:sz w:val="28"/>
          <w:szCs w:val="28"/>
        </w:rPr>
        <w:t xml:space="preserve"> межведомственного взаимодействия </w:t>
      </w:r>
      <w:r w:rsidR="00A85080" w:rsidRPr="00B20EB5">
        <w:rPr>
          <w:rFonts w:ascii="Times New Roman" w:hAnsi="Times New Roman" w:cs="Times New Roman"/>
          <w:color w:val="auto"/>
          <w:sz w:val="28"/>
          <w:szCs w:val="28"/>
        </w:rPr>
        <w:t xml:space="preserve">помогает </w:t>
      </w:r>
      <w:r w:rsidR="00354A85" w:rsidRPr="00B20EB5">
        <w:rPr>
          <w:rFonts w:ascii="Times New Roman" w:hAnsi="Times New Roman" w:cs="Times New Roman"/>
          <w:color w:val="auto"/>
          <w:sz w:val="28"/>
          <w:szCs w:val="28"/>
        </w:rPr>
        <w:t xml:space="preserve">в разработке и реализации коррекционных мероприятий педагогов, специалистов в области коррекционной педагогики и психологии, </w:t>
      </w:r>
      <w:r w:rsidR="00A85080" w:rsidRPr="00B20EB5">
        <w:rPr>
          <w:rFonts w:ascii="Times New Roman" w:hAnsi="Times New Roman" w:cs="Times New Roman"/>
          <w:color w:val="auto"/>
          <w:sz w:val="28"/>
          <w:szCs w:val="28"/>
        </w:rPr>
        <w:t>разработке программ обучения детей с ОВЗ.</w:t>
      </w:r>
      <w:r w:rsidR="00354A85" w:rsidRPr="00B20EB5">
        <w:rPr>
          <w:rFonts w:ascii="Times New Roman" w:hAnsi="Times New Roman" w:cs="Times New Roman"/>
          <w:color w:val="auto"/>
          <w:sz w:val="28"/>
          <w:szCs w:val="28"/>
        </w:rPr>
        <w:t xml:space="preserve"> </w:t>
      </w:r>
    </w:p>
    <w:p w:rsidR="004027F2" w:rsidRPr="00F63254" w:rsidRDefault="004027F2" w:rsidP="004027F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Взаимодействие специалистов </w:t>
      </w:r>
      <w:r>
        <w:rPr>
          <w:rFonts w:ascii="Times New Roman" w:hAnsi="Times New Roman" w:cs="Times New Roman"/>
          <w:sz w:val="28"/>
          <w:szCs w:val="28"/>
        </w:rPr>
        <w:t>О</w:t>
      </w:r>
      <w:r w:rsidRPr="00F63254">
        <w:rPr>
          <w:rFonts w:ascii="Times New Roman" w:hAnsi="Times New Roman" w:cs="Times New Roman"/>
          <w:sz w:val="28"/>
          <w:szCs w:val="28"/>
        </w:rPr>
        <w:t>рганизации предусматривает:</w:t>
      </w:r>
    </w:p>
    <w:p w:rsidR="004027F2" w:rsidRPr="00F63254" w:rsidRDefault="004027F2" w:rsidP="004027F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многоаспектный анализ психофизического развития обучающего с ЗПР;</w:t>
      </w:r>
    </w:p>
    <w:p w:rsidR="004027F2" w:rsidRPr="00F63254" w:rsidRDefault="004027F2" w:rsidP="004027F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4027F2" w:rsidRPr="00F63254" w:rsidRDefault="004027F2" w:rsidP="004027F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разработку индивидуальных образовательных маршрутов обучающихся с ЗПР.</w:t>
      </w:r>
    </w:p>
    <w:p w:rsidR="004027F2" w:rsidRPr="00F63254" w:rsidRDefault="004027F2" w:rsidP="004027F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Социальное партнерство предусматривает:</w:t>
      </w:r>
    </w:p>
    <w:p w:rsidR="004027F2" w:rsidRPr="00F63254" w:rsidRDefault="004027F2" w:rsidP="004027F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ЗПР;</w:t>
      </w:r>
    </w:p>
    <w:p w:rsidR="004027F2" w:rsidRPr="00F63254" w:rsidRDefault="004027F2" w:rsidP="004027F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сотрудничество со средствами массовой информации;</w:t>
      </w:r>
    </w:p>
    <w:p w:rsidR="004027F2" w:rsidRPr="00334688" w:rsidRDefault="004027F2" w:rsidP="004027F2">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сотрудничество с родительской общественностью.</w:t>
      </w:r>
    </w:p>
    <w:p w:rsidR="00606E18" w:rsidRPr="006D4229" w:rsidRDefault="004027F2" w:rsidP="004027F2">
      <w:pPr>
        <w:spacing w:after="0" w:line="360" w:lineRule="auto"/>
        <w:ind w:firstLine="709"/>
        <w:jc w:val="both"/>
        <w:rPr>
          <w:rFonts w:ascii="Times New Roman" w:hAnsi="Times New Roman" w:cs="Times New Roman"/>
          <w:color w:val="auto"/>
          <w:sz w:val="28"/>
          <w:szCs w:val="28"/>
        </w:rPr>
      </w:pPr>
      <w:r w:rsidRPr="006D4229">
        <w:rPr>
          <w:rFonts w:ascii="Times New Roman" w:hAnsi="Times New Roman" w:cs="Times New Roman"/>
          <w:color w:val="auto"/>
          <w:sz w:val="28"/>
          <w:szCs w:val="28"/>
        </w:rPr>
        <w:t xml:space="preserve">Программа коррекционной работы </w:t>
      </w:r>
      <w:r w:rsidR="00354A85" w:rsidRPr="006D4229">
        <w:rPr>
          <w:rFonts w:ascii="Times New Roman" w:hAnsi="Times New Roman" w:cs="Times New Roman"/>
          <w:color w:val="auto"/>
          <w:sz w:val="28"/>
          <w:szCs w:val="28"/>
        </w:rPr>
        <w:t xml:space="preserve">содержит </w:t>
      </w:r>
      <w:r w:rsidRPr="006D4229">
        <w:rPr>
          <w:rFonts w:ascii="Times New Roman" w:hAnsi="Times New Roman" w:cs="Times New Roman"/>
          <w:color w:val="auto"/>
          <w:sz w:val="28"/>
          <w:szCs w:val="28"/>
        </w:rPr>
        <w:t>программы коррекционных курсов</w:t>
      </w:r>
      <w:r w:rsidR="00354A85" w:rsidRPr="006D4229">
        <w:rPr>
          <w:rFonts w:ascii="Times New Roman" w:hAnsi="Times New Roman" w:cs="Times New Roman"/>
          <w:color w:val="auto"/>
          <w:sz w:val="28"/>
          <w:szCs w:val="28"/>
        </w:rPr>
        <w:t xml:space="preserve">: </w:t>
      </w:r>
    </w:p>
    <w:tbl>
      <w:tblPr>
        <w:tblW w:w="8615" w:type="dxa"/>
        <w:jc w:val="center"/>
        <w:shd w:val="clear" w:color="auto" w:fill="FFFFFF" w:themeFill="background1"/>
        <w:tblLayout w:type="fixed"/>
        <w:tblCellMar>
          <w:left w:w="0" w:type="dxa"/>
          <w:right w:w="0" w:type="dxa"/>
        </w:tblCellMar>
        <w:tblLook w:val="04A0"/>
      </w:tblPr>
      <w:tblGrid>
        <w:gridCol w:w="510"/>
        <w:gridCol w:w="1020"/>
        <w:gridCol w:w="1417"/>
        <w:gridCol w:w="1417"/>
        <w:gridCol w:w="1417"/>
        <w:gridCol w:w="1417"/>
        <w:gridCol w:w="1417"/>
      </w:tblGrid>
      <w:tr w:rsidR="00702B7E" w:rsidRPr="00702B7E" w:rsidTr="00702B7E">
        <w:trPr>
          <w:trHeight w:val="584"/>
          <w:jc w:val="center"/>
        </w:trPr>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E006A7" w:rsidRPr="00702B7E" w:rsidRDefault="00E006A7" w:rsidP="00E006A7">
            <w:pPr>
              <w:suppressAutoHyphens w:val="0"/>
              <w:spacing w:after="0" w:line="240" w:lineRule="auto"/>
              <w:rPr>
                <w:rFonts w:ascii="Times New Roman" w:eastAsia="Times New Roman" w:hAnsi="Times New Roman" w:cs="Times New Roman"/>
                <w:color w:val="auto"/>
                <w:kern w:val="0"/>
                <w:sz w:val="28"/>
                <w:szCs w:val="28"/>
                <w:lang w:eastAsia="ru-RU"/>
              </w:rPr>
            </w:pPr>
            <w:r w:rsidRPr="00702B7E">
              <w:rPr>
                <w:rFonts w:ascii="Times New Roman" w:eastAsia="Times New Roman" w:hAnsi="Times New Roman" w:cs="Times New Roman"/>
                <w:color w:val="auto"/>
                <w:kern w:val="0"/>
                <w:sz w:val="28"/>
                <w:szCs w:val="28"/>
                <w:lang w:eastAsia="ru-RU"/>
              </w:rPr>
              <w:t>№ п/п</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E006A7" w:rsidRPr="00702B7E" w:rsidRDefault="00E006A7" w:rsidP="00606E18">
            <w:pPr>
              <w:suppressAutoHyphens w:val="0"/>
              <w:spacing w:after="0" w:line="240" w:lineRule="auto"/>
              <w:jc w:val="center"/>
              <w:rPr>
                <w:rFonts w:ascii="Times New Roman" w:eastAsia="Times New Roman" w:hAnsi="Times New Roman" w:cs="Times New Roman"/>
                <w:color w:val="auto"/>
                <w:kern w:val="0"/>
                <w:sz w:val="28"/>
                <w:szCs w:val="28"/>
                <w:lang w:eastAsia="ru-RU"/>
              </w:rPr>
            </w:pPr>
            <w:r w:rsidRPr="00702B7E">
              <w:rPr>
                <w:rFonts w:ascii="Times New Roman" w:eastAsia="Times New Roman" w:hAnsi="Times New Roman" w:cs="Times New Roman"/>
                <w:color w:val="auto"/>
                <w:kern w:val="0"/>
                <w:sz w:val="28"/>
                <w:szCs w:val="28"/>
                <w:lang w:eastAsia="ru-RU"/>
              </w:rPr>
              <w:t xml:space="preserve">Класс </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E006A7" w:rsidRPr="00702B7E" w:rsidRDefault="00E006A7" w:rsidP="00E006A7">
            <w:pPr>
              <w:suppressAutoHyphens w:val="0"/>
              <w:spacing w:after="0" w:line="240" w:lineRule="auto"/>
              <w:jc w:val="center"/>
              <w:rPr>
                <w:rFonts w:ascii="Times New Roman" w:hAnsi="Times New Roman" w:cs="Times New Roman"/>
                <w:color w:val="auto"/>
                <w:sz w:val="28"/>
                <w:szCs w:val="28"/>
              </w:rPr>
            </w:pPr>
            <w:r w:rsidRPr="00702B7E">
              <w:rPr>
                <w:rFonts w:ascii="Times New Roman" w:hAnsi="Times New Roman" w:cs="Times New Roman"/>
                <w:color w:val="auto"/>
                <w:sz w:val="28"/>
                <w:szCs w:val="28"/>
              </w:rPr>
              <w:t>Количество часов в неделю</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E006A7" w:rsidRPr="00702B7E" w:rsidRDefault="00E006A7" w:rsidP="00E006A7">
            <w:pPr>
              <w:suppressAutoHyphens w:val="0"/>
              <w:spacing w:after="0" w:line="240" w:lineRule="auto"/>
              <w:jc w:val="center"/>
              <w:rPr>
                <w:rFonts w:ascii="Times New Roman" w:eastAsia="Times New Roman" w:hAnsi="Times New Roman" w:cs="Times New Roman"/>
                <w:color w:val="auto"/>
                <w:kern w:val="0"/>
                <w:sz w:val="28"/>
                <w:szCs w:val="28"/>
                <w:lang w:eastAsia="ru-RU"/>
              </w:rPr>
            </w:pPr>
            <w:r w:rsidRPr="00702B7E">
              <w:rPr>
                <w:rFonts w:ascii="Times New Roman" w:hAnsi="Times New Roman" w:cs="Times New Roman"/>
                <w:color w:val="auto"/>
                <w:sz w:val="28"/>
                <w:szCs w:val="28"/>
              </w:rPr>
              <w:t xml:space="preserve">Название спецкурса </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702B7E" w:rsidRDefault="00564721" w:rsidP="00E006A7">
            <w:pPr>
              <w:suppressAutoHyphens w:val="0"/>
              <w:spacing w:after="0" w:line="240" w:lineRule="auto"/>
              <w:jc w:val="center"/>
              <w:rPr>
                <w:rFonts w:ascii="Times New Roman" w:hAnsi="Times New Roman" w:cs="Times New Roman"/>
                <w:color w:val="auto"/>
                <w:sz w:val="28"/>
                <w:szCs w:val="28"/>
              </w:rPr>
            </w:pPr>
            <w:r w:rsidRPr="00702B7E">
              <w:rPr>
                <w:rFonts w:ascii="Times New Roman" w:hAnsi="Times New Roman" w:cs="Times New Roman"/>
                <w:color w:val="auto"/>
                <w:sz w:val="28"/>
                <w:szCs w:val="28"/>
              </w:rPr>
              <w:t>Ц</w:t>
            </w:r>
            <w:r w:rsidR="00E006A7" w:rsidRPr="00702B7E">
              <w:rPr>
                <w:rFonts w:ascii="Times New Roman" w:hAnsi="Times New Roman" w:cs="Times New Roman"/>
                <w:color w:val="auto"/>
                <w:sz w:val="28"/>
                <w:szCs w:val="28"/>
              </w:rPr>
              <w:t>ели</w:t>
            </w:r>
            <w:r>
              <w:rPr>
                <w:rFonts w:ascii="Times New Roman" w:hAnsi="Times New Roman" w:cs="Times New Roman"/>
                <w:color w:val="auto"/>
                <w:sz w:val="28"/>
                <w:szCs w:val="28"/>
              </w:rPr>
              <w:t xml:space="preserve"> </w:t>
            </w:r>
            <w:r w:rsidR="00E006A7" w:rsidRPr="00702B7E">
              <w:rPr>
                <w:rFonts w:ascii="Times New Roman" w:hAnsi="Times New Roman" w:cs="Times New Roman"/>
                <w:color w:val="auto"/>
                <w:sz w:val="28"/>
                <w:szCs w:val="28"/>
              </w:rPr>
              <w:t xml:space="preserve"> </w:t>
            </w:r>
          </w:p>
          <w:p w:rsidR="00E006A7" w:rsidRPr="00702B7E" w:rsidRDefault="00E006A7" w:rsidP="00E006A7">
            <w:pPr>
              <w:suppressAutoHyphens w:val="0"/>
              <w:spacing w:after="0" w:line="240" w:lineRule="auto"/>
              <w:jc w:val="center"/>
              <w:rPr>
                <w:rFonts w:ascii="Times New Roman" w:eastAsia="Times New Roman" w:hAnsi="Times New Roman" w:cs="Times New Roman"/>
                <w:color w:val="auto"/>
                <w:kern w:val="0"/>
                <w:sz w:val="28"/>
                <w:szCs w:val="28"/>
                <w:lang w:eastAsia="ru-RU"/>
              </w:rPr>
            </w:pPr>
            <w:r w:rsidRPr="00702B7E">
              <w:rPr>
                <w:rFonts w:ascii="Times New Roman" w:hAnsi="Times New Roman" w:cs="Times New Roman"/>
                <w:color w:val="auto"/>
                <w:sz w:val="28"/>
                <w:szCs w:val="28"/>
              </w:rPr>
              <w:t>спец.курса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702B7E" w:rsidRDefault="00564721" w:rsidP="00E006A7">
            <w:pPr>
              <w:suppressAutoHyphens w:val="0"/>
              <w:spacing w:after="0" w:line="240" w:lineRule="auto"/>
              <w:jc w:val="center"/>
              <w:rPr>
                <w:rFonts w:ascii="Times New Roman" w:hAnsi="Times New Roman" w:cs="Times New Roman"/>
                <w:color w:val="auto"/>
                <w:sz w:val="28"/>
                <w:szCs w:val="28"/>
              </w:rPr>
            </w:pPr>
            <w:r w:rsidRPr="00702B7E">
              <w:rPr>
                <w:rFonts w:ascii="Times New Roman" w:hAnsi="Times New Roman" w:cs="Times New Roman"/>
                <w:color w:val="auto"/>
                <w:sz w:val="28"/>
                <w:szCs w:val="28"/>
              </w:rPr>
              <w:t>З</w:t>
            </w:r>
            <w:r w:rsidR="00E006A7" w:rsidRPr="00702B7E">
              <w:rPr>
                <w:rFonts w:ascii="Times New Roman" w:hAnsi="Times New Roman" w:cs="Times New Roman"/>
                <w:color w:val="auto"/>
                <w:sz w:val="28"/>
                <w:szCs w:val="28"/>
              </w:rPr>
              <w:t>адачи</w:t>
            </w:r>
            <w:r>
              <w:rPr>
                <w:rFonts w:ascii="Times New Roman" w:hAnsi="Times New Roman" w:cs="Times New Roman"/>
                <w:color w:val="auto"/>
                <w:sz w:val="28"/>
                <w:szCs w:val="28"/>
              </w:rPr>
              <w:t xml:space="preserve"> </w:t>
            </w:r>
            <w:r w:rsidR="00E006A7" w:rsidRPr="00702B7E">
              <w:rPr>
                <w:rFonts w:ascii="Times New Roman" w:hAnsi="Times New Roman" w:cs="Times New Roman"/>
                <w:color w:val="auto"/>
                <w:sz w:val="28"/>
                <w:szCs w:val="28"/>
              </w:rPr>
              <w:t xml:space="preserve"> </w:t>
            </w:r>
          </w:p>
          <w:p w:rsidR="00E006A7" w:rsidRPr="00702B7E" w:rsidRDefault="00E006A7" w:rsidP="00702B7E">
            <w:pPr>
              <w:suppressAutoHyphens w:val="0"/>
              <w:spacing w:after="0" w:line="240" w:lineRule="auto"/>
              <w:ind w:left="304"/>
              <w:jc w:val="center"/>
              <w:rPr>
                <w:rFonts w:ascii="Times New Roman" w:eastAsia="Times New Roman" w:hAnsi="Times New Roman" w:cs="Times New Roman"/>
                <w:color w:val="auto"/>
                <w:kern w:val="0"/>
                <w:sz w:val="28"/>
                <w:szCs w:val="28"/>
                <w:lang w:eastAsia="ru-RU"/>
              </w:rPr>
            </w:pPr>
            <w:r w:rsidRPr="00702B7E">
              <w:rPr>
                <w:rFonts w:ascii="Times New Roman" w:hAnsi="Times New Roman" w:cs="Times New Roman"/>
                <w:color w:val="auto"/>
                <w:sz w:val="28"/>
                <w:szCs w:val="28"/>
              </w:rPr>
              <w:t>спец.курса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E006A7" w:rsidRPr="00702B7E" w:rsidRDefault="00E006A7" w:rsidP="00564721">
            <w:pPr>
              <w:suppressAutoHyphens w:val="0"/>
              <w:spacing w:after="0" w:line="240" w:lineRule="auto"/>
              <w:jc w:val="center"/>
              <w:rPr>
                <w:rFonts w:ascii="Times New Roman" w:eastAsia="Times New Roman" w:hAnsi="Times New Roman" w:cs="Times New Roman"/>
                <w:color w:val="auto"/>
                <w:kern w:val="0"/>
                <w:sz w:val="28"/>
                <w:szCs w:val="28"/>
                <w:lang w:eastAsia="ru-RU"/>
              </w:rPr>
            </w:pPr>
            <w:r w:rsidRPr="00702B7E">
              <w:rPr>
                <w:rFonts w:ascii="Times New Roman" w:hAnsi="Times New Roman" w:cs="Times New Roman"/>
                <w:color w:val="auto"/>
                <w:sz w:val="28"/>
                <w:szCs w:val="28"/>
              </w:rPr>
              <w:t xml:space="preserve">Кто их проводит </w:t>
            </w:r>
          </w:p>
        </w:tc>
      </w:tr>
      <w:tr w:rsidR="00702B7E" w:rsidRPr="00702B7E" w:rsidTr="00702B7E">
        <w:trPr>
          <w:trHeight w:val="584"/>
          <w:jc w:val="center"/>
        </w:trPr>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E006A7" w:rsidRPr="00702B7E" w:rsidRDefault="00E006A7" w:rsidP="00E006A7">
            <w:pPr>
              <w:suppressAutoHyphens w:val="0"/>
              <w:spacing w:after="0" w:line="240" w:lineRule="auto"/>
              <w:rPr>
                <w:rFonts w:ascii="Times New Roman" w:eastAsia="Times New Roman" w:hAnsi="Times New Roman" w:cs="Times New Roman"/>
                <w:color w:val="auto"/>
                <w:kern w:val="0"/>
                <w:sz w:val="28"/>
                <w:szCs w:val="28"/>
                <w:lang w:eastAsia="ru-RU"/>
              </w:rPr>
            </w:pPr>
            <w:r w:rsidRPr="00702B7E">
              <w:rPr>
                <w:rFonts w:ascii="Times New Roman" w:eastAsia="Times New Roman" w:hAnsi="Times New Roman" w:cs="Times New Roman"/>
                <w:color w:val="auto"/>
                <w:kern w:val="0"/>
                <w:sz w:val="28"/>
                <w:szCs w:val="28"/>
                <w:lang w:eastAsia="ru-RU"/>
              </w:rPr>
              <w:t>1</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E006A7" w:rsidRPr="00702B7E" w:rsidRDefault="00E006A7" w:rsidP="00564721">
            <w:pPr>
              <w:suppressAutoHyphens w:val="0"/>
              <w:spacing w:after="0" w:line="240" w:lineRule="auto"/>
              <w:jc w:val="center"/>
              <w:rPr>
                <w:rFonts w:ascii="Times New Roman" w:eastAsia="Times New Roman" w:hAnsi="Times New Roman" w:cs="Times New Roman"/>
                <w:color w:val="auto"/>
                <w:kern w:val="0"/>
                <w:sz w:val="28"/>
                <w:szCs w:val="28"/>
                <w:lang w:eastAsia="ru-RU"/>
              </w:rPr>
            </w:pPr>
            <w:r w:rsidRPr="00702B7E">
              <w:rPr>
                <w:rFonts w:ascii="Times New Roman" w:eastAsia="Times New Roman" w:hAnsi="Times New Roman" w:cs="Times New Roman"/>
                <w:color w:val="auto"/>
                <w:kern w:val="0"/>
                <w:sz w:val="28"/>
                <w:szCs w:val="28"/>
                <w:lang w:eastAsia="ru-RU"/>
              </w:rPr>
              <w:t>1-4</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E006A7" w:rsidRPr="00702B7E" w:rsidRDefault="00E006A7" w:rsidP="00564721">
            <w:pPr>
              <w:suppressAutoHyphens w:val="0"/>
              <w:spacing w:after="0" w:line="240" w:lineRule="auto"/>
              <w:jc w:val="center"/>
              <w:rPr>
                <w:rFonts w:ascii="Times New Roman" w:eastAsia="Times New Roman" w:hAnsi="Times New Roman" w:cs="Times New Roman"/>
                <w:color w:val="auto"/>
                <w:kern w:val="0"/>
                <w:sz w:val="28"/>
                <w:szCs w:val="28"/>
                <w:lang w:eastAsia="ru-RU"/>
              </w:rPr>
            </w:pPr>
            <w:r w:rsidRPr="00702B7E">
              <w:rPr>
                <w:rFonts w:ascii="Times New Roman" w:eastAsia="Times New Roman" w:hAnsi="Times New Roman" w:cs="Times New Roman"/>
                <w:color w:val="auto"/>
                <w:kern w:val="0"/>
                <w:sz w:val="28"/>
                <w:szCs w:val="28"/>
                <w:lang w:eastAsia="ru-RU"/>
              </w:rPr>
              <w:t>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E006A7" w:rsidRPr="00702B7E" w:rsidRDefault="00EC5AF0" w:rsidP="00EC5AF0">
            <w:pPr>
              <w:suppressAutoHyphens w:val="0"/>
              <w:spacing w:after="0" w:line="240" w:lineRule="auto"/>
              <w:rPr>
                <w:rFonts w:ascii="Times New Roman" w:eastAsia="Times New Roman" w:hAnsi="Times New Roman" w:cs="Times New Roman"/>
                <w:color w:val="auto"/>
                <w:kern w:val="0"/>
                <w:sz w:val="28"/>
                <w:szCs w:val="28"/>
                <w:u w:val="single"/>
                <w:lang w:eastAsia="ru-RU"/>
              </w:rPr>
            </w:pPr>
            <w:r w:rsidRPr="00702B7E">
              <w:rPr>
                <w:rFonts w:ascii="Times New Roman" w:eastAsia="Times New Roman" w:hAnsi="Times New Roman" w:cs="Times New Roman"/>
                <w:color w:val="auto"/>
                <w:kern w:val="0"/>
                <w:sz w:val="28"/>
                <w:szCs w:val="28"/>
                <w:u w:val="single"/>
                <w:lang w:eastAsia="ru-RU"/>
              </w:rPr>
              <w:t>Ритмика</w:t>
            </w:r>
            <w:r w:rsidR="00B20EB5" w:rsidRPr="00702B7E">
              <w:rPr>
                <w:rFonts w:ascii="Times New Roman" w:eastAsia="Times New Roman" w:hAnsi="Times New Roman" w:cs="Times New Roman"/>
                <w:color w:val="auto"/>
                <w:kern w:val="0"/>
                <w:sz w:val="28"/>
                <w:szCs w:val="28"/>
                <w:u w:val="single"/>
                <w:lang w:eastAsia="ru-RU"/>
              </w:rPr>
              <w:t>:</w:t>
            </w:r>
          </w:p>
          <w:p w:rsidR="00702B7E" w:rsidRPr="00702B7E" w:rsidRDefault="00702B7E" w:rsidP="00702B7E">
            <w:pPr>
              <w:spacing w:line="240" w:lineRule="auto"/>
              <w:rPr>
                <w:rFonts w:ascii="Times New Roman" w:hAnsi="Times New Roman" w:cs="Times New Roman"/>
                <w:color w:val="auto"/>
                <w:sz w:val="28"/>
                <w:szCs w:val="28"/>
              </w:rPr>
            </w:pPr>
            <w:r w:rsidRPr="00702B7E">
              <w:rPr>
                <w:rFonts w:ascii="Times New Roman" w:hAnsi="Times New Roman" w:cs="Times New Roman"/>
                <w:color w:val="auto"/>
                <w:sz w:val="28"/>
                <w:szCs w:val="28"/>
              </w:rPr>
              <w:t>Му</w:t>
            </w:r>
            <w:r w:rsidR="00B20EB5" w:rsidRPr="00702B7E">
              <w:rPr>
                <w:rFonts w:ascii="Times New Roman" w:hAnsi="Times New Roman" w:cs="Times New Roman"/>
                <w:color w:val="auto"/>
                <w:sz w:val="28"/>
                <w:szCs w:val="28"/>
              </w:rPr>
              <w:t>зыкальная шкатулка</w:t>
            </w:r>
          </w:p>
          <w:p w:rsidR="00702B7E" w:rsidRPr="00702B7E" w:rsidRDefault="00702B7E" w:rsidP="00702B7E">
            <w:pPr>
              <w:spacing w:line="240" w:lineRule="auto"/>
              <w:rPr>
                <w:rFonts w:ascii="Times New Roman" w:hAnsi="Times New Roman" w:cs="Times New Roman"/>
                <w:color w:val="auto"/>
                <w:sz w:val="28"/>
                <w:szCs w:val="28"/>
              </w:rPr>
            </w:pPr>
          </w:p>
          <w:p w:rsidR="00B20EB5" w:rsidRPr="00702B7E" w:rsidRDefault="00702B7E" w:rsidP="00702B7E">
            <w:pPr>
              <w:spacing w:line="240" w:lineRule="auto"/>
              <w:rPr>
                <w:rFonts w:ascii="Times New Roman" w:hAnsi="Times New Roman" w:cs="Times New Roman"/>
                <w:color w:val="auto"/>
                <w:sz w:val="28"/>
                <w:szCs w:val="28"/>
              </w:rPr>
            </w:pPr>
            <w:r w:rsidRPr="00702B7E">
              <w:rPr>
                <w:rFonts w:ascii="Times New Roman" w:hAnsi="Times New Roman" w:cs="Times New Roman"/>
                <w:color w:val="auto"/>
                <w:sz w:val="28"/>
                <w:szCs w:val="28"/>
              </w:rPr>
              <w:t>В мире чувашской культуры</w:t>
            </w:r>
          </w:p>
          <w:p w:rsidR="00702B7E" w:rsidRPr="00702B7E" w:rsidRDefault="00702B7E" w:rsidP="00B20EB5">
            <w:pPr>
              <w:pStyle w:val="af2"/>
              <w:spacing w:line="240" w:lineRule="auto"/>
              <w:ind w:left="87"/>
              <w:rPr>
                <w:sz w:val="28"/>
                <w:szCs w:val="28"/>
              </w:rPr>
            </w:pPr>
          </w:p>
          <w:p w:rsidR="00B20EB5" w:rsidRPr="00702B7E" w:rsidRDefault="00B20EB5" w:rsidP="00702B7E">
            <w:pPr>
              <w:pStyle w:val="af2"/>
              <w:spacing w:line="240" w:lineRule="auto"/>
              <w:ind w:left="87"/>
              <w:rPr>
                <w:caps w:val="0"/>
                <w:sz w:val="28"/>
                <w:szCs w:val="28"/>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E006A7" w:rsidRPr="00702B7E" w:rsidRDefault="00E006A7" w:rsidP="00A4467D">
            <w:pPr>
              <w:suppressAutoHyphens w:val="0"/>
              <w:spacing w:after="0" w:line="240" w:lineRule="auto"/>
              <w:rPr>
                <w:rFonts w:ascii="Times New Roman" w:eastAsia="Times New Roman" w:hAnsi="Times New Roman" w:cs="Times New Roman"/>
                <w:color w:val="auto"/>
                <w:kern w:val="0"/>
                <w:sz w:val="28"/>
                <w:szCs w:val="28"/>
                <w:lang w:eastAsia="ru-RU"/>
              </w:rPr>
            </w:pPr>
            <w:r w:rsidRPr="00702B7E">
              <w:rPr>
                <w:rFonts w:ascii="Times New Roman" w:eastAsia="Times New Roman" w:hAnsi="Times New Roman" w:cs="Times New Roman"/>
                <w:color w:val="auto"/>
                <w:kern w:val="0"/>
                <w:sz w:val="28"/>
                <w:szCs w:val="28"/>
                <w:lang w:eastAsia="ru-RU"/>
              </w:rPr>
              <w:lastRenderedPageBreak/>
              <w:t>Развитие эмоциональн</w:t>
            </w:r>
            <w:r w:rsidR="0021779B" w:rsidRPr="00702B7E">
              <w:rPr>
                <w:rFonts w:ascii="Times New Roman" w:eastAsia="Times New Roman" w:hAnsi="Times New Roman" w:cs="Times New Roman"/>
                <w:color w:val="auto"/>
                <w:kern w:val="0"/>
                <w:sz w:val="28"/>
                <w:szCs w:val="28"/>
                <w:lang w:eastAsia="ru-RU"/>
              </w:rPr>
              <w:t>о-волевой сферы</w:t>
            </w:r>
            <w:r w:rsidR="00A4467D" w:rsidRPr="00702B7E">
              <w:rPr>
                <w:rFonts w:ascii="Times New Roman" w:hAnsi="Times New Roman" w:cs="Times New Roman"/>
                <w:color w:val="auto"/>
                <w:sz w:val="28"/>
                <w:szCs w:val="28"/>
              </w:rPr>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E006A7" w:rsidRPr="00702B7E" w:rsidRDefault="0021779B" w:rsidP="00702B7E">
            <w:pPr>
              <w:suppressAutoHyphens w:val="0"/>
              <w:spacing w:after="0" w:line="240" w:lineRule="auto"/>
              <w:ind w:left="162"/>
              <w:rPr>
                <w:rFonts w:ascii="Times New Roman" w:eastAsia="Times New Roman" w:hAnsi="Times New Roman" w:cs="Times New Roman"/>
                <w:color w:val="auto"/>
                <w:kern w:val="0"/>
                <w:sz w:val="28"/>
                <w:szCs w:val="28"/>
                <w:lang w:eastAsia="ru-RU"/>
              </w:rPr>
            </w:pPr>
            <w:r w:rsidRPr="00702B7E">
              <w:rPr>
                <w:rFonts w:ascii="Times New Roman" w:eastAsia="Times New Roman" w:hAnsi="Times New Roman" w:cs="Times New Roman"/>
                <w:color w:val="auto"/>
                <w:kern w:val="0"/>
                <w:sz w:val="28"/>
                <w:szCs w:val="28"/>
                <w:lang w:eastAsia="ru-RU"/>
              </w:rPr>
              <w:t xml:space="preserve">Раскрыть творческий потенциал, </w:t>
            </w:r>
            <w:r w:rsidR="00A4467D" w:rsidRPr="00702B7E">
              <w:rPr>
                <w:rFonts w:ascii="Times New Roman" w:hAnsi="Times New Roman" w:cs="Times New Roman"/>
                <w:color w:val="auto"/>
                <w:sz w:val="28"/>
                <w:szCs w:val="28"/>
              </w:rPr>
              <w:t xml:space="preserve">развитие моторной деятельности обучающихся, </w:t>
            </w:r>
            <w:r w:rsidR="00A4467D" w:rsidRPr="00702B7E">
              <w:rPr>
                <w:rFonts w:ascii="Times New Roman" w:hAnsi="Times New Roman" w:cs="Times New Roman"/>
                <w:color w:val="auto"/>
                <w:sz w:val="28"/>
                <w:szCs w:val="28"/>
              </w:rPr>
              <w:lastRenderedPageBreak/>
              <w:t>развитие пространственных представлений, координации движений и улучшения осанки детей.</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E006A7" w:rsidRPr="00702B7E" w:rsidRDefault="00E006A7" w:rsidP="00E006A7">
            <w:pPr>
              <w:suppressAutoHyphens w:val="0"/>
              <w:spacing w:after="0" w:line="240" w:lineRule="auto"/>
              <w:rPr>
                <w:rFonts w:ascii="Times New Roman" w:eastAsia="Times New Roman" w:hAnsi="Times New Roman" w:cs="Times New Roman"/>
                <w:color w:val="auto"/>
                <w:kern w:val="0"/>
                <w:sz w:val="28"/>
                <w:szCs w:val="28"/>
                <w:lang w:eastAsia="ru-RU"/>
              </w:rPr>
            </w:pPr>
            <w:r w:rsidRPr="00702B7E">
              <w:rPr>
                <w:rFonts w:ascii="Times New Roman" w:eastAsia="Times New Roman" w:hAnsi="Times New Roman" w:cs="Times New Roman"/>
                <w:color w:val="auto"/>
                <w:kern w:val="0"/>
                <w:sz w:val="28"/>
                <w:szCs w:val="28"/>
                <w:lang w:eastAsia="ru-RU"/>
              </w:rPr>
              <w:lastRenderedPageBreak/>
              <w:t>Педагог допобразования, учитель музыки</w:t>
            </w:r>
          </w:p>
        </w:tc>
      </w:tr>
      <w:tr w:rsidR="00702B7E" w:rsidRPr="00702B7E" w:rsidTr="00702B7E">
        <w:trPr>
          <w:trHeight w:val="584"/>
          <w:jc w:val="center"/>
        </w:trPr>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E006A7" w:rsidRPr="00702B7E" w:rsidRDefault="00E006A7" w:rsidP="00E006A7">
            <w:pPr>
              <w:suppressAutoHyphens w:val="0"/>
              <w:spacing w:after="0" w:line="240" w:lineRule="auto"/>
              <w:rPr>
                <w:rFonts w:ascii="Times New Roman" w:eastAsia="Times New Roman" w:hAnsi="Times New Roman" w:cs="Times New Roman"/>
                <w:color w:val="auto"/>
                <w:kern w:val="0"/>
                <w:sz w:val="28"/>
                <w:szCs w:val="28"/>
                <w:lang w:eastAsia="ru-RU"/>
              </w:rPr>
            </w:pPr>
            <w:r w:rsidRPr="00702B7E">
              <w:rPr>
                <w:rFonts w:ascii="Times New Roman" w:eastAsia="Times New Roman" w:hAnsi="Times New Roman" w:cs="Times New Roman"/>
                <w:color w:val="auto"/>
                <w:kern w:val="0"/>
                <w:sz w:val="28"/>
                <w:szCs w:val="28"/>
                <w:lang w:eastAsia="ru-RU"/>
              </w:rPr>
              <w:lastRenderedPageBreak/>
              <w:t>2</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E006A7" w:rsidRPr="00702B7E" w:rsidRDefault="00E006A7" w:rsidP="00564721">
            <w:pPr>
              <w:suppressAutoHyphens w:val="0"/>
              <w:spacing w:after="0" w:line="240" w:lineRule="auto"/>
              <w:jc w:val="center"/>
              <w:rPr>
                <w:rFonts w:ascii="Times New Roman" w:eastAsia="Times New Roman" w:hAnsi="Times New Roman" w:cs="Times New Roman"/>
                <w:color w:val="auto"/>
                <w:kern w:val="0"/>
                <w:sz w:val="28"/>
                <w:szCs w:val="28"/>
                <w:lang w:eastAsia="ru-RU"/>
              </w:rPr>
            </w:pPr>
            <w:r w:rsidRPr="00702B7E">
              <w:rPr>
                <w:rFonts w:ascii="Times New Roman" w:eastAsia="Times New Roman" w:hAnsi="Times New Roman" w:cs="Times New Roman"/>
                <w:color w:val="auto"/>
                <w:kern w:val="0"/>
                <w:sz w:val="28"/>
                <w:szCs w:val="28"/>
                <w:lang w:eastAsia="ru-RU"/>
              </w:rPr>
              <w:t>1-4</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E006A7" w:rsidRPr="00702B7E" w:rsidRDefault="00E006A7" w:rsidP="00564721">
            <w:pPr>
              <w:suppressAutoHyphens w:val="0"/>
              <w:spacing w:after="0" w:line="240" w:lineRule="auto"/>
              <w:jc w:val="center"/>
              <w:rPr>
                <w:rFonts w:ascii="Times New Roman" w:eastAsia="Times New Roman" w:hAnsi="Times New Roman" w:cs="Times New Roman"/>
                <w:color w:val="auto"/>
                <w:kern w:val="0"/>
                <w:sz w:val="28"/>
                <w:szCs w:val="28"/>
                <w:lang w:eastAsia="ru-RU"/>
              </w:rPr>
            </w:pPr>
            <w:r w:rsidRPr="00702B7E">
              <w:rPr>
                <w:rFonts w:ascii="Times New Roman" w:eastAsia="Times New Roman" w:hAnsi="Times New Roman" w:cs="Times New Roman"/>
                <w:color w:val="auto"/>
                <w:kern w:val="0"/>
                <w:sz w:val="28"/>
                <w:szCs w:val="28"/>
                <w:lang w:eastAsia="ru-RU"/>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E006A7" w:rsidRPr="00702B7E" w:rsidRDefault="00EC5AF0" w:rsidP="00E006A7">
            <w:pPr>
              <w:suppressAutoHyphens w:val="0"/>
              <w:spacing w:after="0" w:line="240" w:lineRule="auto"/>
              <w:rPr>
                <w:rFonts w:ascii="Times New Roman" w:eastAsia="Times New Roman" w:hAnsi="Times New Roman" w:cs="Times New Roman"/>
                <w:color w:val="auto"/>
                <w:kern w:val="0"/>
                <w:sz w:val="28"/>
                <w:szCs w:val="28"/>
                <w:lang w:eastAsia="ru-RU"/>
              </w:rPr>
            </w:pPr>
            <w:r w:rsidRPr="00702B7E">
              <w:rPr>
                <w:rFonts w:ascii="Times New Roman" w:eastAsia="Times New Roman" w:hAnsi="Times New Roman" w:cs="Times New Roman"/>
                <w:color w:val="auto"/>
                <w:kern w:val="0"/>
                <w:sz w:val="28"/>
                <w:szCs w:val="28"/>
                <w:lang w:eastAsia="ru-RU"/>
              </w:rPr>
              <w:t>Жить, чтобы быть человеком</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E006A7" w:rsidRPr="00702B7E" w:rsidRDefault="00A4467D" w:rsidP="00A4467D">
            <w:pPr>
              <w:suppressAutoHyphens w:val="0"/>
              <w:spacing w:after="0" w:line="240" w:lineRule="auto"/>
              <w:rPr>
                <w:rFonts w:ascii="Times New Roman" w:eastAsia="Times New Roman" w:hAnsi="Times New Roman" w:cs="Times New Roman"/>
                <w:color w:val="auto"/>
                <w:kern w:val="0"/>
                <w:sz w:val="28"/>
                <w:szCs w:val="28"/>
                <w:lang w:eastAsia="ru-RU"/>
              </w:rPr>
            </w:pPr>
            <w:r w:rsidRPr="00702B7E">
              <w:rPr>
                <w:rFonts w:ascii="Times New Roman" w:hAnsi="Times New Roman" w:cs="Times New Roman"/>
                <w:color w:val="auto"/>
                <w:sz w:val="28"/>
                <w:szCs w:val="28"/>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r w:rsidRPr="00702B7E">
              <w:rPr>
                <w:rFonts w:ascii="Times New Roman" w:eastAsia="Times New Roman" w:hAnsi="Times New Roman" w:cs="Times New Roman"/>
                <w:color w:val="auto"/>
                <w:kern w:val="0"/>
                <w:sz w:val="28"/>
                <w:szCs w:val="28"/>
                <w:lang w:eastAsia="ru-RU"/>
              </w:rPr>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E006A7" w:rsidRPr="00702B7E" w:rsidRDefault="00E006A7" w:rsidP="00E006A7">
            <w:pPr>
              <w:suppressAutoHyphens w:val="0"/>
              <w:spacing w:after="0" w:line="240" w:lineRule="auto"/>
              <w:rPr>
                <w:rFonts w:ascii="Times New Roman" w:eastAsia="Times New Roman" w:hAnsi="Times New Roman" w:cs="Times New Roman"/>
                <w:color w:val="auto"/>
                <w:kern w:val="0"/>
                <w:sz w:val="28"/>
                <w:szCs w:val="28"/>
                <w:lang w:eastAsia="ru-RU"/>
              </w:rPr>
            </w:pPr>
            <w:r w:rsidRPr="00702B7E">
              <w:rPr>
                <w:rFonts w:ascii="Times New Roman" w:eastAsia="Times New Roman" w:hAnsi="Times New Roman" w:cs="Times New Roman"/>
                <w:color w:val="auto"/>
                <w:kern w:val="0"/>
                <w:sz w:val="28"/>
                <w:szCs w:val="28"/>
                <w:lang w:eastAsia="ru-RU"/>
              </w:rPr>
              <w:t>Научить найти свою нишу в социуме, развивать комуни кативные способности</w:t>
            </w:r>
            <w:r w:rsidR="00A4467D" w:rsidRPr="00702B7E">
              <w:rPr>
                <w:rFonts w:ascii="Times New Roman" w:eastAsia="Times New Roman" w:hAnsi="Times New Roman" w:cs="Times New Roman"/>
                <w:color w:val="auto"/>
                <w:kern w:val="0"/>
                <w:sz w:val="28"/>
                <w:szCs w:val="28"/>
                <w:lang w:eastAsia="ru-RU"/>
              </w:rPr>
              <w:t>, социализация и интеграция в социуме</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E006A7" w:rsidRPr="00702B7E" w:rsidRDefault="00E006A7" w:rsidP="00E006A7">
            <w:pPr>
              <w:suppressAutoHyphens w:val="0"/>
              <w:spacing w:after="0" w:line="240" w:lineRule="auto"/>
              <w:rPr>
                <w:rFonts w:ascii="Times New Roman" w:eastAsia="Times New Roman" w:hAnsi="Times New Roman" w:cs="Times New Roman"/>
                <w:color w:val="auto"/>
                <w:kern w:val="0"/>
                <w:sz w:val="28"/>
                <w:szCs w:val="28"/>
                <w:lang w:eastAsia="ru-RU"/>
              </w:rPr>
            </w:pPr>
            <w:r w:rsidRPr="00702B7E">
              <w:rPr>
                <w:rFonts w:ascii="Times New Roman" w:eastAsia="Times New Roman" w:hAnsi="Times New Roman" w:cs="Times New Roman"/>
                <w:color w:val="auto"/>
                <w:kern w:val="0"/>
                <w:sz w:val="28"/>
                <w:szCs w:val="28"/>
                <w:lang w:eastAsia="ru-RU"/>
              </w:rPr>
              <w:t>Классные руководители</w:t>
            </w:r>
          </w:p>
        </w:tc>
      </w:tr>
      <w:tr w:rsidR="006D4229" w:rsidRPr="00702B7E" w:rsidTr="00702B7E">
        <w:trPr>
          <w:trHeight w:val="584"/>
          <w:jc w:val="center"/>
        </w:trPr>
        <w:tc>
          <w:tcPr>
            <w:tcW w:w="5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6D4229" w:rsidRPr="00702B7E" w:rsidRDefault="006D4229" w:rsidP="00E006A7">
            <w:pPr>
              <w:suppressAutoHyphens w:val="0"/>
              <w:spacing w:after="0" w:line="240" w:lineRule="auto"/>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3</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6D4229" w:rsidRPr="00702B7E" w:rsidRDefault="006D4229" w:rsidP="00564721">
            <w:pPr>
              <w:suppressAutoHyphens w:val="0"/>
              <w:spacing w:after="0" w:line="240" w:lineRule="auto"/>
              <w:jc w:val="center"/>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1-4</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D4229" w:rsidRPr="00702B7E" w:rsidRDefault="006D4229" w:rsidP="00564721">
            <w:pPr>
              <w:suppressAutoHyphens w:val="0"/>
              <w:spacing w:after="0" w:line="240" w:lineRule="auto"/>
              <w:jc w:val="center"/>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D4229" w:rsidRPr="00702B7E" w:rsidRDefault="006D4229" w:rsidP="00E006A7">
            <w:pPr>
              <w:suppressAutoHyphens w:val="0"/>
              <w:spacing w:after="0" w:line="240" w:lineRule="auto"/>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Коррекционные блоки рабочих программ по предметам</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D4229" w:rsidRPr="00702B7E" w:rsidRDefault="006D4229" w:rsidP="00A4467D">
            <w:pPr>
              <w:suppressAutoHyphens w:val="0"/>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Коррекция общенаучных знаний, предметных знаний</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D4229" w:rsidRPr="00702B7E" w:rsidRDefault="006D4229" w:rsidP="00E006A7">
            <w:pPr>
              <w:suppressAutoHyphens w:val="0"/>
              <w:spacing w:after="0" w:line="240" w:lineRule="auto"/>
              <w:rPr>
                <w:rFonts w:ascii="Times New Roman" w:eastAsia="Times New Roman" w:hAnsi="Times New Roman" w:cs="Times New Roman"/>
                <w:color w:val="auto"/>
                <w:kern w:val="0"/>
                <w:sz w:val="28"/>
                <w:szCs w:val="28"/>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D4229" w:rsidRPr="00702B7E" w:rsidRDefault="006D4229" w:rsidP="006D4229">
            <w:pPr>
              <w:suppressAutoHyphens w:val="0"/>
              <w:spacing w:after="0" w:line="240" w:lineRule="auto"/>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Учителя –предметники, учителя начальных классов</w:t>
            </w:r>
          </w:p>
        </w:tc>
      </w:tr>
    </w:tbl>
    <w:p w:rsidR="00606E18" w:rsidRPr="00606E18" w:rsidRDefault="00606E18" w:rsidP="004027F2">
      <w:pPr>
        <w:spacing w:after="0" w:line="360" w:lineRule="auto"/>
        <w:ind w:firstLine="709"/>
        <w:jc w:val="both"/>
        <w:rPr>
          <w:rFonts w:ascii="Times New Roman" w:hAnsi="Times New Roman" w:cs="Times New Roman"/>
          <w:color w:val="FF0000"/>
          <w:sz w:val="28"/>
          <w:szCs w:val="28"/>
          <w:highlight w:val="yellow"/>
        </w:rPr>
      </w:pPr>
    </w:p>
    <w:p w:rsidR="00156537" w:rsidRPr="00AC1E36" w:rsidRDefault="00606E18" w:rsidP="001B01F3">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8" w:name="_Toc415833120"/>
      <w:r>
        <w:rPr>
          <w:rFonts w:ascii="Times New Roman" w:hAnsi="Times New Roman" w:cs="Times New Roman"/>
          <w:b/>
          <w:sz w:val="28"/>
          <w:szCs w:val="28"/>
        </w:rPr>
        <w:t>3</w:t>
      </w:r>
      <w:r w:rsidR="00156537" w:rsidRPr="00AC1E36">
        <w:rPr>
          <w:rFonts w:ascii="Times New Roman" w:hAnsi="Times New Roman" w:cs="Times New Roman"/>
          <w:b/>
          <w:sz w:val="28"/>
          <w:szCs w:val="28"/>
        </w:rPr>
        <w:t xml:space="preserve">. </w:t>
      </w:r>
      <w:r w:rsidR="00F13801" w:rsidRPr="00AC1E36">
        <w:rPr>
          <w:rFonts w:ascii="Times New Roman" w:hAnsi="Times New Roman" w:cs="Times New Roman"/>
          <w:b/>
          <w:sz w:val="28"/>
          <w:szCs w:val="28"/>
        </w:rPr>
        <w:t>Организационный раздел</w:t>
      </w:r>
      <w:bookmarkEnd w:id="8"/>
    </w:p>
    <w:p w:rsidR="00545616" w:rsidRPr="00AC1E36" w:rsidRDefault="00C16375" w:rsidP="005F3FB4">
      <w:pPr>
        <w:tabs>
          <w:tab w:val="left" w:pos="0"/>
          <w:tab w:val="right" w:leader="dot" w:pos="9639"/>
        </w:tabs>
        <w:spacing w:before="120" w:after="120" w:line="240" w:lineRule="auto"/>
        <w:jc w:val="center"/>
        <w:outlineLvl w:val="2"/>
        <w:rPr>
          <w:rFonts w:ascii="Times New Roman" w:hAnsi="Times New Roman" w:cs="Times New Roman"/>
          <w:color w:val="auto"/>
          <w:sz w:val="28"/>
          <w:szCs w:val="28"/>
        </w:rPr>
      </w:pPr>
      <w:bookmarkStart w:id="9" w:name="_Toc415833121"/>
      <w:r w:rsidRPr="00AC1E36">
        <w:rPr>
          <w:rFonts w:ascii="Times New Roman" w:hAnsi="Times New Roman" w:cs="Times New Roman"/>
          <w:b/>
          <w:color w:val="auto"/>
          <w:sz w:val="28"/>
          <w:szCs w:val="28"/>
        </w:rPr>
        <w:t>3.1. Учебный план</w:t>
      </w:r>
      <w:bookmarkEnd w:id="9"/>
    </w:p>
    <w:p w:rsidR="001B01F3" w:rsidRPr="00AC1E36" w:rsidRDefault="006E0C9D" w:rsidP="006E0C9D">
      <w:pPr>
        <w:tabs>
          <w:tab w:val="left" w:pos="0"/>
          <w:tab w:val="right" w:leader="dot" w:pos="9639"/>
        </w:tabs>
        <w:spacing w:after="0" w:line="360" w:lineRule="auto"/>
        <w:ind w:firstLine="709"/>
        <w:jc w:val="both"/>
        <w:rPr>
          <w:rFonts w:ascii="Times New Roman" w:hAnsi="Times New Roman" w:cs="Times New Roman"/>
          <w:bCs/>
          <w:kern w:val="2"/>
          <w:sz w:val="28"/>
          <w:szCs w:val="28"/>
        </w:rPr>
      </w:pPr>
      <w:r w:rsidRPr="00AC1E36">
        <w:rPr>
          <w:rFonts w:ascii="Times New Roman" w:hAnsi="Times New Roman" w:cs="Times New Roman"/>
          <w:bCs/>
          <w:sz w:val="28"/>
          <w:szCs w:val="28"/>
        </w:rPr>
        <w:lastRenderedPageBreak/>
        <w:t>Обязательные предметные области учебного плана и учебные предметы</w:t>
      </w:r>
      <w:r w:rsidRPr="00AC1E36">
        <w:rPr>
          <w:rFonts w:ascii="Times New Roman" w:hAnsi="Times New Roman" w:cs="Times New Roman"/>
          <w:bCs/>
          <w:kern w:val="2"/>
          <w:sz w:val="28"/>
          <w:szCs w:val="28"/>
        </w:rPr>
        <w:t xml:space="preserve"> соответствуют ФГОС НОО.</w:t>
      </w:r>
    </w:p>
    <w:p w:rsidR="00AB7ADF" w:rsidRPr="00AC1E36" w:rsidRDefault="00AB7ADF" w:rsidP="004F132F">
      <w:pPr>
        <w:tabs>
          <w:tab w:val="left" w:pos="0"/>
          <w:tab w:val="right" w:leader="dot" w:pos="9639"/>
        </w:tabs>
        <w:spacing w:after="0" w:line="360" w:lineRule="auto"/>
        <w:ind w:firstLine="709"/>
        <w:jc w:val="both"/>
        <w:rPr>
          <w:rFonts w:ascii="Times New Roman" w:hAnsi="Times New Roman" w:cs="Times New Roman"/>
          <w:color w:val="000000"/>
          <w:kern w:val="0"/>
          <w:sz w:val="28"/>
          <w:szCs w:val="28"/>
          <w:u w:color="000000"/>
        </w:rPr>
      </w:pPr>
      <w:r w:rsidRPr="00AC1E36">
        <w:rPr>
          <w:rFonts w:ascii="Times New Roman" w:hAnsi="Times New Roman" w:cs="Times New Roman"/>
          <w:color w:val="000000"/>
          <w:kern w:val="0"/>
          <w:sz w:val="28"/>
          <w:szCs w:val="28"/>
          <w:u w:color="000000"/>
        </w:rPr>
        <w:t xml:space="preserve">В соответствии с ФГОС НОО обучающихся с ОВЗ на коррекционную работу отводится не менее </w:t>
      </w:r>
      <w:r w:rsidR="00606E18">
        <w:rPr>
          <w:rFonts w:ascii="Times New Roman" w:hAnsi="Times New Roman" w:cs="Times New Roman"/>
          <w:color w:val="000000"/>
          <w:kern w:val="0"/>
          <w:sz w:val="28"/>
          <w:szCs w:val="28"/>
          <w:u w:color="000000"/>
        </w:rPr>
        <w:t>3</w:t>
      </w:r>
      <w:r w:rsidRPr="00AC1E36">
        <w:rPr>
          <w:rFonts w:ascii="Times New Roman" w:hAnsi="Times New Roman" w:cs="Times New Roman"/>
          <w:color w:val="000000"/>
          <w:kern w:val="0"/>
          <w:sz w:val="28"/>
          <w:szCs w:val="28"/>
          <w:u w:color="000000"/>
        </w:rPr>
        <w:t xml:space="preserve"> часов </w:t>
      </w:r>
      <w:r w:rsidRPr="00AC1E36">
        <w:rPr>
          <w:rFonts w:ascii="Times New Roman" w:hAnsi="Times New Roman" w:cs="Times New Roman"/>
          <w:bCs/>
          <w:color w:val="000000"/>
          <w:kern w:val="0"/>
          <w:sz w:val="28"/>
          <w:szCs w:val="28"/>
          <w:u w:color="000000"/>
        </w:rPr>
        <w:t>в неделю</w:t>
      </w:r>
      <w:r w:rsidRPr="00AC1E36">
        <w:rPr>
          <w:rFonts w:ascii="Times New Roman" w:hAnsi="Times New Roman" w:cs="Times New Roman"/>
          <w:b/>
          <w:bCs/>
          <w:color w:val="000000"/>
          <w:kern w:val="0"/>
          <w:sz w:val="28"/>
          <w:szCs w:val="28"/>
          <w:u w:color="000000"/>
        </w:rPr>
        <w:t xml:space="preserve"> </w:t>
      </w:r>
      <w:r w:rsidRPr="00AC1E36">
        <w:rPr>
          <w:rFonts w:ascii="Times New Roman" w:hAnsi="Times New Roman" w:cs="Times New Roman"/>
          <w:color w:val="000000"/>
          <w:kern w:val="0"/>
          <w:sz w:val="28"/>
          <w:szCs w:val="28"/>
          <w:u w:color="000000"/>
        </w:rPr>
        <w:t>на одного обучающегося в зависимости от его потребностей.</w:t>
      </w:r>
    </w:p>
    <w:p w:rsidR="00F6023F" w:rsidRPr="00AC1E36" w:rsidRDefault="00F6023F" w:rsidP="00F6023F">
      <w:pPr>
        <w:autoSpaceDN w:val="0"/>
        <w:adjustRightInd w:val="0"/>
        <w:spacing w:line="360" w:lineRule="auto"/>
        <w:contextualSpacing/>
        <w:jc w:val="both"/>
        <w:rPr>
          <w:rFonts w:ascii="Times New Roman" w:hAnsi="Times New Roman" w:cs="Times New Roman"/>
          <w:sz w:val="28"/>
          <w:szCs w:val="28"/>
        </w:rPr>
      </w:pPr>
      <w:r w:rsidRPr="00AC1E36">
        <w:rPr>
          <w:rFonts w:ascii="Times New Roman" w:hAnsi="Times New Roman" w:cs="Times New Roman"/>
          <w:sz w:val="28"/>
          <w:szCs w:val="28"/>
        </w:rPr>
        <w:t>Учебный план ГБОУ СОШ с.</w:t>
      </w:r>
      <w:r w:rsidR="005550BC">
        <w:rPr>
          <w:rFonts w:ascii="Times New Roman" w:hAnsi="Times New Roman" w:cs="Times New Roman"/>
          <w:sz w:val="28"/>
          <w:szCs w:val="28"/>
        </w:rPr>
        <w:t xml:space="preserve"> Новое Ганькино</w:t>
      </w:r>
      <w:r w:rsidRPr="00AC1E36">
        <w:rPr>
          <w:rFonts w:ascii="Times New Roman" w:hAnsi="Times New Roman" w:cs="Times New Roman"/>
          <w:sz w:val="28"/>
          <w:szCs w:val="28"/>
        </w:rPr>
        <w:t xml:space="preserve"> ориентирован на следующие сроки освоения общеобразовательных программ:</w:t>
      </w:r>
    </w:p>
    <w:p w:rsidR="00F6023F" w:rsidRPr="00AC1E36" w:rsidRDefault="00F6023F" w:rsidP="00F6023F">
      <w:pPr>
        <w:autoSpaceDN w:val="0"/>
        <w:adjustRightInd w:val="0"/>
        <w:spacing w:line="360" w:lineRule="auto"/>
        <w:contextualSpacing/>
        <w:jc w:val="both"/>
        <w:rPr>
          <w:rFonts w:ascii="Times New Roman" w:hAnsi="Times New Roman" w:cs="Times New Roman"/>
          <w:sz w:val="28"/>
          <w:szCs w:val="28"/>
        </w:rPr>
      </w:pPr>
      <w:r w:rsidRPr="00AC1E36">
        <w:rPr>
          <w:rFonts w:ascii="Times New Roman" w:hAnsi="Times New Roman" w:cs="Times New Roman"/>
          <w:sz w:val="28"/>
          <w:szCs w:val="28"/>
        </w:rPr>
        <w:t>начального общего образования – 4 года,</w:t>
      </w:r>
    </w:p>
    <w:p w:rsidR="00F6023F" w:rsidRPr="00AC1E36" w:rsidRDefault="00F6023F" w:rsidP="00F6023F">
      <w:pPr>
        <w:autoSpaceDN w:val="0"/>
        <w:adjustRightInd w:val="0"/>
        <w:spacing w:line="360" w:lineRule="auto"/>
        <w:contextualSpacing/>
        <w:jc w:val="both"/>
        <w:rPr>
          <w:rFonts w:ascii="Times New Roman" w:hAnsi="Times New Roman" w:cs="Times New Roman"/>
          <w:sz w:val="28"/>
          <w:szCs w:val="28"/>
        </w:rPr>
      </w:pPr>
      <w:r w:rsidRPr="00AC1E36">
        <w:rPr>
          <w:rFonts w:ascii="Times New Roman" w:hAnsi="Times New Roman" w:cs="Times New Roman"/>
          <w:sz w:val="28"/>
          <w:szCs w:val="28"/>
        </w:rPr>
        <w:t xml:space="preserve"> Учебный год в школе начинается 1 сентября. Продолжительность учебного года в первом классе – 33 недели, во 2 –4 классах –  34 учебных недели. Продолжительность каникул – не менее 30 календарных дней в течение учебного года, летом – не менее 8 недель.</w:t>
      </w:r>
    </w:p>
    <w:p w:rsidR="00F6023F" w:rsidRPr="00AC1E36" w:rsidRDefault="00F6023F" w:rsidP="00F6023F">
      <w:pPr>
        <w:autoSpaceDN w:val="0"/>
        <w:adjustRightInd w:val="0"/>
        <w:spacing w:line="360" w:lineRule="auto"/>
        <w:contextualSpacing/>
        <w:jc w:val="both"/>
        <w:rPr>
          <w:rFonts w:ascii="Times New Roman" w:hAnsi="Times New Roman" w:cs="Times New Roman"/>
          <w:sz w:val="28"/>
          <w:szCs w:val="28"/>
        </w:rPr>
      </w:pPr>
      <w:r w:rsidRPr="00AC1E36">
        <w:rPr>
          <w:rFonts w:ascii="Times New Roman" w:hAnsi="Times New Roman" w:cs="Times New Roman"/>
          <w:sz w:val="28"/>
          <w:szCs w:val="28"/>
        </w:rPr>
        <w:t xml:space="preserve">     Продолжительность урока:</w:t>
      </w:r>
    </w:p>
    <w:p w:rsidR="00F6023F" w:rsidRPr="00AC1E36" w:rsidRDefault="00F6023F" w:rsidP="00F6023F">
      <w:pPr>
        <w:autoSpaceDN w:val="0"/>
        <w:adjustRightInd w:val="0"/>
        <w:spacing w:line="360" w:lineRule="auto"/>
        <w:contextualSpacing/>
        <w:jc w:val="both"/>
        <w:rPr>
          <w:rFonts w:ascii="Times New Roman" w:hAnsi="Times New Roman" w:cs="Times New Roman"/>
          <w:sz w:val="28"/>
          <w:szCs w:val="28"/>
        </w:rPr>
      </w:pPr>
      <w:r w:rsidRPr="00AC1E36">
        <w:rPr>
          <w:rFonts w:ascii="Times New Roman" w:hAnsi="Times New Roman" w:cs="Times New Roman"/>
          <w:sz w:val="28"/>
          <w:szCs w:val="28"/>
        </w:rPr>
        <w:t>•</w:t>
      </w:r>
      <w:r w:rsidRPr="00AC1E36">
        <w:rPr>
          <w:rFonts w:ascii="Times New Roman" w:hAnsi="Times New Roman" w:cs="Times New Roman"/>
          <w:sz w:val="28"/>
          <w:szCs w:val="28"/>
        </w:rPr>
        <w:tab/>
        <w:t xml:space="preserve">для 2 – 4 классов – 40  минут. </w:t>
      </w:r>
    </w:p>
    <w:p w:rsidR="00F6023F" w:rsidRPr="00AC1E36" w:rsidRDefault="00F6023F" w:rsidP="00F6023F">
      <w:pPr>
        <w:autoSpaceDN w:val="0"/>
        <w:adjustRightInd w:val="0"/>
        <w:spacing w:line="360" w:lineRule="auto"/>
        <w:contextualSpacing/>
        <w:jc w:val="both"/>
        <w:rPr>
          <w:rFonts w:ascii="Times New Roman" w:hAnsi="Times New Roman" w:cs="Times New Roman"/>
          <w:sz w:val="28"/>
          <w:szCs w:val="28"/>
        </w:rPr>
      </w:pPr>
      <w:r w:rsidRPr="00AC1E36">
        <w:rPr>
          <w:rFonts w:ascii="Times New Roman" w:hAnsi="Times New Roman" w:cs="Times New Roman"/>
          <w:sz w:val="28"/>
          <w:szCs w:val="28"/>
        </w:rPr>
        <w:t>•</w:t>
      </w:r>
      <w:r w:rsidRPr="00AC1E36">
        <w:rPr>
          <w:rFonts w:ascii="Times New Roman" w:hAnsi="Times New Roman" w:cs="Times New Roman"/>
          <w:sz w:val="28"/>
          <w:szCs w:val="28"/>
        </w:rPr>
        <w:tab/>
        <w:t xml:space="preserve">в 1 классе («ступенчатый» режим): </w:t>
      </w:r>
    </w:p>
    <w:p w:rsidR="00F6023F" w:rsidRPr="00AC1E36" w:rsidRDefault="00F6023F" w:rsidP="00F6023F">
      <w:pPr>
        <w:autoSpaceDN w:val="0"/>
        <w:adjustRightInd w:val="0"/>
        <w:spacing w:line="360" w:lineRule="auto"/>
        <w:contextualSpacing/>
        <w:jc w:val="both"/>
        <w:rPr>
          <w:rFonts w:ascii="Times New Roman" w:hAnsi="Times New Roman" w:cs="Times New Roman"/>
          <w:sz w:val="28"/>
          <w:szCs w:val="28"/>
        </w:rPr>
      </w:pPr>
      <w:r w:rsidRPr="00AC1E36">
        <w:rPr>
          <w:rFonts w:ascii="Times New Roman" w:hAnsi="Times New Roman" w:cs="Times New Roman"/>
          <w:sz w:val="28"/>
          <w:szCs w:val="28"/>
        </w:rPr>
        <w:t>I полугодие – 35 минут, со  II полугодия – 40 минут;</w:t>
      </w:r>
    </w:p>
    <w:p w:rsidR="00F6023F" w:rsidRPr="00AC1E36" w:rsidRDefault="00F6023F" w:rsidP="00F6023F">
      <w:pPr>
        <w:autoSpaceDN w:val="0"/>
        <w:adjustRightInd w:val="0"/>
        <w:spacing w:line="360" w:lineRule="auto"/>
        <w:contextualSpacing/>
        <w:jc w:val="both"/>
        <w:rPr>
          <w:rFonts w:ascii="Times New Roman" w:hAnsi="Times New Roman" w:cs="Times New Roman"/>
          <w:sz w:val="28"/>
          <w:szCs w:val="28"/>
        </w:rPr>
      </w:pPr>
      <w:r w:rsidRPr="00AC1E36">
        <w:rPr>
          <w:rFonts w:ascii="Times New Roman" w:hAnsi="Times New Roman" w:cs="Times New Roman"/>
          <w:sz w:val="28"/>
          <w:szCs w:val="28"/>
        </w:rPr>
        <w:t xml:space="preserve">Школа работает в одну смену. </w:t>
      </w:r>
    </w:p>
    <w:p w:rsidR="00F6023F" w:rsidRPr="00AC1E36" w:rsidRDefault="00F6023F" w:rsidP="00F6023F">
      <w:pPr>
        <w:autoSpaceDN w:val="0"/>
        <w:adjustRightInd w:val="0"/>
        <w:spacing w:line="360" w:lineRule="auto"/>
        <w:contextualSpacing/>
        <w:jc w:val="both"/>
        <w:rPr>
          <w:rFonts w:ascii="Times New Roman" w:hAnsi="Times New Roman" w:cs="Times New Roman"/>
          <w:sz w:val="28"/>
          <w:szCs w:val="28"/>
        </w:rPr>
      </w:pPr>
      <w:r w:rsidRPr="00AC1E36">
        <w:rPr>
          <w:rFonts w:ascii="Times New Roman" w:hAnsi="Times New Roman" w:cs="Times New Roman"/>
          <w:sz w:val="28"/>
          <w:szCs w:val="28"/>
        </w:rPr>
        <w:t>Начало занятий  - 8.30 часов.</w:t>
      </w:r>
    </w:p>
    <w:p w:rsidR="00123C85" w:rsidRPr="00AC1E36" w:rsidRDefault="00123C85" w:rsidP="00123C85">
      <w:pPr>
        <w:autoSpaceDN w:val="0"/>
        <w:adjustRightInd w:val="0"/>
        <w:spacing w:line="360" w:lineRule="auto"/>
        <w:contextualSpacing/>
        <w:jc w:val="both"/>
        <w:rPr>
          <w:rFonts w:ascii="Times New Roman" w:hAnsi="Times New Roman" w:cs="Times New Roman"/>
          <w:sz w:val="28"/>
          <w:szCs w:val="28"/>
        </w:rPr>
      </w:pPr>
      <w:r w:rsidRPr="00AC1E36">
        <w:rPr>
          <w:rFonts w:ascii="Times New Roman" w:hAnsi="Times New Roman" w:cs="Times New Roman"/>
          <w:sz w:val="28"/>
          <w:szCs w:val="28"/>
        </w:rPr>
        <w:t>Требования к организации временного режима обучения</w:t>
      </w:r>
    </w:p>
    <w:p w:rsidR="00123C85" w:rsidRPr="00AC1E36" w:rsidRDefault="00123C85" w:rsidP="00123C85">
      <w:pPr>
        <w:autoSpaceDN w:val="0"/>
        <w:adjustRightInd w:val="0"/>
        <w:spacing w:line="360" w:lineRule="auto"/>
        <w:contextualSpacing/>
        <w:jc w:val="both"/>
        <w:rPr>
          <w:rFonts w:ascii="Times New Roman" w:hAnsi="Times New Roman" w:cs="Times New Roman"/>
          <w:sz w:val="28"/>
          <w:szCs w:val="28"/>
        </w:rPr>
      </w:pPr>
      <w:r w:rsidRPr="00AC1E36">
        <w:rPr>
          <w:rFonts w:ascii="Times New Roman" w:hAnsi="Times New Roman" w:cs="Times New Roman"/>
          <w:sz w:val="28"/>
          <w:szCs w:val="28"/>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123C85" w:rsidRPr="00AC1E36" w:rsidRDefault="00123C85" w:rsidP="00123C85">
      <w:pPr>
        <w:autoSpaceDN w:val="0"/>
        <w:adjustRightInd w:val="0"/>
        <w:spacing w:line="360" w:lineRule="auto"/>
        <w:contextualSpacing/>
        <w:jc w:val="both"/>
        <w:rPr>
          <w:rFonts w:ascii="Times New Roman" w:hAnsi="Times New Roman" w:cs="Times New Roman"/>
          <w:sz w:val="28"/>
          <w:szCs w:val="28"/>
        </w:rPr>
      </w:pPr>
      <w:r w:rsidRPr="00AC1E36">
        <w:rPr>
          <w:rFonts w:ascii="Times New Roman" w:hAnsi="Times New Roman" w:cs="Times New Roman"/>
          <w:sz w:val="28"/>
          <w:szCs w:val="28"/>
        </w:rPr>
        <w:t>Школа временного режима обучения детей с ЗПР  соответствует их особым образовательным потребностям и учитываются их индивидуальные возможности.</w:t>
      </w:r>
    </w:p>
    <w:p w:rsidR="00123C85" w:rsidRPr="00AC1E36" w:rsidRDefault="00D71FF6" w:rsidP="00123C85">
      <w:pPr>
        <w:autoSpaceDN w:val="0"/>
        <w:adjustRightInd w:val="0"/>
        <w:spacing w:line="360" w:lineRule="auto"/>
        <w:contextualSpacing/>
        <w:jc w:val="both"/>
        <w:rPr>
          <w:rFonts w:ascii="Times New Roman" w:hAnsi="Times New Roman" w:cs="Times New Roman"/>
          <w:sz w:val="28"/>
          <w:szCs w:val="28"/>
        </w:rPr>
      </w:pPr>
      <w:r w:rsidRPr="00D71FF6">
        <w:rPr>
          <w:rFonts w:ascii="Times New Roman" w:hAnsi="Times New Roman" w:cs="Times New Roman"/>
          <w:sz w:val="28"/>
          <w:szCs w:val="28"/>
        </w:rPr>
        <w:t>Для обучающихся в 1 класс</w:t>
      </w:r>
      <w:r w:rsidR="00FD0C18">
        <w:rPr>
          <w:rFonts w:ascii="Times New Roman" w:hAnsi="Times New Roman" w:cs="Times New Roman"/>
          <w:sz w:val="28"/>
          <w:szCs w:val="28"/>
        </w:rPr>
        <w:t>е</w:t>
      </w:r>
      <w:r w:rsidRPr="00D71FF6">
        <w:rPr>
          <w:rFonts w:ascii="Times New Roman" w:hAnsi="Times New Roman" w:cs="Times New Roman"/>
          <w:sz w:val="28"/>
          <w:szCs w:val="28"/>
        </w:rPr>
        <w:t xml:space="preserve"> устанавливаются в течение года дополнительные недельные каникулы. </w:t>
      </w:r>
      <w:r w:rsidR="00123C85" w:rsidRPr="00AC1E36">
        <w:rPr>
          <w:rFonts w:ascii="Times New Roman" w:hAnsi="Times New Roman" w:cs="Times New Roman"/>
          <w:sz w:val="28"/>
          <w:szCs w:val="28"/>
        </w:rPr>
        <w:t xml:space="preserve">Для профилактики переутомления обучающихся с ЗПР в годовом календарном учебном плане рекомендуется предусмотрено равномерное распределение периодов учебного времени и каникул. </w:t>
      </w:r>
    </w:p>
    <w:p w:rsidR="00123C85" w:rsidRPr="00AC1E36" w:rsidRDefault="00123C85" w:rsidP="00123C85">
      <w:pPr>
        <w:autoSpaceDN w:val="0"/>
        <w:adjustRightInd w:val="0"/>
        <w:spacing w:line="360" w:lineRule="auto"/>
        <w:contextualSpacing/>
        <w:jc w:val="both"/>
        <w:rPr>
          <w:rFonts w:ascii="Times New Roman" w:hAnsi="Times New Roman" w:cs="Times New Roman"/>
          <w:sz w:val="28"/>
          <w:szCs w:val="28"/>
        </w:rPr>
      </w:pPr>
      <w:r w:rsidRPr="00AC1E36">
        <w:rPr>
          <w:rFonts w:ascii="Times New Roman" w:hAnsi="Times New Roman" w:cs="Times New Roman"/>
          <w:sz w:val="28"/>
          <w:szCs w:val="28"/>
        </w:rPr>
        <w:lastRenderedPageBreak/>
        <w:t xml:space="preserve">Продолжительность учебной недели – </w:t>
      </w:r>
      <w:r w:rsidR="00606E18" w:rsidRPr="00606E18">
        <w:rPr>
          <w:rFonts w:ascii="Times New Roman" w:hAnsi="Times New Roman" w:cs="Times New Roman"/>
          <w:color w:val="auto"/>
          <w:sz w:val="28"/>
          <w:szCs w:val="28"/>
        </w:rPr>
        <w:t>5</w:t>
      </w:r>
      <w:r w:rsidRPr="00606E18">
        <w:rPr>
          <w:rFonts w:ascii="Times New Roman" w:hAnsi="Times New Roman" w:cs="Times New Roman"/>
          <w:color w:val="auto"/>
          <w:sz w:val="28"/>
          <w:szCs w:val="28"/>
        </w:rPr>
        <w:t xml:space="preserve"> дней</w:t>
      </w:r>
      <w:r w:rsidRPr="00AC1E36">
        <w:rPr>
          <w:rFonts w:ascii="Times New Roman" w:hAnsi="Times New Roman" w:cs="Times New Roman"/>
          <w:sz w:val="28"/>
          <w:szCs w:val="28"/>
        </w:rPr>
        <w:t xml:space="preserve"> </w:t>
      </w:r>
      <w:r w:rsidR="009E479E">
        <w:rPr>
          <w:rFonts w:ascii="Times New Roman" w:hAnsi="Times New Roman" w:cs="Times New Roman"/>
          <w:sz w:val="28"/>
          <w:szCs w:val="28"/>
        </w:rPr>
        <w:t xml:space="preserve">для обучающихся 1-го класса и 6 дней для 2-4 классов </w:t>
      </w:r>
      <w:r w:rsidRPr="00AC1E36">
        <w:rPr>
          <w:rFonts w:ascii="Times New Roman" w:hAnsi="Times New Roman" w:cs="Times New Roman"/>
          <w:sz w:val="28"/>
          <w:szCs w:val="28"/>
        </w:rPr>
        <w:t xml:space="preserve">(при соблюдении гигиенических требований к максимальным величинам недельной образовательной нагрузки согласно СанПиН 2.4.2.2821-10).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w:t>
      </w:r>
    </w:p>
    <w:p w:rsidR="00123C85" w:rsidRPr="00AC1E36" w:rsidRDefault="00123C85" w:rsidP="00123C85">
      <w:pPr>
        <w:autoSpaceDN w:val="0"/>
        <w:adjustRightInd w:val="0"/>
        <w:spacing w:line="360" w:lineRule="auto"/>
        <w:contextualSpacing/>
        <w:jc w:val="both"/>
        <w:rPr>
          <w:rFonts w:ascii="Times New Roman" w:hAnsi="Times New Roman" w:cs="Times New Roman"/>
          <w:sz w:val="28"/>
          <w:szCs w:val="28"/>
        </w:rPr>
      </w:pPr>
      <w:r w:rsidRPr="00AC1E36">
        <w:rPr>
          <w:rFonts w:ascii="Times New Roman" w:hAnsi="Times New Roman" w:cs="Times New Roman"/>
          <w:sz w:val="28"/>
          <w:szCs w:val="28"/>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превышет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123C85" w:rsidRPr="00AC1E36" w:rsidRDefault="00123C85" w:rsidP="00123C85">
      <w:pPr>
        <w:autoSpaceDN w:val="0"/>
        <w:adjustRightInd w:val="0"/>
        <w:spacing w:line="360" w:lineRule="auto"/>
        <w:contextualSpacing/>
        <w:jc w:val="both"/>
        <w:rPr>
          <w:rFonts w:ascii="Times New Roman" w:hAnsi="Times New Roman" w:cs="Times New Roman"/>
          <w:sz w:val="28"/>
          <w:szCs w:val="28"/>
        </w:rPr>
      </w:pPr>
      <w:r w:rsidRPr="00AC1E36">
        <w:rPr>
          <w:rFonts w:ascii="Times New Roman" w:hAnsi="Times New Roman" w:cs="Times New Roman"/>
          <w:sz w:val="28"/>
          <w:szCs w:val="28"/>
        </w:rPr>
        <w:t xml:space="preserve">Учебный день включает в себя уроки, а также паузу, время прогулки, выполнение домашних заданий. Обучение и воспитание происходит, как в ходе уроков, так и во время другой (внеурочной) деятельности обучающегося в течение учебного дня. </w:t>
      </w:r>
      <w:r w:rsidRPr="00606E18">
        <w:rPr>
          <w:rFonts w:ascii="Times New Roman" w:hAnsi="Times New Roman" w:cs="Times New Roman"/>
          <w:sz w:val="28"/>
          <w:szCs w:val="28"/>
        </w:rPr>
        <w:t>Проведение нулевых уроков предусмотрено</w:t>
      </w:r>
      <w:r w:rsidR="009E479E" w:rsidRPr="00606E18">
        <w:rPr>
          <w:rFonts w:ascii="Times New Roman" w:hAnsi="Times New Roman" w:cs="Times New Roman"/>
          <w:sz w:val="28"/>
          <w:szCs w:val="28"/>
        </w:rPr>
        <w:t xml:space="preserve"> 4-ым</w:t>
      </w:r>
      <w:r w:rsidR="00606E18" w:rsidRPr="00606E18">
        <w:rPr>
          <w:rFonts w:ascii="Times New Roman" w:hAnsi="Times New Roman" w:cs="Times New Roman"/>
          <w:sz w:val="28"/>
          <w:szCs w:val="28"/>
        </w:rPr>
        <w:t>и</w:t>
      </w:r>
      <w:r w:rsidR="009E479E" w:rsidRPr="00606E18">
        <w:rPr>
          <w:rFonts w:ascii="Times New Roman" w:hAnsi="Times New Roman" w:cs="Times New Roman"/>
          <w:sz w:val="28"/>
          <w:szCs w:val="28"/>
        </w:rPr>
        <w:t xml:space="preserve"> или 5-ым</w:t>
      </w:r>
      <w:r w:rsidR="00606E18" w:rsidRPr="00606E18">
        <w:rPr>
          <w:rFonts w:ascii="Times New Roman" w:hAnsi="Times New Roman" w:cs="Times New Roman"/>
          <w:sz w:val="28"/>
          <w:szCs w:val="28"/>
        </w:rPr>
        <w:t>и</w:t>
      </w:r>
      <w:r w:rsidR="009E479E" w:rsidRPr="00606E18">
        <w:rPr>
          <w:rFonts w:ascii="Times New Roman" w:hAnsi="Times New Roman" w:cs="Times New Roman"/>
          <w:sz w:val="28"/>
          <w:szCs w:val="28"/>
        </w:rPr>
        <w:t xml:space="preserve"> урок</w:t>
      </w:r>
      <w:r w:rsidR="00606E18" w:rsidRPr="00606E18">
        <w:rPr>
          <w:rFonts w:ascii="Times New Roman" w:hAnsi="Times New Roman" w:cs="Times New Roman"/>
          <w:sz w:val="28"/>
          <w:szCs w:val="28"/>
        </w:rPr>
        <w:t>а</w:t>
      </w:r>
      <w:r w:rsidR="009E479E" w:rsidRPr="00606E18">
        <w:rPr>
          <w:rFonts w:ascii="Times New Roman" w:hAnsi="Times New Roman" w:cs="Times New Roman"/>
          <w:sz w:val="28"/>
          <w:szCs w:val="28"/>
        </w:rPr>
        <w:t>м</w:t>
      </w:r>
      <w:r w:rsidR="00606E18" w:rsidRPr="00606E18">
        <w:rPr>
          <w:rFonts w:ascii="Times New Roman" w:hAnsi="Times New Roman" w:cs="Times New Roman"/>
          <w:sz w:val="28"/>
          <w:szCs w:val="28"/>
        </w:rPr>
        <w:t>и</w:t>
      </w:r>
      <w:r w:rsidR="009E479E" w:rsidRPr="00606E18">
        <w:rPr>
          <w:rFonts w:ascii="Times New Roman" w:hAnsi="Times New Roman" w:cs="Times New Roman"/>
          <w:sz w:val="28"/>
          <w:szCs w:val="28"/>
        </w:rPr>
        <w:t>, если в этот день нет уроков физической культуры</w:t>
      </w:r>
      <w:r w:rsidRPr="00606E18">
        <w:rPr>
          <w:rFonts w:ascii="Times New Roman" w:hAnsi="Times New Roman" w:cs="Times New Roman"/>
          <w:sz w:val="28"/>
          <w:szCs w:val="28"/>
        </w:rPr>
        <w:t>.</w:t>
      </w:r>
      <w:r w:rsidRPr="00AC1E36">
        <w:rPr>
          <w:rFonts w:ascii="Times New Roman" w:hAnsi="Times New Roman" w:cs="Times New Roman"/>
          <w:sz w:val="28"/>
          <w:szCs w:val="28"/>
        </w:rPr>
        <w:t xml:space="preserve"> Число уроков в день: </w:t>
      </w:r>
    </w:p>
    <w:p w:rsidR="00123C85" w:rsidRPr="00AC1E36" w:rsidRDefault="00123C85" w:rsidP="00123C85">
      <w:pPr>
        <w:autoSpaceDN w:val="0"/>
        <w:adjustRightInd w:val="0"/>
        <w:spacing w:line="360" w:lineRule="auto"/>
        <w:contextualSpacing/>
        <w:jc w:val="both"/>
        <w:rPr>
          <w:rFonts w:ascii="Times New Roman" w:hAnsi="Times New Roman" w:cs="Times New Roman"/>
          <w:sz w:val="28"/>
          <w:szCs w:val="28"/>
        </w:rPr>
      </w:pPr>
      <w:r w:rsidRPr="00AC1E36">
        <w:rPr>
          <w:rFonts w:ascii="Times New Roman" w:hAnsi="Times New Roman" w:cs="Times New Roman"/>
          <w:sz w:val="28"/>
          <w:szCs w:val="28"/>
        </w:rPr>
        <w:t>для обучающихся 1 классов – не  превышает 4 урока и один день в неделю –  5 уроков, за счет урока физической культуры;</w:t>
      </w:r>
    </w:p>
    <w:p w:rsidR="00123C85" w:rsidRPr="00AC1E36" w:rsidRDefault="00123C85" w:rsidP="00123C85">
      <w:pPr>
        <w:autoSpaceDN w:val="0"/>
        <w:adjustRightInd w:val="0"/>
        <w:spacing w:line="360" w:lineRule="auto"/>
        <w:contextualSpacing/>
        <w:jc w:val="both"/>
        <w:rPr>
          <w:rFonts w:ascii="Times New Roman" w:hAnsi="Times New Roman" w:cs="Times New Roman"/>
          <w:sz w:val="28"/>
          <w:szCs w:val="28"/>
        </w:rPr>
      </w:pPr>
      <w:r w:rsidRPr="00AC1E36">
        <w:rPr>
          <w:rFonts w:ascii="Times New Roman" w:hAnsi="Times New Roman" w:cs="Times New Roman"/>
          <w:sz w:val="28"/>
          <w:szCs w:val="28"/>
        </w:rPr>
        <w:t>для обучающихся 2 – 4 классов – не более 5 уроков.</w:t>
      </w:r>
    </w:p>
    <w:p w:rsidR="00123C85" w:rsidRPr="00AC1E36" w:rsidRDefault="00123C85" w:rsidP="00123C85">
      <w:pPr>
        <w:autoSpaceDN w:val="0"/>
        <w:adjustRightInd w:val="0"/>
        <w:spacing w:line="360" w:lineRule="auto"/>
        <w:contextualSpacing/>
        <w:jc w:val="both"/>
        <w:rPr>
          <w:rFonts w:ascii="Times New Roman" w:hAnsi="Times New Roman" w:cs="Times New Roman"/>
          <w:sz w:val="28"/>
          <w:szCs w:val="28"/>
        </w:rPr>
      </w:pPr>
      <w:r w:rsidRPr="00AC1E36">
        <w:rPr>
          <w:rFonts w:ascii="Times New Roman" w:hAnsi="Times New Roman" w:cs="Times New Roman"/>
          <w:sz w:val="28"/>
          <w:szCs w:val="28"/>
        </w:rPr>
        <w:t xml:space="preserve">Продолжительность учебных занятий не превышает 40 минут. При определении продолжительности занятий в 1 классе используется «ступенчатый» режим обучения: в первом полугодии (в сентябре, октябре </w:t>
      </w:r>
      <w:r w:rsidR="00A53BE1">
        <w:rPr>
          <w:rFonts w:ascii="Times New Roman" w:hAnsi="Times New Roman" w:cs="Times New Roman"/>
          <w:sz w:val="28"/>
          <w:szCs w:val="28"/>
        </w:rPr>
        <w:t>–</w:t>
      </w:r>
      <w:r w:rsidRPr="00AC1E36">
        <w:rPr>
          <w:rFonts w:ascii="Times New Roman" w:hAnsi="Times New Roman" w:cs="Times New Roman"/>
          <w:sz w:val="28"/>
          <w:szCs w:val="28"/>
        </w:rPr>
        <w:t xml:space="preserve"> по 3 урока в день по 35 </w:t>
      </w:r>
      <w:r w:rsidRPr="00AC1E36">
        <w:rPr>
          <w:rFonts w:ascii="Times New Roman" w:hAnsi="Times New Roman" w:cs="Times New Roman"/>
          <w:sz w:val="28"/>
          <w:szCs w:val="28"/>
        </w:rPr>
        <w:lastRenderedPageBreak/>
        <w:t xml:space="preserve">минут каждый, в ноябре-декабре </w:t>
      </w:r>
      <w:r w:rsidR="00A53BE1">
        <w:rPr>
          <w:rFonts w:ascii="Times New Roman" w:hAnsi="Times New Roman" w:cs="Times New Roman"/>
          <w:sz w:val="28"/>
          <w:szCs w:val="28"/>
        </w:rPr>
        <w:t>–</w:t>
      </w:r>
      <w:r w:rsidRPr="00AC1E36">
        <w:rPr>
          <w:rFonts w:ascii="Times New Roman" w:hAnsi="Times New Roman" w:cs="Times New Roman"/>
          <w:sz w:val="28"/>
          <w:szCs w:val="28"/>
        </w:rPr>
        <w:t xml:space="preserve"> по 4 урока по 35 минут каждый; январь-май </w:t>
      </w:r>
      <w:r w:rsidR="00A53BE1">
        <w:rPr>
          <w:rFonts w:ascii="Times New Roman" w:hAnsi="Times New Roman" w:cs="Times New Roman"/>
          <w:sz w:val="28"/>
          <w:szCs w:val="28"/>
        </w:rPr>
        <w:t>–</w:t>
      </w:r>
      <w:r w:rsidRPr="00AC1E36">
        <w:rPr>
          <w:rFonts w:ascii="Times New Roman" w:hAnsi="Times New Roman" w:cs="Times New Roman"/>
          <w:sz w:val="28"/>
          <w:szCs w:val="28"/>
        </w:rPr>
        <w:t xml:space="preserve"> по 4 урока по 40 минут каждый).</w:t>
      </w:r>
    </w:p>
    <w:p w:rsidR="00D71FF6" w:rsidRPr="00D71FF6" w:rsidRDefault="00123C85" w:rsidP="00D71FF6">
      <w:pPr>
        <w:autoSpaceDN w:val="0"/>
        <w:adjustRightInd w:val="0"/>
        <w:spacing w:line="360" w:lineRule="auto"/>
        <w:contextualSpacing/>
        <w:jc w:val="both"/>
        <w:rPr>
          <w:rFonts w:ascii="Times New Roman" w:hAnsi="Times New Roman" w:cs="Times New Roman"/>
          <w:sz w:val="28"/>
          <w:szCs w:val="28"/>
        </w:rPr>
      </w:pPr>
      <w:r w:rsidRPr="009E479E">
        <w:rPr>
          <w:rFonts w:ascii="Times New Roman" w:hAnsi="Times New Roman" w:cs="Times New Roman"/>
          <w:color w:val="auto"/>
          <w:sz w:val="28"/>
          <w:szCs w:val="28"/>
        </w:rPr>
        <w:t xml:space="preserve">Продолжительность перемен между уроками составляет  10 минут, большой перемены (после </w:t>
      </w:r>
      <w:r w:rsidR="009E479E" w:rsidRPr="009E479E">
        <w:rPr>
          <w:rFonts w:ascii="Times New Roman" w:hAnsi="Times New Roman" w:cs="Times New Roman"/>
          <w:color w:val="auto"/>
          <w:sz w:val="28"/>
          <w:szCs w:val="28"/>
        </w:rPr>
        <w:t>2</w:t>
      </w:r>
      <w:r w:rsidRPr="009E479E">
        <w:rPr>
          <w:rFonts w:ascii="Times New Roman" w:hAnsi="Times New Roman" w:cs="Times New Roman"/>
          <w:color w:val="auto"/>
          <w:sz w:val="28"/>
          <w:szCs w:val="28"/>
        </w:rPr>
        <w:t>-</w:t>
      </w:r>
      <w:r w:rsidR="009E479E" w:rsidRPr="009E479E">
        <w:rPr>
          <w:rFonts w:ascii="Times New Roman" w:hAnsi="Times New Roman" w:cs="Times New Roman"/>
          <w:color w:val="auto"/>
          <w:sz w:val="28"/>
          <w:szCs w:val="28"/>
        </w:rPr>
        <w:t>4-</w:t>
      </w:r>
      <w:r w:rsidRPr="009E479E">
        <w:rPr>
          <w:rFonts w:ascii="Times New Roman" w:hAnsi="Times New Roman" w:cs="Times New Roman"/>
          <w:color w:val="auto"/>
          <w:sz w:val="28"/>
          <w:szCs w:val="28"/>
        </w:rPr>
        <w:t xml:space="preserve">го уроков) </w:t>
      </w:r>
      <w:r w:rsidR="009E479E" w:rsidRPr="009E479E">
        <w:rPr>
          <w:rFonts w:ascii="Times New Roman" w:hAnsi="Times New Roman" w:cs="Times New Roman"/>
          <w:color w:val="auto"/>
          <w:sz w:val="28"/>
          <w:szCs w:val="28"/>
        </w:rPr>
        <w:t>–</w:t>
      </w:r>
      <w:r w:rsidRPr="009E479E">
        <w:rPr>
          <w:rFonts w:ascii="Times New Roman" w:hAnsi="Times New Roman" w:cs="Times New Roman"/>
          <w:color w:val="auto"/>
          <w:sz w:val="28"/>
          <w:szCs w:val="28"/>
        </w:rPr>
        <w:t xml:space="preserve"> </w:t>
      </w:r>
      <w:r w:rsidR="009E479E" w:rsidRPr="009E479E">
        <w:rPr>
          <w:rFonts w:ascii="Times New Roman" w:hAnsi="Times New Roman" w:cs="Times New Roman"/>
          <w:color w:val="auto"/>
          <w:sz w:val="28"/>
          <w:szCs w:val="28"/>
        </w:rPr>
        <w:t xml:space="preserve">по </w:t>
      </w:r>
      <w:r w:rsidRPr="009E479E">
        <w:rPr>
          <w:rFonts w:ascii="Times New Roman" w:hAnsi="Times New Roman" w:cs="Times New Roman"/>
          <w:color w:val="auto"/>
          <w:sz w:val="28"/>
          <w:szCs w:val="28"/>
        </w:rPr>
        <w:t xml:space="preserve"> </w:t>
      </w:r>
      <w:r w:rsidR="009E479E" w:rsidRPr="009E479E">
        <w:rPr>
          <w:rFonts w:ascii="Times New Roman" w:hAnsi="Times New Roman" w:cs="Times New Roman"/>
          <w:color w:val="auto"/>
          <w:sz w:val="28"/>
          <w:szCs w:val="28"/>
        </w:rPr>
        <w:t>2</w:t>
      </w:r>
      <w:r w:rsidRPr="009E479E">
        <w:rPr>
          <w:rFonts w:ascii="Times New Roman" w:hAnsi="Times New Roman" w:cs="Times New Roman"/>
          <w:color w:val="auto"/>
          <w:sz w:val="28"/>
          <w:szCs w:val="28"/>
        </w:rPr>
        <w:t>0 минут.</w:t>
      </w:r>
      <w:r w:rsidR="00D71FF6" w:rsidRPr="00D71FF6">
        <w:t xml:space="preserve"> </w:t>
      </w:r>
      <w:r w:rsidR="00D71FF6" w:rsidRPr="00D71FF6">
        <w:rPr>
          <w:rFonts w:ascii="Times New Roman" w:hAnsi="Times New Roman" w:cs="Times New Roman"/>
          <w:sz w:val="28"/>
          <w:szCs w:val="28"/>
        </w:rPr>
        <w:t>Количество часов, отводимых на изучение учебных предметов «Русский</w:t>
      </w:r>
      <w:r w:rsidR="00D71FF6">
        <w:rPr>
          <w:rFonts w:ascii="Times New Roman" w:hAnsi="Times New Roman" w:cs="Times New Roman"/>
          <w:sz w:val="28"/>
          <w:szCs w:val="28"/>
        </w:rPr>
        <w:t xml:space="preserve"> язык», «Литературное чтение» </w:t>
      </w:r>
      <w:r w:rsidR="00D71FF6" w:rsidRPr="00D71FF6">
        <w:rPr>
          <w:rFonts w:ascii="Times New Roman" w:hAnsi="Times New Roman" w:cs="Times New Roman"/>
          <w:sz w:val="28"/>
          <w:szCs w:val="28"/>
        </w:rPr>
        <w:t>может корректироваться в рамках предметной области «Филология» с учётом психофизических особенностей обучающихся с ЗПР.</w:t>
      </w:r>
    </w:p>
    <w:p w:rsidR="00D71FF6" w:rsidRDefault="00D71FF6" w:rsidP="00D71FF6">
      <w:pPr>
        <w:autoSpaceDN w:val="0"/>
        <w:adjustRightInd w:val="0"/>
        <w:spacing w:line="360" w:lineRule="auto"/>
        <w:contextualSpacing/>
        <w:jc w:val="both"/>
        <w:rPr>
          <w:rFonts w:ascii="Times New Roman" w:hAnsi="Times New Roman" w:cs="Times New Roman"/>
          <w:sz w:val="28"/>
          <w:szCs w:val="28"/>
        </w:rPr>
      </w:pPr>
      <w:r w:rsidRPr="00D71FF6">
        <w:rPr>
          <w:rFonts w:ascii="Times New Roman" w:hAnsi="Times New Roman" w:cs="Times New Roman"/>
          <w:sz w:val="28"/>
          <w:szCs w:val="28"/>
        </w:rPr>
        <w:t xml:space="preserve">В 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w:t>
      </w:r>
      <w:r w:rsidRPr="009E479E">
        <w:rPr>
          <w:rFonts w:ascii="Times New Roman" w:hAnsi="Times New Roman" w:cs="Times New Roman"/>
          <w:color w:val="auto"/>
          <w:sz w:val="28"/>
          <w:szCs w:val="28"/>
        </w:rPr>
        <w:t xml:space="preserve">начинается со </w:t>
      </w:r>
      <w:r w:rsidR="009E479E" w:rsidRPr="009E479E">
        <w:rPr>
          <w:rFonts w:ascii="Times New Roman" w:hAnsi="Times New Roman" w:cs="Times New Roman"/>
          <w:color w:val="auto"/>
          <w:sz w:val="28"/>
          <w:szCs w:val="28"/>
        </w:rPr>
        <w:t>2</w:t>
      </w:r>
      <w:r w:rsidRPr="009E479E">
        <w:rPr>
          <w:rFonts w:ascii="Times New Roman" w:hAnsi="Times New Roman" w:cs="Times New Roman"/>
          <w:color w:val="auto"/>
          <w:sz w:val="28"/>
          <w:szCs w:val="28"/>
        </w:rPr>
        <w:t xml:space="preserve">-го класса. На его изучение отводится </w:t>
      </w:r>
      <w:r w:rsidR="009E479E" w:rsidRPr="009E479E">
        <w:rPr>
          <w:rFonts w:ascii="Times New Roman" w:hAnsi="Times New Roman" w:cs="Times New Roman"/>
          <w:color w:val="auto"/>
          <w:sz w:val="28"/>
          <w:szCs w:val="28"/>
        </w:rPr>
        <w:t>2</w:t>
      </w:r>
      <w:r w:rsidRPr="009E479E">
        <w:rPr>
          <w:rFonts w:ascii="Times New Roman" w:hAnsi="Times New Roman" w:cs="Times New Roman"/>
          <w:color w:val="auto"/>
          <w:sz w:val="28"/>
          <w:szCs w:val="28"/>
        </w:rPr>
        <w:t xml:space="preserve"> час</w:t>
      </w:r>
      <w:r w:rsidR="009E479E" w:rsidRPr="009E479E">
        <w:rPr>
          <w:rFonts w:ascii="Times New Roman" w:hAnsi="Times New Roman" w:cs="Times New Roman"/>
          <w:color w:val="auto"/>
          <w:sz w:val="28"/>
          <w:szCs w:val="28"/>
        </w:rPr>
        <w:t>а</w:t>
      </w:r>
      <w:r w:rsidRPr="009E479E">
        <w:rPr>
          <w:rFonts w:ascii="Times New Roman" w:hAnsi="Times New Roman" w:cs="Times New Roman"/>
          <w:color w:val="auto"/>
          <w:sz w:val="28"/>
          <w:szCs w:val="28"/>
        </w:rPr>
        <w:t xml:space="preserve"> в неделю</w:t>
      </w:r>
      <w:r w:rsidRPr="00D71FF6">
        <w:rPr>
          <w:rFonts w:ascii="Times New Roman" w:hAnsi="Times New Roman" w:cs="Times New Roman"/>
          <w:sz w:val="28"/>
          <w:szCs w:val="28"/>
        </w:rPr>
        <w:t xml:space="preserve">. При проведении занятий по предмету «Иностранный язык» класс </w:t>
      </w:r>
      <w:r>
        <w:rPr>
          <w:rFonts w:ascii="Times New Roman" w:hAnsi="Times New Roman" w:cs="Times New Roman"/>
          <w:sz w:val="28"/>
          <w:szCs w:val="28"/>
        </w:rPr>
        <w:t xml:space="preserve">может </w:t>
      </w:r>
      <w:r w:rsidRPr="00D71FF6">
        <w:rPr>
          <w:rFonts w:ascii="Times New Roman" w:hAnsi="Times New Roman" w:cs="Times New Roman"/>
          <w:sz w:val="28"/>
          <w:szCs w:val="28"/>
        </w:rPr>
        <w:t>делится на две группы.</w:t>
      </w:r>
    </w:p>
    <w:p w:rsidR="00123C85" w:rsidRPr="00AC1E36" w:rsidRDefault="00123C85" w:rsidP="00123C85">
      <w:pPr>
        <w:autoSpaceDN w:val="0"/>
        <w:adjustRightInd w:val="0"/>
        <w:spacing w:line="360" w:lineRule="auto"/>
        <w:contextualSpacing/>
        <w:jc w:val="both"/>
        <w:rPr>
          <w:rFonts w:ascii="Times New Roman" w:hAnsi="Times New Roman" w:cs="Times New Roman"/>
          <w:sz w:val="28"/>
          <w:szCs w:val="28"/>
        </w:rPr>
      </w:pPr>
      <w:r w:rsidRPr="00AC1E36">
        <w:rPr>
          <w:rFonts w:ascii="Times New Roman" w:hAnsi="Times New Roman" w:cs="Times New Roman"/>
          <w:sz w:val="28"/>
          <w:szCs w:val="28"/>
        </w:rPr>
        <w:t xml:space="preserve"> Между началом коррекционных, внеклассных, факультативных занятий, кружков, секций и последним уроком  устраивается перерыв продолжительностью не </w:t>
      </w:r>
      <w:r w:rsidRPr="009E479E">
        <w:rPr>
          <w:rFonts w:ascii="Times New Roman" w:hAnsi="Times New Roman" w:cs="Times New Roman"/>
          <w:color w:val="auto"/>
          <w:sz w:val="28"/>
          <w:szCs w:val="28"/>
        </w:rPr>
        <w:t>менее 40 минут</w:t>
      </w:r>
      <w:r w:rsidRPr="00AC1E36">
        <w:rPr>
          <w:rFonts w:ascii="Times New Roman" w:hAnsi="Times New Roman" w:cs="Times New Roman"/>
          <w:sz w:val="28"/>
          <w:szCs w:val="28"/>
        </w:rPr>
        <w:t>.</w:t>
      </w:r>
    </w:p>
    <w:p w:rsidR="00D71FF6" w:rsidRDefault="00F6023F" w:rsidP="00D71FF6">
      <w:pPr>
        <w:autoSpaceDN w:val="0"/>
        <w:adjustRightInd w:val="0"/>
        <w:spacing w:line="360" w:lineRule="auto"/>
        <w:contextualSpacing/>
        <w:jc w:val="both"/>
        <w:rPr>
          <w:rFonts w:ascii="Times New Roman" w:hAnsi="Times New Roman" w:cs="Times New Roman"/>
          <w:sz w:val="28"/>
          <w:szCs w:val="28"/>
        </w:rPr>
      </w:pPr>
      <w:r w:rsidRPr="00AC1E36">
        <w:rPr>
          <w:rFonts w:ascii="Times New Roman" w:hAnsi="Times New Roman" w:cs="Times New Roman"/>
          <w:sz w:val="28"/>
          <w:szCs w:val="28"/>
        </w:rPr>
        <w:t xml:space="preserve">Основной формой организации обучения в  школе является классно-урочная система. </w:t>
      </w:r>
    </w:p>
    <w:p w:rsidR="00D71FF6" w:rsidRPr="009E479E" w:rsidRDefault="00D71FF6" w:rsidP="00D71FF6">
      <w:pPr>
        <w:autoSpaceDN w:val="0"/>
        <w:adjustRightInd w:val="0"/>
        <w:spacing w:line="360" w:lineRule="auto"/>
        <w:contextualSpacing/>
        <w:jc w:val="both"/>
        <w:rPr>
          <w:rFonts w:ascii="Times New Roman" w:hAnsi="Times New Roman" w:cs="Times New Roman"/>
          <w:color w:val="auto"/>
          <w:sz w:val="28"/>
          <w:szCs w:val="28"/>
        </w:rPr>
      </w:pPr>
      <w:r w:rsidRPr="00D71FF6">
        <w:rPr>
          <w:rFonts w:ascii="Times New Roman" w:hAnsi="Times New Roman" w:cs="Times New Roman"/>
          <w:sz w:val="28"/>
          <w:szCs w:val="28"/>
        </w:rPr>
        <w:t xml:space="preserve">Часы коррекционно-развивающей области представлены групповыми и индивидуальными коррекционно-развивающими занятиями (логопедическими и психокоррекционными), направленными на коррекцию недостатков психофизического развития обучающихся и восполнение пробелов в знаниях, а также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w:t>
      </w:r>
      <w:r w:rsidRPr="00D71FF6">
        <w:rPr>
          <w:rFonts w:ascii="Times New Roman" w:hAnsi="Times New Roman" w:cs="Times New Roman"/>
          <w:sz w:val="28"/>
          <w:szCs w:val="28"/>
        </w:rPr>
        <w:lastRenderedPageBreak/>
        <w:t>детей. Количество часов в неделю указывается на одного учащегося. Коррекционно</w:t>
      </w:r>
      <w:r w:rsidRPr="009E479E">
        <w:rPr>
          <w:rFonts w:ascii="Times New Roman" w:hAnsi="Times New Roman" w:cs="Times New Roman"/>
          <w:color w:val="auto"/>
          <w:sz w:val="28"/>
          <w:szCs w:val="28"/>
        </w:rPr>
        <w:t>-развивающие занятия проводятся в течение учебного дня и во внеурочное время. На индивидуальные коррекционные занятия отводится до 25 мин., на групповые занятия – до 40 минут.</w:t>
      </w:r>
    </w:p>
    <w:p w:rsidR="00F6023F" w:rsidRPr="00B20EB5" w:rsidRDefault="00D71FF6" w:rsidP="00B20EB5">
      <w:pPr>
        <w:autoSpaceDN w:val="0"/>
        <w:adjustRightInd w:val="0"/>
        <w:spacing w:line="360" w:lineRule="auto"/>
        <w:contextualSpacing/>
        <w:jc w:val="both"/>
        <w:rPr>
          <w:rFonts w:ascii="Times New Roman" w:hAnsi="Times New Roman" w:cs="Times New Roman"/>
          <w:b/>
          <w:i/>
          <w:color w:val="auto"/>
          <w:sz w:val="28"/>
          <w:szCs w:val="28"/>
        </w:rPr>
      </w:pPr>
      <w:r w:rsidRPr="0025229C">
        <w:rPr>
          <w:rFonts w:ascii="Times New Roman" w:hAnsi="Times New Roman" w:cs="Times New Roman"/>
          <w:color w:val="FF0000"/>
          <w:sz w:val="28"/>
          <w:szCs w:val="28"/>
        </w:rPr>
        <w:t> </w:t>
      </w:r>
      <w:r w:rsidR="00F6023F" w:rsidRPr="00B20EB5">
        <w:rPr>
          <w:rFonts w:ascii="Times New Roman" w:hAnsi="Times New Roman" w:cs="Times New Roman"/>
          <w:b/>
          <w:i/>
          <w:color w:val="auto"/>
          <w:sz w:val="28"/>
          <w:szCs w:val="28"/>
        </w:rPr>
        <w:t xml:space="preserve">Учебный план </w:t>
      </w:r>
      <w:r w:rsidR="00C73AC1" w:rsidRPr="00B20EB5">
        <w:rPr>
          <w:rFonts w:ascii="Times New Roman" w:hAnsi="Times New Roman" w:cs="Times New Roman"/>
          <w:b/>
          <w:i/>
          <w:color w:val="auto"/>
          <w:sz w:val="28"/>
          <w:szCs w:val="28"/>
        </w:rPr>
        <w:t xml:space="preserve">ГБОУ СОШ с. Новое Ганькино составлен </w:t>
      </w:r>
      <w:r w:rsidRPr="00B20EB5">
        <w:rPr>
          <w:rFonts w:ascii="Times New Roman" w:hAnsi="Times New Roman" w:cs="Times New Roman"/>
          <w:b/>
          <w:i/>
          <w:color w:val="auto"/>
          <w:sz w:val="28"/>
          <w:szCs w:val="28"/>
        </w:rPr>
        <w:t xml:space="preserve">и </w:t>
      </w:r>
      <w:r w:rsidR="00F6023F" w:rsidRPr="00B20EB5">
        <w:rPr>
          <w:rFonts w:ascii="Times New Roman" w:hAnsi="Times New Roman" w:cs="Times New Roman"/>
          <w:b/>
          <w:i/>
          <w:color w:val="auto"/>
          <w:sz w:val="28"/>
          <w:szCs w:val="28"/>
        </w:rPr>
        <w:t xml:space="preserve"> изменен на основе примерных Федеральных учебных планов.</w:t>
      </w:r>
    </w:p>
    <w:p w:rsidR="00EC5AF0" w:rsidRPr="00B20EB5" w:rsidRDefault="00C252FF" w:rsidP="00B20EB5">
      <w:pPr>
        <w:spacing w:line="360" w:lineRule="auto"/>
        <w:jc w:val="both"/>
        <w:rPr>
          <w:rFonts w:ascii="Times New Roman" w:hAnsi="Times New Roman" w:cs="Times New Roman"/>
          <w:color w:val="auto"/>
          <w:sz w:val="28"/>
          <w:szCs w:val="28"/>
        </w:rPr>
      </w:pPr>
      <w:r w:rsidRPr="00B20EB5">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 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EC5AF0" w:rsidRPr="00B20EB5" w:rsidRDefault="00C252FF" w:rsidP="00B20EB5">
      <w:pPr>
        <w:spacing w:line="360" w:lineRule="auto"/>
        <w:jc w:val="both"/>
        <w:rPr>
          <w:rFonts w:ascii="Times New Roman" w:hAnsi="Times New Roman" w:cs="Times New Roman"/>
          <w:color w:val="auto"/>
          <w:sz w:val="28"/>
          <w:szCs w:val="28"/>
        </w:rPr>
      </w:pPr>
      <w:r w:rsidRPr="00B20EB5">
        <w:rPr>
          <w:rFonts w:ascii="Times New Roman" w:hAnsi="Times New Roman" w:cs="Times New Roman"/>
          <w:color w:val="auto"/>
          <w:sz w:val="28"/>
          <w:szCs w:val="28"/>
        </w:rPr>
        <w:t xml:space="preserve"> – формирование гражданской идентичности обучающихся, приобщение их к общекультурным, национальным и этнокультурным ценностям;</w:t>
      </w:r>
    </w:p>
    <w:p w:rsidR="00EC5AF0" w:rsidRPr="00B20EB5" w:rsidRDefault="00C252FF" w:rsidP="00B20EB5">
      <w:pPr>
        <w:spacing w:line="360" w:lineRule="auto"/>
        <w:jc w:val="both"/>
        <w:rPr>
          <w:rFonts w:ascii="Times New Roman" w:hAnsi="Times New Roman" w:cs="Times New Roman"/>
          <w:color w:val="auto"/>
          <w:sz w:val="28"/>
          <w:szCs w:val="28"/>
        </w:rPr>
      </w:pPr>
      <w:r w:rsidRPr="00B20EB5">
        <w:rPr>
          <w:rFonts w:ascii="Times New Roman" w:hAnsi="Times New Roman" w:cs="Times New Roman"/>
          <w:color w:val="auto"/>
          <w:sz w:val="28"/>
          <w:szCs w:val="28"/>
        </w:rPr>
        <w:t xml:space="preserve"> – готовность обучающихся к продолжению образования на последующих уровнях основного общего образования, их приобщение к информационным технологиям;</w:t>
      </w:r>
    </w:p>
    <w:p w:rsidR="00EC5AF0" w:rsidRPr="00B20EB5" w:rsidRDefault="00C252FF" w:rsidP="00B20EB5">
      <w:pPr>
        <w:spacing w:line="360" w:lineRule="auto"/>
        <w:jc w:val="both"/>
        <w:rPr>
          <w:rFonts w:ascii="Times New Roman" w:hAnsi="Times New Roman" w:cs="Times New Roman"/>
          <w:color w:val="auto"/>
          <w:sz w:val="28"/>
          <w:szCs w:val="28"/>
        </w:rPr>
      </w:pPr>
      <w:r w:rsidRPr="00B20EB5">
        <w:rPr>
          <w:rFonts w:ascii="Times New Roman" w:hAnsi="Times New Roman" w:cs="Times New Roman"/>
          <w:color w:val="auto"/>
          <w:sz w:val="28"/>
          <w:szCs w:val="28"/>
        </w:rPr>
        <w:t xml:space="preserve"> – формирование здорового образа жизни, элементарных правил поведения в экстремальных ситуациях;</w:t>
      </w:r>
    </w:p>
    <w:p w:rsidR="00EC5AF0" w:rsidRPr="00B20EB5" w:rsidRDefault="00C252FF" w:rsidP="00B20EB5">
      <w:pPr>
        <w:spacing w:line="360" w:lineRule="auto"/>
        <w:jc w:val="both"/>
        <w:rPr>
          <w:rFonts w:ascii="Times New Roman" w:hAnsi="Times New Roman" w:cs="Times New Roman"/>
          <w:color w:val="auto"/>
          <w:sz w:val="28"/>
          <w:szCs w:val="28"/>
        </w:rPr>
      </w:pPr>
      <w:r w:rsidRPr="00B20EB5">
        <w:rPr>
          <w:rFonts w:ascii="Times New Roman" w:hAnsi="Times New Roman" w:cs="Times New Roman"/>
          <w:color w:val="auto"/>
          <w:sz w:val="28"/>
          <w:szCs w:val="28"/>
        </w:rPr>
        <w:t xml:space="preserve"> – личностное развитие обучающегося в соответствии с его индивидуальностью. </w:t>
      </w:r>
    </w:p>
    <w:p w:rsidR="00C252FF" w:rsidRPr="00B20EB5" w:rsidRDefault="00C252FF" w:rsidP="00B20EB5">
      <w:pPr>
        <w:spacing w:line="360" w:lineRule="auto"/>
        <w:jc w:val="both"/>
        <w:rPr>
          <w:rFonts w:ascii="Times New Roman" w:hAnsi="Times New Roman" w:cs="Times New Roman"/>
          <w:b/>
          <w:i/>
          <w:color w:val="auto"/>
          <w:sz w:val="28"/>
          <w:szCs w:val="28"/>
        </w:rPr>
      </w:pPr>
      <w:r w:rsidRPr="00B20EB5">
        <w:rPr>
          <w:rFonts w:ascii="Times New Roman" w:hAnsi="Times New Roman" w:cs="Times New Roman"/>
          <w:color w:val="auto"/>
          <w:sz w:val="28"/>
          <w:szCs w:val="28"/>
        </w:rPr>
        <w:t xml:space="preserve">В часть, формируемую участниками образовательных отношений, входит и внеурочная деятельность. В соответствии с требованиями ФГОС НОО внеурочная деятельность организуется по направлениям развития личности </w:t>
      </w:r>
      <w:r w:rsidRPr="00B20EB5">
        <w:rPr>
          <w:rFonts w:ascii="Times New Roman" w:hAnsi="Times New Roman" w:cs="Times New Roman"/>
          <w:color w:val="auto"/>
          <w:sz w:val="28"/>
          <w:szCs w:val="28"/>
        </w:rPr>
        <w:lastRenderedPageBreak/>
        <w:t xml:space="preserve">(духовно­нравственное, социальное, общеинтеллектуальное, общекультурное, спортивно­оздоровительное). 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Образовательная организация, осуществляющая образовательную деятельность предоставляет обучающимся возможность выбора широкого спектра занятий, направленных на их развитие. Время, отведённое на внеурочную деятельность, не учитывается при определении максимально допустимой недельной нагрузки обучающихся. Продолжительность учебного года при получении начального общего образования составляет 34 недели, в 1 классе — 33 недели. Количество учебных занятий за 4 учебных года не может составлять менее 2904 часов и более 3345 часов.  </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42"/>
        <w:gridCol w:w="2495"/>
        <w:gridCol w:w="992"/>
        <w:gridCol w:w="1134"/>
        <w:gridCol w:w="1134"/>
        <w:gridCol w:w="993"/>
        <w:gridCol w:w="992"/>
      </w:tblGrid>
      <w:tr w:rsidR="007A7816" w:rsidRPr="00564721" w:rsidTr="00606E18">
        <w:tc>
          <w:tcPr>
            <w:tcW w:w="2042" w:type="dxa"/>
            <w:vMerge w:val="restart"/>
          </w:tcPr>
          <w:p w:rsidR="007A7816" w:rsidRPr="00564721" w:rsidRDefault="007A7816" w:rsidP="00493E0E">
            <w:pPr>
              <w:spacing w:line="360" w:lineRule="auto"/>
              <w:jc w:val="center"/>
              <w:rPr>
                <w:rFonts w:ascii="Times New Roman" w:hAnsi="Times New Roman" w:cs="Times New Roman"/>
                <w:b/>
                <w:color w:val="auto"/>
                <w:sz w:val="28"/>
                <w:szCs w:val="28"/>
              </w:rPr>
            </w:pPr>
            <w:r w:rsidRPr="00564721">
              <w:rPr>
                <w:rFonts w:ascii="Times New Roman" w:hAnsi="Times New Roman" w:cs="Times New Roman"/>
                <w:b/>
                <w:color w:val="auto"/>
                <w:sz w:val="28"/>
                <w:szCs w:val="28"/>
              </w:rPr>
              <w:t>Предметные области</w:t>
            </w:r>
          </w:p>
        </w:tc>
        <w:tc>
          <w:tcPr>
            <w:tcW w:w="2495" w:type="dxa"/>
            <w:vMerge w:val="restart"/>
            <w:tcBorders>
              <w:tr2bl w:val="single" w:sz="4" w:space="0" w:color="auto"/>
            </w:tcBorders>
          </w:tcPr>
          <w:p w:rsidR="007A7816" w:rsidRPr="00564721" w:rsidRDefault="007A7816" w:rsidP="00493E0E">
            <w:pPr>
              <w:spacing w:line="360" w:lineRule="auto"/>
              <w:rPr>
                <w:rFonts w:ascii="Times New Roman" w:hAnsi="Times New Roman" w:cs="Times New Roman"/>
                <w:b/>
                <w:color w:val="auto"/>
                <w:sz w:val="28"/>
                <w:szCs w:val="28"/>
              </w:rPr>
            </w:pPr>
            <w:r w:rsidRPr="00564721">
              <w:rPr>
                <w:rFonts w:ascii="Times New Roman" w:hAnsi="Times New Roman" w:cs="Times New Roman"/>
                <w:b/>
                <w:color w:val="auto"/>
                <w:sz w:val="28"/>
                <w:szCs w:val="28"/>
              </w:rPr>
              <w:t>Учебные пред-</w:t>
            </w:r>
          </w:p>
          <w:p w:rsidR="007A7816" w:rsidRPr="00564721" w:rsidRDefault="007A7816" w:rsidP="00493E0E">
            <w:pPr>
              <w:spacing w:line="360" w:lineRule="auto"/>
              <w:rPr>
                <w:rFonts w:ascii="Times New Roman" w:hAnsi="Times New Roman" w:cs="Times New Roman"/>
                <w:b/>
                <w:color w:val="auto"/>
                <w:sz w:val="28"/>
                <w:szCs w:val="28"/>
              </w:rPr>
            </w:pPr>
            <w:r w:rsidRPr="00564721">
              <w:rPr>
                <w:rFonts w:ascii="Times New Roman" w:hAnsi="Times New Roman" w:cs="Times New Roman"/>
                <w:b/>
                <w:color w:val="auto"/>
                <w:sz w:val="28"/>
                <w:szCs w:val="28"/>
              </w:rPr>
              <w:t>меты</w:t>
            </w:r>
          </w:p>
          <w:p w:rsidR="007A7816" w:rsidRPr="00564721" w:rsidRDefault="007A7816" w:rsidP="00493E0E">
            <w:pPr>
              <w:spacing w:line="360" w:lineRule="auto"/>
              <w:jc w:val="right"/>
              <w:rPr>
                <w:rFonts w:ascii="Times New Roman" w:hAnsi="Times New Roman" w:cs="Times New Roman"/>
                <w:b/>
                <w:color w:val="auto"/>
                <w:sz w:val="28"/>
                <w:szCs w:val="28"/>
              </w:rPr>
            </w:pPr>
            <w:r w:rsidRPr="00564721">
              <w:rPr>
                <w:rFonts w:ascii="Times New Roman" w:hAnsi="Times New Roman" w:cs="Times New Roman"/>
                <w:b/>
                <w:color w:val="auto"/>
                <w:sz w:val="28"/>
                <w:szCs w:val="28"/>
              </w:rPr>
              <w:t>Классы</w:t>
            </w:r>
          </w:p>
        </w:tc>
        <w:tc>
          <w:tcPr>
            <w:tcW w:w="5245" w:type="dxa"/>
            <w:gridSpan w:val="5"/>
          </w:tcPr>
          <w:p w:rsidR="007A7816" w:rsidRPr="00564721" w:rsidRDefault="007A7816" w:rsidP="00493E0E">
            <w:pPr>
              <w:spacing w:line="360" w:lineRule="auto"/>
              <w:jc w:val="center"/>
              <w:rPr>
                <w:rFonts w:ascii="Times New Roman" w:hAnsi="Times New Roman" w:cs="Times New Roman"/>
                <w:b/>
                <w:color w:val="auto"/>
                <w:sz w:val="28"/>
                <w:szCs w:val="28"/>
              </w:rPr>
            </w:pPr>
            <w:r w:rsidRPr="00564721">
              <w:rPr>
                <w:rFonts w:ascii="Times New Roman" w:hAnsi="Times New Roman" w:cs="Times New Roman"/>
                <w:b/>
                <w:color w:val="auto"/>
                <w:sz w:val="28"/>
                <w:szCs w:val="28"/>
              </w:rPr>
              <w:t>Количество часов в неделю</w:t>
            </w:r>
          </w:p>
        </w:tc>
      </w:tr>
      <w:tr w:rsidR="007A7816" w:rsidRPr="00564721" w:rsidTr="00606E18">
        <w:tc>
          <w:tcPr>
            <w:tcW w:w="2042" w:type="dxa"/>
            <w:vMerge/>
          </w:tcPr>
          <w:p w:rsidR="007A7816" w:rsidRPr="00564721" w:rsidRDefault="007A7816" w:rsidP="00493E0E">
            <w:pPr>
              <w:spacing w:line="360" w:lineRule="auto"/>
              <w:jc w:val="center"/>
              <w:rPr>
                <w:rFonts w:ascii="Times New Roman" w:hAnsi="Times New Roman" w:cs="Times New Roman"/>
                <w:b/>
                <w:color w:val="auto"/>
                <w:sz w:val="28"/>
                <w:szCs w:val="28"/>
              </w:rPr>
            </w:pPr>
          </w:p>
        </w:tc>
        <w:tc>
          <w:tcPr>
            <w:tcW w:w="2495" w:type="dxa"/>
            <w:vMerge/>
            <w:tcBorders>
              <w:tr2bl w:val="single" w:sz="4" w:space="0" w:color="auto"/>
            </w:tcBorders>
          </w:tcPr>
          <w:p w:rsidR="007A7816" w:rsidRPr="00564721" w:rsidRDefault="007A7816" w:rsidP="00493E0E">
            <w:pPr>
              <w:spacing w:line="360" w:lineRule="auto"/>
              <w:jc w:val="center"/>
              <w:rPr>
                <w:rFonts w:ascii="Times New Roman" w:hAnsi="Times New Roman" w:cs="Times New Roman"/>
                <w:b/>
                <w:color w:val="auto"/>
                <w:sz w:val="28"/>
                <w:szCs w:val="28"/>
              </w:rPr>
            </w:pPr>
          </w:p>
        </w:tc>
        <w:tc>
          <w:tcPr>
            <w:tcW w:w="992" w:type="dxa"/>
          </w:tcPr>
          <w:p w:rsidR="007A7816" w:rsidRPr="00564721" w:rsidRDefault="007A7816" w:rsidP="00493E0E">
            <w:pPr>
              <w:spacing w:line="360" w:lineRule="auto"/>
              <w:jc w:val="center"/>
              <w:rPr>
                <w:rFonts w:ascii="Times New Roman" w:hAnsi="Times New Roman" w:cs="Times New Roman"/>
                <w:b/>
                <w:color w:val="auto"/>
                <w:sz w:val="28"/>
                <w:szCs w:val="28"/>
                <w:lang w:val="en-US"/>
              </w:rPr>
            </w:pPr>
            <w:r w:rsidRPr="00564721">
              <w:rPr>
                <w:rFonts w:ascii="Times New Roman" w:hAnsi="Times New Roman" w:cs="Times New Roman"/>
                <w:b/>
                <w:color w:val="auto"/>
                <w:sz w:val="28"/>
                <w:szCs w:val="28"/>
                <w:lang w:val="en-US"/>
              </w:rPr>
              <w:t>I</w:t>
            </w:r>
          </w:p>
        </w:tc>
        <w:tc>
          <w:tcPr>
            <w:tcW w:w="1134" w:type="dxa"/>
          </w:tcPr>
          <w:p w:rsidR="007A7816" w:rsidRPr="00564721" w:rsidRDefault="007A7816" w:rsidP="00493E0E">
            <w:pPr>
              <w:spacing w:line="360" w:lineRule="auto"/>
              <w:jc w:val="center"/>
              <w:rPr>
                <w:rFonts w:ascii="Times New Roman" w:hAnsi="Times New Roman" w:cs="Times New Roman"/>
                <w:b/>
                <w:color w:val="auto"/>
                <w:sz w:val="28"/>
                <w:szCs w:val="28"/>
                <w:lang w:val="en-US"/>
              </w:rPr>
            </w:pPr>
            <w:r w:rsidRPr="00564721">
              <w:rPr>
                <w:rFonts w:ascii="Times New Roman" w:hAnsi="Times New Roman" w:cs="Times New Roman"/>
                <w:b/>
                <w:color w:val="auto"/>
                <w:sz w:val="28"/>
                <w:szCs w:val="28"/>
                <w:lang w:val="en-US"/>
              </w:rPr>
              <w:t>II</w:t>
            </w:r>
          </w:p>
        </w:tc>
        <w:tc>
          <w:tcPr>
            <w:tcW w:w="1134" w:type="dxa"/>
          </w:tcPr>
          <w:p w:rsidR="007A7816" w:rsidRPr="00564721" w:rsidRDefault="007A7816" w:rsidP="00493E0E">
            <w:pPr>
              <w:spacing w:line="360" w:lineRule="auto"/>
              <w:ind w:left="-703" w:firstLine="703"/>
              <w:jc w:val="center"/>
              <w:rPr>
                <w:rFonts w:ascii="Times New Roman" w:hAnsi="Times New Roman" w:cs="Times New Roman"/>
                <w:b/>
                <w:color w:val="auto"/>
                <w:sz w:val="28"/>
                <w:szCs w:val="28"/>
                <w:lang w:val="en-US"/>
              </w:rPr>
            </w:pPr>
            <w:r w:rsidRPr="00564721">
              <w:rPr>
                <w:rFonts w:ascii="Times New Roman" w:hAnsi="Times New Roman" w:cs="Times New Roman"/>
                <w:b/>
                <w:color w:val="auto"/>
                <w:sz w:val="28"/>
                <w:szCs w:val="28"/>
                <w:lang w:val="en-US"/>
              </w:rPr>
              <w:t>III</w:t>
            </w:r>
          </w:p>
        </w:tc>
        <w:tc>
          <w:tcPr>
            <w:tcW w:w="993" w:type="dxa"/>
          </w:tcPr>
          <w:p w:rsidR="007A7816" w:rsidRPr="00564721" w:rsidRDefault="007A7816" w:rsidP="00493E0E">
            <w:pPr>
              <w:spacing w:line="360" w:lineRule="auto"/>
              <w:jc w:val="center"/>
              <w:rPr>
                <w:rFonts w:ascii="Times New Roman" w:hAnsi="Times New Roman" w:cs="Times New Roman"/>
                <w:b/>
                <w:color w:val="auto"/>
                <w:sz w:val="28"/>
                <w:szCs w:val="28"/>
                <w:lang w:val="en-US"/>
              </w:rPr>
            </w:pPr>
            <w:r w:rsidRPr="00564721">
              <w:rPr>
                <w:rFonts w:ascii="Times New Roman" w:hAnsi="Times New Roman" w:cs="Times New Roman"/>
                <w:b/>
                <w:color w:val="auto"/>
                <w:sz w:val="28"/>
                <w:szCs w:val="28"/>
                <w:lang w:val="en-US"/>
              </w:rPr>
              <w:t>IV</w:t>
            </w:r>
          </w:p>
        </w:tc>
        <w:tc>
          <w:tcPr>
            <w:tcW w:w="992" w:type="dxa"/>
          </w:tcPr>
          <w:p w:rsidR="007A7816" w:rsidRPr="00564721" w:rsidRDefault="007A7816" w:rsidP="00493E0E">
            <w:pPr>
              <w:spacing w:line="360" w:lineRule="auto"/>
              <w:jc w:val="center"/>
              <w:rPr>
                <w:rFonts w:ascii="Times New Roman" w:hAnsi="Times New Roman" w:cs="Times New Roman"/>
                <w:b/>
                <w:color w:val="auto"/>
                <w:sz w:val="28"/>
                <w:szCs w:val="28"/>
              </w:rPr>
            </w:pPr>
            <w:r w:rsidRPr="00564721">
              <w:rPr>
                <w:rFonts w:ascii="Times New Roman" w:hAnsi="Times New Roman" w:cs="Times New Roman"/>
                <w:b/>
                <w:color w:val="auto"/>
                <w:sz w:val="28"/>
                <w:szCs w:val="28"/>
              </w:rPr>
              <w:t>Всего</w:t>
            </w:r>
          </w:p>
        </w:tc>
      </w:tr>
      <w:tr w:rsidR="007A7816" w:rsidRPr="00564721" w:rsidTr="00606E18">
        <w:tc>
          <w:tcPr>
            <w:tcW w:w="2042" w:type="dxa"/>
          </w:tcPr>
          <w:p w:rsidR="007A7816" w:rsidRPr="00564721" w:rsidRDefault="007A7816" w:rsidP="00493E0E">
            <w:pPr>
              <w:spacing w:line="360" w:lineRule="auto"/>
              <w:jc w:val="both"/>
              <w:rPr>
                <w:rFonts w:ascii="Times New Roman" w:hAnsi="Times New Roman" w:cs="Times New Roman"/>
                <w:color w:val="auto"/>
                <w:sz w:val="28"/>
                <w:szCs w:val="28"/>
              </w:rPr>
            </w:pPr>
          </w:p>
        </w:tc>
        <w:tc>
          <w:tcPr>
            <w:tcW w:w="2495" w:type="dxa"/>
          </w:tcPr>
          <w:p w:rsidR="007A7816" w:rsidRPr="00564721" w:rsidRDefault="007A7816" w:rsidP="00493E0E">
            <w:pPr>
              <w:spacing w:line="360" w:lineRule="auto"/>
              <w:rPr>
                <w:rFonts w:ascii="Times New Roman" w:hAnsi="Times New Roman" w:cs="Times New Roman"/>
                <w:i/>
                <w:color w:val="auto"/>
                <w:sz w:val="28"/>
                <w:szCs w:val="28"/>
              </w:rPr>
            </w:pPr>
            <w:r w:rsidRPr="00564721">
              <w:rPr>
                <w:rFonts w:ascii="Times New Roman" w:hAnsi="Times New Roman" w:cs="Times New Roman"/>
                <w:i/>
                <w:color w:val="auto"/>
                <w:sz w:val="28"/>
                <w:szCs w:val="28"/>
              </w:rPr>
              <w:t>Обязательная часть</w:t>
            </w:r>
          </w:p>
        </w:tc>
        <w:tc>
          <w:tcPr>
            <w:tcW w:w="5245" w:type="dxa"/>
            <w:gridSpan w:val="5"/>
          </w:tcPr>
          <w:p w:rsidR="007A7816" w:rsidRPr="00564721" w:rsidRDefault="007A7816" w:rsidP="00493E0E">
            <w:pPr>
              <w:spacing w:line="360" w:lineRule="auto"/>
              <w:jc w:val="both"/>
              <w:rPr>
                <w:rFonts w:ascii="Times New Roman" w:hAnsi="Times New Roman" w:cs="Times New Roman"/>
                <w:color w:val="auto"/>
                <w:sz w:val="28"/>
                <w:szCs w:val="28"/>
              </w:rPr>
            </w:pPr>
          </w:p>
        </w:tc>
      </w:tr>
      <w:tr w:rsidR="007A7816" w:rsidRPr="00564721" w:rsidTr="00606E18">
        <w:tc>
          <w:tcPr>
            <w:tcW w:w="2042" w:type="dxa"/>
            <w:vMerge w:val="restart"/>
          </w:tcPr>
          <w:p w:rsidR="007A7816" w:rsidRPr="00564721" w:rsidRDefault="007A7816" w:rsidP="00493E0E">
            <w:pPr>
              <w:rPr>
                <w:rFonts w:ascii="Times New Roman" w:hAnsi="Times New Roman" w:cs="Times New Roman"/>
                <w:color w:val="auto"/>
                <w:sz w:val="28"/>
                <w:szCs w:val="28"/>
              </w:rPr>
            </w:pPr>
            <w:r w:rsidRPr="00564721">
              <w:rPr>
                <w:rStyle w:val="1256"/>
                <w:color w:val="auto"/>
                <w:sz w:val="28"/>
                <w:szCs w:val="28"/>
              </w:rPr>
              <w:t>Филология</w:t>
            </w:r>
          </w:p>
        </w:tc>
        <w:tc>
          <w:tcPr>
            <w:tcW w:w="2495" w:type="dxa"/>
          </w:tcPr>
          <w:p w:rsidR="007A7816" w:rsidRPr="00564721" w:rsidRDefault="007A7816" w:rsidP="00493E0E">
            <w:pPr>
              <w:rPr>
                <w:rFonts w:ascii="Times New Roman" w:hAnsi="Times New Roman" w:cs="Times New Roman"/>
                <w:color w:val="auto"/>
                <w:sz w:val="28"/>
                <w:szCs w:val="28"/>
              </w:rPr>
            </w:pPr>
            <w:r w:rsidRPr="00564721">
              <w:rPr>
                <w:rStyle w:val="1256"/>
                <w:color w:val="auto"/>
                <w:sz w:val="28"/>
                <w:szCs w:val="28"/>
              </w:rPr>
              <w:t>Русский язык</w:t>
            </w:r>
          </w:p>
        </w:tc>
        <w:tc>
          <w:tcPr>
            <w:tcW w:w="992" w:type="dxa"/>
          </w:tcPr>
          <w:p w:rsidR="007A7816" w:rsidRPr="00564721" w:rsidRDefault="007A7816" w:rsidP="00493E0E">
            <w:pPr>
              <w:jc w:val="center"/>
              <w:rPr>
                <w:rFonts w:ascii="Times New Roman" w:hAnsi="Times New Roman" w:cs="Times New Roman"/>
                <w:b/>
                <w:color w:val="auto"/>
                <w:sz w:val="28"/>
                <w:szCs w:val="28"/>
              </w:rPr>
            </w:pPr>
            <w:r w:rsidRPr="00564721">
              <w:rPr>
                <w:rFonts w:ascii="Times New Roman" w:hAnsi="Times New Roman" w:cs="Times New Roman"/>
                <w:b/>
                <w:color w:val="auto"/>
                <w:sz w:val="28"/>
                <w:szCs w:val="28"/>
              </w:rPr>
              <w:t>5</w:t>
            </w:r>
          </w:p>
        </w:tc>
        <w:tc>
          <w:tcPr>
            <w:tcW w:w="1134" w:type="dxa"/>
          </w:tcPr>
          <w:p w:rsidR="007A7816" w:rsidRPr="00564721" w:rsidRDefault="007A7816" w:rsidP="00493E0E">
            <w:pPr>
              <w:jc w:val="center"/>
              <w:rPr>
                <w:rFonts w:ascii="Times New Roman" w:hAnsi="Times New Roman" w:cs="Times New Roman"/>
                <w:b/>
                <w:color w:val="auto"/>
                <w:sz w:val="28"/>
                <w:szCs w:val="28"/>
                <w:lang w:val="en-US"/>
              </w:rPr>
            </w:pPr>
            <w:r w:rsidRPr="00564721">
              <w:rPr>
                <w:rFonts w:ascii="Times New Roman" w:hAnsi="Times New Roman" w:cs="Times New Roman"/>
                <w:b/>
                <w:color w:val="auto"/>
                <w:sz w:val="28"/>
                <w:szCs w:val="28"/>
                <w:lang w:val="en-US"/>
              </w:rPr>
              <w:t>5</w:t>
            </w:r>
          </w:p>
        </w:tc>
        <w:tc>
          <w:tcPr>
            <w:tcW w:w="1134" w:type="dxa"/>
          </w:tcPr>
          <w:p w:rsidR="007A7816" w:rsidRPr="00564721" w:rsidRDefault="007A7816" w:rsidP="00493E0E">
            <w:pPr>
              <w:jc w:val="center"/>
              <w:rPr>
                <w:rFonts w:ascii="Times New Roman" w:hAnsi="Times New Roman" w:cs="Times New Roman"/>
                <w:b/>
                <w:color w:val="auto"/>
                <w:sz w:val="28"/>
                <w:szCs w:val="28"/>
                <w:lang w:val="en-US"/>
              </w:rPr>
            </w:pPr>
            <w:r w:rsidRPr="00564721">
              <w:rPr>
                <w:rFonts w:ascii="Times New Roman" w:hAnsi="Times New Roman" w:cs="Times New Roman"/>
                <w:b/>
                <w:color w:val="auto"/>
                <w:sz w:val="28"/>
                <w:szCs w:val="28"/>
                <w:lang w:val="en-US"/>
              </w:rPr>
              <w:t>5</w:t>
            </w:r>
          </w:p>
        </w:tc>
        <w:tc>
          <w:tcPr>
            <w:tcW w:w="993" w:type="dxa"/>
          </w:tcPr>
          <w:p w:rsidR="007A7816" w:rsidRPr="00564721" w:rsidRDefault="007A7816" w:rsidP="00493E0E">
            <w:pPr>
              <w:jc w:val="center"/>
              <w:rPr>
                <w:rFonts w:ascii="Times New Roman" w:hAnsi="Times New Roman" w:cs="Times New Roman"/>
                <w:b/>
                <w:color w:val="auto"/>
                <w:sz w:val="28"/>
                <w:szCs w:val="28"/>
                <w:lang w:val="en-US"/>
              </w:rPr>
            </w:pPr>
            <w:r w:rsidRPr="00564721">
              <w:rPr>
                <w:rFonts w:ascii="Times New Roman" w:hAnsi="Times New Roman" w:cs="Times New Roman"/>
                <w:b/>
                <w:color w:val="auto"/>
                <w:sz w:val="28"/>
                <w:szCs w:val="28"/>
                <w:lang w:val="en-US"/>
              </w:rPr>
              <w:t>5</w:t>
            </w:r>
          </w:p>
        </w:tc>
        <w:tc>
          <w:tcPr>
            <w:tcW w:w="992" w:type="dxa"/>
          </w:tcPr>
          <w:p w:rsidR="007A7816" w:rsidRPr="00564721" w:rsidRDefault="007A7816" w:rsidP="00493E0E">
            <w:pPr>
              <w:jc w:val="center"/>
              <w:rPr>
                <w:rFonts w:ascii="Times New Roman" w:hAnsi="Times New Roman" w:cs="Times New Roman"/>
                <w:b/>
                <w:color w:val="auto"/>
                <w:sz w:val="28"/>
                <w:szCs w:val="28"/>
                <w:lang w:val="en-US"/>
              </w:rPr>
            </w:pPr>
            <w:r w:rsidRPr="00564721">
              <w:rPr>
                <w:rFonts w:ascii="Times New Roman" w:hAnsi="Times New Roman" w:cs="Times New Roman"/>
                <w:b/>
                <w:color w:val="auto"/>
                <w:sz w:val="28"/>
                <w:szCs w:val="28"/>
                <w:lang w:val="en-US"/>
              </w:rPr>
              <w:t>20</w:t>
            </w:r>
          </w:p>
        </w:tc>
      </w:tr>
      <w:tr w:rsidR="007A7816" w:rsidRPr="00564721" w:rsidTr="00606E18">
        <w:tc>
          <w:tcPr>
            <w:tcW w:w="2042" w:type="dxa"/>
            <w:vMerge/>
          </w:tcPr>
          <w:p w:rsidR="007A7816" w:rsidRPr="00564721" w:rsidRDefault="007A7816" w:rsidP="00493E0E">
            <w:pPr>
              <w:rPr>
                <w:rFonts w:ascii="Times New Roman" w:hAnsi="Times New Roman" w:cs="Times New Roman"/>
                <w:color w:val="auto"/>
                <w:sz w:val="28"/>
                <w:szCs w:val="28"/>
              </w:rPr>
            </w:pPr>
          </w:p>
        </w:tc>
        <w:tc>
          <w:tcPr>
            <w:tcW w:w="2495" w:type="dxa"/>
          </w:tcPr>
          <w:p w:rsidR="007A7816" w:rsidRPr="00564721" w:rsidRDefault="007A7816" w:rsidP="00493E0E">
            <w:pPr>
              <w:rPr>
                <w:rFonts w:ascii="Times New Roman" w:hAnsi="Times New Roman" w:cs="Times New Roman"/>
                <w:color w:val="auto"/>
                <w:sz w:val="28"/>
                <w:szCs w:val="28"/>
              </w:rPr>
            </w:pPr>
            <w:r w:rsidRPr="00564721">
              <w:rPr>
                <w:rStyle w:val="1256"/>
                <w:color w:val="auto"/>
                <w:sz w:val="28"/>
                <w:szCs w:val="28"/>
              </w:rPr>
              <w:t>Литературное чтение</w:t>
            </w:r>
          </w:p>
        </w:tc>
        <w:tc>
          <w:tcPr>
            <w:tcW w:w="992" w:type="dxa"/>
          </w:tcPr>
          <w:p w:rsidR="007A7816" w:rsidRPr="00564721" w:rsidRDefault="007A7816" w:rsidP="00493E0E">
            <w:pPr>
              <w:jc w:val="center"/>
              <w:rPr>
                <w:rFonts w:ascii="Times New Roman" w:hAnsi="Times New Roman" w:cs="Times New Roman"/>
                <w:b/>
                <w:color w:val="auto"/>
                <w:sz w:val="28"/>
                <w:szCs w:val="28"/>
              </w:rPr>
            </w:pPr>
            <w:r w:rsidRPr="00564721">
              <w:rPr>
                <w:rFonts w:ascii="Times New Roman" w:hAnsi="Times New Roman" w:cs="Times New Roman"/>
                <w:b/>
                <w:color w:val="auto"/>
                <w:sz w:val="28"/>
                <w:szCs w:val="28"/>
              </w:rPr>
              <w:t>4</w:t>
            </w:r>
          </w:p>
        </w:tc>
        <w:tc>
          <w:tcPr>
            <w:tcW w:w="1134" w:type="dxa"/>
          </w:tcPr>
          <w:p w:rsidR="007A7816" w:rsidRPr="00564721" w:rsidRDefault="007A7816" w:rsidP="00493E0E">
            <w:pPr>
              <w:jc w:val="center"/>
              <w:rPr>
                <w:rFonts w:ascii="Times New Roman" w:hAnsi="Times New Roman" w:cs="Times New Roman"/>
                <w:b/>
                <w:color w:val="auto"/>
                <w:sz w:val="28"/>
                <w:szCs w:val="28"/>
              </w:rPr>
            </w:pPr>
            <w:r w:rsidRPr="00564721">
              <w:rPr>
                <w:rFonts w:ascii="Times New Roman" w:hAnsi="Times New Roman" w:cs="Times New Roman"/>
                <w:b/>
                <w:color w:val="auto"/>
                <w:sz w:val="28"/>
                <w:szCs w:val="28"/>
              </w:rPr>
              <w:t>4</w:t>
            </w:r>
          </w:p>
        </w:tc>
        <w:tc>
          <w:tcPr>
            <w:tcW w:w="1134" w:type="dxa"/>
          </w:tcPr>
          <w:p w:rsidR="007A7816" w:rsidRPr="00564721" w:rsidRDefault="007A7816" w:rsidP="00493E0E">
            <w:pPr>
              <w:jc w:val="center"/>
              <w:rPr>
                <w:rFonts w:ascii="Times New Roman" w:hAnsi="Times New Roman" w:cs="Times New Roman"/>
                <w:b/>
                <w:color w:val="auto"/>
                <w:sz w:val="28"/>
                <w:szCs w:val="28"/>
              </w:rPr>
            </w:pPr>
            <w:r w:rsidRPr="00564721">
              <w:rPr>
                <w:rFonts w:ascii="Times New Roman" w:hAnsi="Times New Roman" w:cs="Times New Roman"/>
                <w:b/>
                <w:color w:val="auto"/>
                <w:sz w:val="28"/>
                <w:szCs w:val="28"/>
              </w:rPr>
              <w:t>4</w:t>
            </w:r>
          </w:p>
        </w:tc>
        <w:tc>
          <w:tcPr>
            <w:tcW w:w="993" w:type="dxa"/>
          </w:tcPr>
          <w:p w:rsidR="007A7816" w:rsidRPr="00564721" w:rsidRDefault="007A7816" w:rsidP="00493E0E">
            <w:pPr>
              <w:jc w:val="center"/>
              <w:rPr>
                <w:rFonts w:ascii="Times New Roman" w:hAnsi="Times New Roman" w:cs="Times New Roman"/>
                <w:b/>
                <w:color w:val="auto"/>
                <w:sz w:val="28"/>
                <w:szCs w:val="28"/>
              </w:rPr>
            </w:pPr>
            <w:r w:rsidRPr="00564721">
              <w:rPr>
                <w:rFonts w:ascii="Times New Roman" w:hAnsi="Times New Roman" w:cs="Times New Roman"/>
                <w:b/>
                <w:color w:val="auto"/>
                <w:sz w:val="28"/>
                <w:szCs w:val="28"/>
              </w:rPr>
              <w:t>4</w:t>
            </w:r>
          </w:p>
        </w:tc>
        <w:tc>
          <w:tcPr>
            <w:tcW w:w="992" w:type="dxa"/>
          </w:tcPr>
          <w:p w:rsidR="007A7816" w:rsidRPr="00564721" w:rsidRDefault="007A7816" w:rsidP="00493E0E">
            <w:pPr>
              <w:jc w:val="center"/>
              <w:rPr>
                <w:rFonts w:ascii="Times New Roman" w:hAnsi="Times New Roman" w:cs="Times New Roman"/>
                <w:b/>
                <w:color w:val="auto"/>
                <w:sz w:val="28"/>
                <w:szCs w:val="28"/>
              </w:rPr>
            </w:pPr>
            <w:r w:rsidRPr="00564721">
              <w:rPr>
                <w:rFonts w:ascii="Times New Roman" w:hAnsi="Times New Roman" w:cs="Times New Roman"/>
                <w:b/>
                <w:color w:val="auto"/>
                <w:sz w:val="28"/>
                <w:szCs w:val="28"/>
              </w:rPr>
              <w:t>16</w:t>
            </w:r>
          </w:p>
        </w:tc>
      </w:tr>
      <w:tr w:rsidR="007A7816" w:rsidRPr="00564721" w:rsidTr="00606E18">
        <w:tc>
          <w:tcPr>
            <w:tcW w:w="2042" w:type="dxa"/>
            <w:vMerge/>
          </w:tcPr>
          <w:p w:rsidR="007A7816" w:rsidRPr="00564721" w:rsidRDefault="007A7816" w:rsidP="00493E0E">
            <w:pPr>
              <w:rPr>
                <w:rFonts w:ascii="Times New Roman" w:hAnsi="Times New Roman" w:cs="Times New Roman"/>
                <w:color w:val="auto"/>
                <w:sz w:val="28"/>
                <w:szCs w:val="28"/>
              </w:rPr>
            </w:pPr>
          </w:p>
        </w:tc>
        <w:tc>
          <w:tcPr>
            <w:tcW w:w="2495" w:type="dxa"/>
          </w:tcPr>
          <w:p w:rsidR="007A7816" w:rsidRPr="00564721" w:rsidRDefault="007A7816" w:rsidP="00493E0E">
            <w:pPr>
              <w:rPr>
                <w:rFonts w:ascii="Times New Roman" w:hAnsi="Times New Roman" w:cs="Times New Roman"/>
                <w:color w:val="auto"/>
                <w:sz w:val="28"/>
                <w:szCs w:val="28"/>
              </w:rPr>
            </w:pPr>
            <w:r w:rsidRPr="00564721">
              <w:rPr>
                <w:rFonts w:ascii="Times New Roman" w:hAnsi="Times New Roman" w:cs="Times New Roman"/>
                <w:color w:val="auto"/>
                <w:sz w:val="28"/>
                <w:szCs w:val="28"/>
              </w:rPr>
              <w:t>Иностранный язык(английский)</w:t>
            </w:r>
          </w:p>
        </w:tc>
        <w:tc>
          <w:tcPr>
            <w:tcW w:w="992" w:type="dxa"/>
          </w:tcPr>
          <w:p w:rsidR="007A7816" w:rsidRPr="00564721" w:rsidRDefault="007A7816" w:rsidP="00493E0E">
            <w:pPr>
              <w:jc w:val="center"/>
              <w:rPr>
                <w:rFonts w:ascii="Times New Roman" w:hAnsi="Times New Roman" w:cs="Times New Roman"/>
                <w:b/>
                <w:color w:val="auto"/>
                <w:sz w:val="28"/>
                <w:szCs w:val="28"/>
              </w:rPr>
            </w:pPr>
          </w:p>
        </w:tc>
        <w:tc>
          <w:tcPr>
            <w:tcW w:w="1134" w:type="dxa"/>
          </w:tcPr>
          <w:p w:rsidR="007A7816" w:rsidRPr="00564721" w:rsidRDefault="007A7816" w:rsidP="00493E0E">
            <w:pPr>
              <w:jc w:val="center"/>
              <w:rPr>
                <w:rFonts w:ascii="Times New Roman" w:hAnsi="Times New Roman" w:cs="Times New Roman"/>
                <w:b/>
                <w:color w:val="auto"/>
                <w:sz w:val="28"/>
                <w:szCs w:val="28"/>
              </w:rPr>
            </w:pPr>
            <w:r w:rsidRPr="00564721">
              <w:rPr>
                <w:rFonts w:ascii="Times New Roman" w:hAnsi="Times New Roman" w:cs="Times New Roman"/>
                <w:b/>
                <w:color w:val="auto"/>
                <w:sz w:val="28"/>
                <w:szCs w:val="28"/>
              </w:rPr>
              <w:t>2</w:t>
            </w:r>
          </w:p>
        </w:tc>
        <w:tc>
          <w:tcPr>
            <w:tcW w:w="1134" w:type="dxa"/>
          </w:tcPr>
          <w:p w:rsidR="007A7816" w:rsidRPr="00564721" w:rsidRDefault="007A7816" w:rsidP="00493E0E">
            <w:pPr>
              <w:jc w:val="center"/>
              <w:rPr>
                <w:rFonts w:ascii="Times New Roman" w:hAnsi="Times New Roman" w:cs="Times New Roman"/>
                <w:b/>
                <w:color w:val="auto"/>
                <w:sz w:val="28"/>
                <w:szCs w:val="28"/>
              </w:rPr>
            </w:pPr>
            <w:r w:rsidRPr="00564721">
              <w:rPr>
                <w:rFonts w:ascii="Times New Roman" w:hAnsi="Times New Roman" w:cs="Times New Roman"/>
                <w:b/>
                <w:color w:val="auto"/>
                <w:sz w:val="28"/>
                <w:szCs w:val="28"/>
              </w:rPr>
              <w:t>2</w:t>
            </w:r>
          </w:p>
        </w:tc>
        <w:tc>
          <w:tcPr>
            <w:tcW w:w="993" w:type="dxa"/>
          </w:tcPr>
          <w:p w:rsidR="007A7816" w:rsidRPr="00564721" w:rsidRDefault="007A7816" w:rsidP="00493E0E">
            <w:pPr>
              <w:jc w:val="center"/>
              <w:rPr>
                <w:rFonts w:ascii="Times New Roman" w:hAnsi="Times New Roman" w:cs="Times New Roman"/>
                <w:b/>
                <w:color w:val="auto"/>
                <w:sz w:val="28"/>
                <w:szCs w:val="28"/>
              </w:rPr>
            </w:pPr>
            <w:r w:rsidRPr="00564721">
              <w:rPr>
                <w:rFonts w:ascii="Times New Roman" w:hAnsi="Times New Roman" w:cs="Times New Roman"/>
                <w:b/>
                <w:color w:val="auto"/>
                <w:sz w:val="28"/>
                <w:szCs w:val="28"/>
              </w:rPr>
              <w:t>2</w:t>
            </w:r>
          </w:p>
        </w:tc>
        <w:tc>
          <w:tcPr>
            <w:tcW w:w="992" w:type="dxa"/>
          </w:tcPr>
          <w:p w:rsidR="007A7816" w:rsidRPr="00564721" w:rsidRDefault="007A7816" w:rsidP="00493E0E">
            <w:pPr>
              <w:jc w:val="center"/>
              <w:rPr>
                <w:rFonts w:ascii="Times New Roman" w:hAnsi="Times New Roman" w:cs="Times New Roman"/>
                <w:b/>
                <w:color w:val="auto"/>
                <w:sz w:val="28"/>
                <w:szCs w:val="28"/>
              </w:rPr>
            </w:pPr>
            <w:r w:rsidRPr="00564721">
              <w:rPr>
                <w:rFonts w:ascii="Times New Roman" w:hAnsi="Times New Roman" w:cs="Times New Roman"/>
                <w:b/>
                <w:color w:val="auto"/>
                <w:sz w:val="28"/>
                <w:szCs w:val="28"/>
              </w:rPr>
              <w:t>6</w:t>
            </w:r>
          </w:p>
        </w:tc>
      </w:tr>
      <w:tr w:rsidR="007A7816" w:rsidRPr="00564721" w:rsidTr="00606E18">
        <w:tc>
          <w:tcPr>
            <w:tcW w:w="2042" w:type="dxa"/>
            <w:vMerge w:val="restart"/>
          </w:tcPr>
          <w:p w:rsidR="007A7816" w:rsidRPr="00564721" w:rsidRDefault="007A7816" w:rsidP="00493E0E">
            <w:pPr>
              <w:rPr>
                <w:rFonts w:ascii="Times New Roman" w:hAnsi="Times New Roman" w:cs="Times New Roman"/>
                <w:color w:val="auto"/>
                <w:sz w:val="28"/>
                <w:szCs w:val="28"/>
              </w:rPr>
            </w:pPr>
            <w:r w:rsidRPr="00564721">
              <w:rPr>
                <w:rStyle w:val="1255"/>
                <w:color w:val="auto"/>
                <w:sz w:val="28"/>
                <w:szCs w:val="28"/>
              </w:rPr>
              <w:t>Математика и информатика</w:t>
            </w:r>
          </w:p>
        </w:tc>
        <w:tc>
          <w:tcPr>
            <w:tcW w:w="2495" w:type="dxa"/>
          </w:tcPr>
          <w:p w:rsidR="007A7816" w:rsidRPr="00564721" w:rsidRDefault="007A7816" w:rsidP="00493E0E">
            <w:pPr>
              <w:rPr>
                <w:rFonts w:ascii="Times New Roman" w:hAnsi="Times New Roman" w:cs="Times New Roman"/>
                <w:color w:val="auto"/>
                <w:sz w:val="28"/>
                <w:szCs w:val="28"/>
              </w:rPr>
            </w:pPr>
            <w:r w:rsidRPr="00564721">
              <w:rPr>
                <w:rStyle w:val="1255"/>
                <w:color w:val="auto"/>
                <w:sz w:val="28"/>
                <w:szCs w:val="28"/>
              </w:rPr>
              <w:t>Математика</w:t>
            </w:r>
          </w:p>
        </w:tc>
        <w:tc>
          <w:tcPr>
            <w:tcW w:w="992" w:type="dxa"/>
          </w:tcPr>
          <w:p w:rsidR="007A7816" w:rsidRPr="00564721" w:rsidRDefault="007A7816" w:rsidP="00493E0E">
            <w:pPr>
              <w:jc w:val="center"/>
              <w:rPr>
                <w:rFonts w:ascii="Times New Roman" w:hAnsi="Times New Roman" w:cs="Times New Roman"/>
                <w:b/>
                <w:color w:val="auto"/>
                <w:sz w:val="28"/>
                <w:szCs w:val="28"/>
              </w:rPr>
            </w:pPr>
            <w:r w:rsidRPr="00564721">
              <w:rPr>
                <w:rFonts w:ascii="Times New Roman" w:hAnsi="Times New Roman" w:cs="Times New Roman"/>
                <w:b/>
                <w:color w:val="auto"/>
                <w:sz w:val="28"/>
                <w:szCs w:val="28"/>
              </w:rPr>
              <w:t>4</w:t>
            </w:r>
          </w:p>
        </w:tc>
        <w:tc>
          <w:tcPr>
            <w:tcW w:w="1134" w:type="dxa"/>
          </w:tcPr>
          <w:p w:rsidR="007A7816" w:rsidRPr="00564721" w:rsidRDefault="007A7816" w:rsidP="00493E0E">
            <w:pPr>
              <w:jc w:val="center"/>
              <w:rPr>
                <w:rFonts w:ascii="Times New Roman" w:hAnsi="Times New Roman" w:cs="Times New Roman"/>
                <w:b/>
                <w:color w:val="auto"/>
                <w:sz w:val="28"/>
                <w:szCs w:val="28"/>
              </w:rPr>
            </w:pPr>
            <w:r w:rsidRPr="00564721">
              <w:rPr>
                <w:rFonts w:ascii="Times New Roman" w:hAnsi="Times New Roman" w:cs="Times New Roman"/>
                <w:b/>
                <w:color w:val="auto"/>
                <w:sz w:val="28"/>
                <w:szCs w:val="28"/>
              </w:rPr>
              <w:t>4</w:t>
            </w:r>
          </w:p>
        </w:tc>
        <w:tc>
          <w:tcPr>
            <w:tcW w:w="1134" w:type="dxa"/>
          </w:tcPr>
          <w:p w:rsidR="007A7816" w:rsidRPr="00564721" w:rsidRDefault="007A7816" w:rsidP="00493E0E">
            <w:pPr>
              <w:jc w:val="center"/>
              <w:rPr>
                <w:rFonts w:ascii="Times New Roman" w:hAnsi="Times New Roman" w:cs="Times New Roman"/>
                <w:b/>
                <w:color w:val="auto"/>
                <w:sz w:val="28"/>
                <w:szCs w:val="28"/>
              </w:rPr>
            </w:pPr>
            <w:r w:rsidRPr="00564721">
              <w:rPr>
                <w:rFonts w:ascii="Times New Roman" w:hAnsi="Times New Roman" w:cs="Times New Roman"/>
                <w:b/>
                <w:color w:val="auto"/>
                <w:sz w:val="28"/>
                <w:szCs w:val="28"/>
              </w:rPr>
              <w:t>4</w:t>
            </w:r>
          </w:p>
        </w:tc>
        <w:tc>
          <w:tcPr>
            <w:tcW w:w="993" w:type="dxa"/>
          </w:tcPr>
          <w:p w:rsidR="007A7816" w:rsidRPr="00564721" w:rsidRDefault="007A7816" w:rsidP="00493E0E">
            <w:pPr>
              <w:jc w:val="center"/>
              <w:rPr>
                <w:rFonts w:ascii="Times New Roman" w:hAnsi="Times New Roman" w:cs="Times New Roman"/>
                <w:b/>
                <w:color w:val="auto"/>
                <w:sz w:val="28"/>
                <w:szCs w:val="28"/>
              </w:rPr>
            </w:pPr>
            <w:r w:rsidRPr="00564721">
              <w:rPr>
                <w:rFonts w:ascii="Times New Roman" w:hAnsi="Times New Roman" w:cs="Times New Roman"/>
                <w:b/>
                <w:color w:val="auto"/>
                <w:sz w:val="28"/>
                <w:szCs w:val="28"/>
              </w:rPr>
              <w:t>4</w:t>
            </w:r>
          </w:p>
        </w:tc>
        <w:tc>
          <w:tcPr>
            <w:tcW w:w="992" w:type="dxa"/>
          </w:tcPr>
          <w:p w:rsidR="007A7816" w:rsidRPr="00564721" w:rsidRDefault="007A7816" w:rsidP="00493E0E">
            <w:pPr>
              <w:jc w:val="center"/>
              <w:rPr>
                <w:rFonts w:ascii="Times New Roman" w:hAnsi="Times New Roman" w:cs="Times New Roman"/>
                <w:b/>
                <w:color w:val="auto"/>
                <w:sz w:val="28"/>
                <w:szCs w:val="28"/>
              </w:rPr>
            </w:pPr>
            <w:r w:rsidRPr="00564721">
              <w:rPr>
                <w:rFonts w:ascii="Times New Roman" w:hAnsi="Times New Roman" w:cs="Times New Roman"/>
                <w:b/>
                <w:color w:val="auto"/>
                <w:sz w:val="28"/>
                <w:szCs w:val="28"/>
              </w:rPr>
              <w:t>16</w:t>
            </w:r>
          </w:p>
        </w:tc>
      </w:tr>
      <w:tr w:rsidR="007A7816" w:rsidRPr="00564721" w:rsidTr="00606E18">
        <w:tc>
          <w:tcPr>
            <w:tcW w:w="2042" w:type="dxa"/>
            <w:vMerge/>
          </w:tcPr>
          <w:p w:rsidR="007A7816" w:rsidRPr="00564721" w:rsidRDefault="007A7816" w:rsidP="00493E0E">
            <w:pPr>
              <w:rPr>
                <w:rFonts w:ascii="Times New Roman" w:hAnsi="Times New Roman" w:cs="Times New Roman"/>
                <w:color w:val="auto"/>
                <w:sz w:val="28"/>
                <w:szCs w:val="28"/>
              </w:rPr>
            </w:pPr>
          </w:p>
        </w:tc>
        <w:tc>
          <w:tcPr>
            <w:tcW w:w="2495" w:type="dxa"/>
          </w:tcPr>
          <w:p w:rsidR="007A7816" w:rsidRPr="00564721" w:rsidRDefault="007A7816" w:rsidP="00493E0E">
            <w:pPr>
              <w:rPr>
                <w:rFonts w:ascii="Times New Roman" w:hAnsi="Times New Roman" w:cs="Times New Roman"/>
                <w:color w:val="auto"/>
                <w:sz w:val="28"/>
                <w:szCs w:val="28"/>
              </w:rPr>
            </w:pPr>
            <w:r w:rsidRPr="00564721">
              <w:rPr>
                <w:rStyle w:val="1255"/>
                <w:color w:val="auto"/>
                <w:sz w:val="28"/>
                <w:szCs w:val="28"/>
              </w:rPr>
              <w:t>Информатика</w:t>
            </w:r>
          </w:p>
        </w:tc>
        <w:tc>
          <w:tcPr>
            <w:tcW w:w="992" w:type="dxa"/>
          </w:tcPr>
          <w:p w:rsidR="007A7816" w:rsidRPr="00564721" w:rsidRDefault="007A7816" w:rsidP="00493E0E">
            <w:pPr>
              <w:jc w:val="center"/>
              <w:rPr>
                <w:rFonts w:ascii="Times New Roman" w:hAnsi="Times New Roman" w:cs="Times New Roman"/>
                <w:b/>
                <w:color w:val="auto"/>
                <w:sz w:val="28"/>
                <w:szCs w:val="28"/>
              </w:rPr>
            </w:pPr>
          </w:p>
        </w:tc>
        <w:tc>
          <w:tcPr>
            <w:tcW w:w="1134" w:type="dxa"/>
          </w:tcPr>
          <w:p w:rsidR="007A7816" w:rsidRPr="00564721" w:rsidRDefault="007A7816" w:rsidP="00493E0E">
            <w:pPr>
              <w:jc w:val="center"/>
              <w:rPr>
                <w:rFonts w:ascii="Times New Roman" w:hAnsi="Times New Roman" w:cs="Times New Roman"/>
                <w:b/>
                <w:color w:val="auto"/>
                <w:sz w:val="28"/>
                <w:szCs w:val="28"/>
              </w:rPr>
            </w:pPr>
          </w:p>
        </w:tc>
        <w:tc>
          <w:tcPr>
            <w:tcW w:w="1134" w:type="dxa"/>
          </w:tcPr>
          <w:p w:rsidR="007A7816" w:rsidRPr="00564721" w:rsidRDefault="007A7816" w:rsidP="00493E0E">
            <w:pPr>
              <w:jc w:val="center"/>
              <w:rPr>
                <w:rFonts w:ascii="Times New Roman" w:hAnsi="Times New Roman" w:cs="Times New Roman"/>
                <w:b/>
                <w:color w:val="auto"/>
                <w:sz w:val="28"/>
                <w:szCs w:val="28"/>
              </w:rPr>
            </w:pPr>
          </w:p>
        </w:tc>
        <w:tc>
          <w:tcPr>
            <w:tcW w:w="993" w:type="dxa"/>
          </w:tcPr>
          <w:p w:rsidR="007A7816" w:rsidRPr="00564721" w:rsidRDefault="007A7816" w:rsidP="00493E0E">
            <w:pPr>
              <w:jc w:val="center"/>
              <w:rPr>
                <w:rFonts w:ascii="Times New Roman" w:hAnsi="Times New Roman" w:cs="Times New Roman"/>
                <w:b/>
                <w:color w:val="auto"/>
                <w:sz w:val="28"/>
                <w:szCs w:val="28"/>
              </w:rPr>
            </w:pPr>
          </w:p>
        </w:tc>
        <w:tc>
          <w:tcPr>
            <w:tcW w:w="992" w:type="dxa"/>
          </w:tcPr>
          <w:p w:rsidR="007A7816" w:rsidRPr="00564721" w:rsidRDefault="007A7816" w:rsidP="00493E0E">
            <w:pPr>
              <w:jc w:val="center"/>
              <w:rPr>
                <w:rFonts w:ascii="Times New Roman" w:hAnsi="Times New Roman" w:cs="Times New Roman"/>
                <w:b/>
                <w:color w:val="auto"/>
                <w:sz w:val="28"/>
                <w:szCs w:val="28"/>
              </w:rPr>
            </w:pPr>
          </w:p>
        </w:tc>
      </w:tr>
      <w:tr w:rsidR="007A7816" w:rsidRPr="00564721" w:rsidTr="00606E18">
        <w:tc>
          <w:tcPr>
            <w:tcW w:w="2042" w:type="dxa"/>
          </w:tcPr>
          <w:p w:rsidR="007A7816" w:rsidRPr="00564721" w:rsidRDefault="007A7816" w:rsidP="00493E0E">
            <w:pPr>
              <w:rPr>
                <w:rFonts w:ascii="Times New Roman" w:hAnsi="Times New Roman" w:cs="Times New Roman"/>
                <w:color w:val="auto"/>
                <w:sz w:val="28"/>
                <w:szCs w:val="28"/>
              </w:rPr>
            </w:pPr>
            <w:r w:rsidRPr="00564721">
              <w:rPr>
                <w:rStyle w:val="1255"/>
                <w:color w:val="auto"/>
                <w:sz w:val="28"/>
                <w:szCs w:val="28"/>
              </w:rPr>
              <w:t>Основы</w:t>
            </w:r>
            <w:r w:rsidRPr="00564721">
              <w:rPr>
                <w:rStyle w:val="1254"/>
                <w:color w:val="auto"/>
                <w:sz w:val="28"/>
                <w:szCs w:val="28"/>
              </w:rPr>
              <w:t xml:space="preserve"> </w:t>
            </w:r>
            <w:r w:rsidRPr="00564721">
              <w:rPr>
                <w:rStyle w:val="1255"/>
                <w:color w:val="auto"/>
                <w:sz w:val="28"/>
                <w:szCs w:val="28"/>
              </w:rPr>
              <w:t>религиозной культуры и светской этики</w:t>
            </w:r>
          </w:p>
        </w:tc>
        <w:tc>
          <w:tcPr>
            <w:tcW w:w="2495" w:type="dxa"/>
          </w:tcPr>
          <w:p w:rsidR="007A7816" w:rsidRPr="00564721" w:rsidRDefault="007A7816" w:rsidP="00493E0E">
            <w:pPr>
              <w:rPr>
                <w:rFonts w:ascii="Times New Roman" w:hAnsi="Times New Roman" w:cs="Times New Roman"/>
                <w:color w:val="auto"/>
                <w:sz w:val="28"/>
                <w:szCs w:val="28"/>
              </w:rPr>
            </w:pPr>
            <w:r w:rsidRPr="00564721">
              <w:rPr>
                <w:rStyle w:val="1255"/>
                <w:color w:val="auto"/>
                <w:sz w:val="28"/>
                <w:szCs w:val="28"/>
              </w:rPr>
              <w:t>Основы православной культуры</w:t>
            </w:r>
          </w:p>
        </w:tc>
        <w:tc>
          <w:tcPr>
            <w:tcW w:w="992" w:type="dxa"/>
          </w:tcPr>
          <w:p w:rsidR="007A7816" w:rsidRPr="00564721" w:rsidRDefault="007A7816" w:rsidP="00493E0E">
            <w:pPr>
              <w:jc w:val="center"/>
              <w:rPr>
                <w:rFonts w:ascii="Times New Roman" w:hAnsi="Times New Roman" w:cs="Times New Roman"/>
                <w:b/>
                <w:color w:val="auto"/>
                <w:sz w:val="28"/>
                <w:szCs w:val="28"/>
              </w:rPr>
            </w:pPr>
          </w:p>
        </w:tc>
        <w:tc>
          <w:tcPr>
            <w:tcW w:w="1134" w:type="dxa"/>
          </w:tcPr>
          <w:p w:rsidR="007A7816" w:rsidRPr="00564721" w:rsidRDefault="007A7816" w:rsidP="00493E0E">
            <w:pPr>
              <w:jc w:val="center"/>
              <w:rPr>
                <w:rFonts w:ascii="Times New Roman" w:hAnsi="Times New Roman" w:cs="Times New Roman"/>
                <w:b/>
                <w:color w:val="auto"/>
                <w:sz w:val="28"/>
                <w:szCs w:val="28"/>
              </w:rPr>
            </w:pPr>
          </w:p>
        </w:tc>
        <w:tc>
          <w:tcPr>
            <w:tcW w:w="1134" w:type="dxa"/>
          </w:tcPr>
          <w:p w:rsidR="007A7816" w:rsidRPr="00564721" w:rsidRDefault="007A7816" w:rsidP="00493E0E">
            <w:pPr>
              <w:jc w:val="center"/>
              <w:rPr>
                <w:rFonts w:ascii="Times New Roman" w:hAnsi="Times New Roman" w:cs="Times New Roman"/>
                <w:b/>
                <w:color w:val="auto"/>
                <w:sz w:val="28"/>
                <w:szCs w:val="28"/>
              </w:rPr>
            </w:pPr>
          </w:p>
        </w:tc>
        <w:tc>
          <w:tcPr>
            <w:tcW w:w="993" w:type="dxa"/>
          </w:tcPr>
          <w:p w:rsidR="007A7816" w:rsidRPr="00564721" w:rsidRDefault="007A7816" w:rsidP="00493E0E">
            <w:pPr>
              <w:jc w:val="center"/>
              <w:rPr>
                <w:rFonts w:ascii="Times New Roman" w:hAnsi="Times New Roman" w:cs="Times New Roman"/>
                <w:b/>
                <w:color w:val="auto"/>
                <w:sz w:val="28"/>
                <w:szCs w:val="28"/>
              </w:rPr>
            </w:pPr>
            <w:r w:rsidRPr="00564721">
              <w:rPr>
                <w:rFonts w:ascii="Times New Roman" w:hAnsi="Times New Roman" w:cs="Times New Roman"/>
                <w:b/>
                <w:color w:val="auto"/>
                <w:sz w:val="28"/>
                <w:szCs w:val="28"/>
              </w:rPr>
              <w:t>1</w:t>
            </w:r>
          </w:p>
        </w:tc>
        <w:tc>
          <w:tcPr>
            <w:tcW w:w="992" w:type="dxa"/>
          </w:tcPr>
          <w:p w:rsidR="007A7816" w:rsidRPr="00564721" w:rsidRDefault="007A7816" w:rsidP="00493E0E">
            <w:pPr>
              <w:jc w:val="center"/>
              <w:rPr>
                <w:rFonts w:ascii="Times New Roman" w:hAnsi="Times New Roman" w:cs="Times New Roman"/>
                <w:b/>
                <w:color w:val="auto"/>
                <w:sz w:val="28"/>
                <w:szCs w:val="28"/>
              </w:rPr>
            </w:pPr>
            <w:r w:rsidRPr="00564721">
              <w:rPr>
                <w:rFonts w:ascii="Times New Roman" w:hAnsi="Times New Roman" w:cs="Times New Roman"/>
                <w:b/>
                <w:color w:val="auto"/>
                <w:sz w:val="28"/>
                <w:szCs w:val="28"/>
              </w:rPr>
              <w:t>1</w:t>
            </w:r>
          </w:p>
        </w:tc>
      </w:tr>
      <w:tr w:rsidR="007A7816" w:rsidRPr="00564721" w:rsidTr="00606E18">
        <w:tc>
          <w:tcPr>
            <w:tcW w:w="2042" w:type="dxa"/>
          </w:tcPr>
          <w:p w:rsidR="007A7816" w:rsidRPr="00564721" w:rsidRDefault="007A7816" w:rsidP="00493E0E">
            <w:pPr>
              <w:rPr>
                <w:rFonts w:ascii="Times New Roman" w:hAnsi="Times New Roman" w:cs="Times New Roman"/>
                <w:color w:val="auto"/>
                <w:sz w:val="28"/>
                <w:szCs w:val="28"/>
              </w:rPr>
            </w:pPr>
            <w:r w:rsidRPr="00564721">
              <w:rPr>
                <w:rStyle w:val="1255"/>
                <w:color w:val="auto"/>
                <w:sz w:val="28"/>
                <w:szCs w:val="28"/>
              </w:rPr>
              <w:lastRenderedPageBreak/>
              <w:t>Естественно-научные</w:t>
            </w:r>
            <w:r w:rsidRPr="00564721">
              <w:rPr>
                <w:rStyle w:val="1254"/>
                <w:color w:val="auto"/>
                <w:sz w:val="28"/>
                <w:szCs w:val="28"/>
              </w:rPr>
              <w:t xml:space="preserve"> </w:t>
            </w:r>
            <w:r w:rsidRPr="00564721">
              <w:rPr>
                <w:rStyle w:val="1255"/>
                <w:color w:val="auto"/>
                <w:sz w:val="28"/>
                <w:szCs w:val="28"/>
              </w:rPr>
              <w:t>предметы</w:t>
            </w:r>
          </w:p>
        </w:tc>
        <w:tc>
          <w:tcPr>
            <w:tcW w:w="2495" w:type="dxa"/>
          </w:tcPr>
          <w:p w:rsidR="007A7816" w:rsidRPr="00564721" w:rsidRDefault="007A7816" w:rsidP="00493E0E">
            <w:pPr>
              <w:rPr>
                <w:rFonts w:ascii="Times New Roman" w:hAnsi="Times New Roman" w:cs="Times New Roman"/>
                <w:color w:val="auto"/>
                <w:sz w:val="28"/>
                <w:szCs w:val="28"/>
              </w:rPr>
            </w:pPr>
            <w:r w:rsidRPr="00564721">
              <w:rPr>
                <w:rStyle w:val="1255"/>
                <w:color w:val="auto"/>
                <w:sz w:val="28"/>
                <w:szCs w:val="28"/>
              </w:rPr>
              <w:t>Окружающий мир</w:t>
            </w:r>
          </w:p>
        </w:tc>
        <w:tc>
          <w:tcPr>
            <w:tcW w:w="992" w:type="dxa"/>
          </w:tcPr>
          <w:p w:rsidR="007A7816" w:rsidRPr="00564721" w:rsidRDefault="007A7816" w:rsidP="00493E0E">
            <w:pPr>
              <w:jc w:val="center"/>
              <w:rPr>
                <w:rFonts w:ascii="Times New Roman" w:hAnsi="Times New Roman" w:cs="Times New Roman"/>
                <w:b/>
                <w:color w:val="auto"/>
                <w:sz w:val="28"/>
                <w:szCs w:val="28"/>
              </w:rPr>
            </w:pPr>
            <w:r w:rsidRPr="00564721">
              <w:rPr>
                <w:rFonts w:ascii="Times New Roman" w:hAnsi="Times New Roman" w:cs="Times New Roman"/>
                <w:b/>
                <w:color w:val="auto"/>
                <w:sz w:val="28"/>
                <w:szCs w:val="28"/>
              </w:rPr>
              <w:t>2</w:t>
            </w:r>
          </w:p>
        </w:tc>
        <w:tc>
          <w:tcPr>
            <w:tcW w:w="1134" w:type="dxa"/>
          </w:tcPr>
          <w:p w:rsidR="007A7816" w:rsidRPr="00564721" w:rsidRDefault="007A7816" w:rsidP="00493E0E">
            <w:pPr>
              <w:jc w:val="center"/>
              <w:rPr>
                <w:rFonts w:ascii="Times New Roman" w:hAnsi="Times New Roman" w:cs="Times New Roman"/>
                <w:b/>
                <w:color w:val="auto"/>
                <w:sz w:val="28"/>
                <w:szCs w:val="28"/>
              </w:rPr>
            </w:pPr>
            <w:r w:rsidRPr="00564721">
              <w:rPr>
                <w:rFonts w:ascii="Times New Roman" w:hAnsi="Times New Roman" w:cs="Times New Roman"/>
                <w:b/>
                <w:color w:val="auto"/>
                <w:sz w:val="28"/>
                <w:szCs w:val="28"/>
              </w:rPr>
              <w:t>2</w:t>
            </w:r>
          </w:p>
        </w:tc>
        <w:tc>
          <w:tcPr>
            <w:tcW w:w="1134" w:type="dxa"/>
          </w:tcPr>
          <w:p w:rsidR="007A7816" w:rsidRPr="00564721" w:rsidRDefault="007A7816" w:rsidP="00493E0E">
            <w:pPr>
              <w:jc w:val="center"/>
              <w:rPr>
                <w:rFonts w:ascii="Times New Roman" w:hAnsi="Times New Roman" w:cs="Times New Roman"/>
                <w:b/>
                <w:color w:val="auto"/>
                <w:sz w:val="28"/>
                <w:szCs w:val="28"/>
              </w:rPr>
            </w:pPr>
            <w:r w:rsidRPr="00564721">
              <w:rPr>
                <w:rFonts w:ascii="Times New Roman" w:hAnsi="Times New Roman" w:cs="Times New Roman"/>
                <w:b/>
                <w:color w:val="auto"/>
                <w:sz w:val="28"/>
                <w:szCs w:val="28"/>
              </w:rPr>
              <w:t>2</w:t>
            </w:r>
          </w:p>
        </w:tc>
        <w:tc>
          <w:tcPr>
            <w:tcW w:w="993" w:type="dxa"/>
          </w:tcPr>
          <w:p w:rsidR="007A7816" w:rsidRPr="00564721" w:rsidRDefault="007A7816" w:rsidP="00493E0E">
            <w:pPr>
              <w:jc w:val="center"/>
              <w:rPr>
                <w:rFonts w:ascii="Times New Roman" w:hAnsi="Times New Roman" w:cs="Times New Roman"/>
                <w:b/>
                <w:color w:val="auto"/>
                <w:sz w:val="28"/>
                <w:szCs w:val="28"/>
              </w:rPr>
            </w:pPr>
            <w:r w:rsidRPr="00564721">
              <w:rPr>
                <w:rFonts w:ascii="Times New Roman" w:hAnsi="Times New Roman" w:cs="Times New Roman"/>
                <w:b/>
                <w:color w:val="auto"/>
                <w:sz w:val="28"/>
                <w:szCs w:val="28"/>
              </w:rPr>
              <w:t>2</w:t>
            </w:r>
          </w:p>
        </w:tc>
        <w:tc>
          <w:tcPr>
            <w:tcW w:w="992" w:type="dxa"/>
          </w:tcPr>
          <w:p w:rsidR="007A7816" w:rsidRPr="00564721" w:rsidRDefault="007A7816" w:rsidP="00493E0E">
            <w:pPr>
              <w:jc w:val="center"/>
              <w:rPr>
                <w:rFonts w:ascii="Times New Roman" w:hAnsi="Times New Roman" w:cs="Times New Roman"/>
                <w:b/>
                <w:color w:val="auto"/>
                <w:sz w:val="28"/>
                <w:szCs w:val="28"/>
              </w:rPr>
            </w:pPr>
            <w:r w:rsidRPr="00564721">
              <w:rPr>
                <w:rFonts w:ascii="Times New Roman" w:hAnsi="Times New Roman" w:cs="Times New Roman"/>
                <w:b/>
                <w:color w:val="auto"/>
                <w:sz w:val="28"/>
                <w:szCs w:val="28"/>
              </w:rPr>
              <w:t>8</w:t>
            </w:r>
          </w:p>
        </w:tc>
      </w:tr>
      <w:tr w:rsidR="007A7816" w:rsidRPr="00564721" w:rsidTr="00606E18">
        <w:tc>
          <w:tcPr>
            <w:tcW w:w="2042" w:type="dxa"/>
            <w:vMerge w:val="restart"/>
          </w:tcPr>
          <w:p w:rsidR="007A7816" w:rsidRPr="00564721" w:rsidRDefault="007A7816" w:rsidP="00493E0E">
            <w:pPr>
              <w:rPr>
                <w:rFonts w:ascii="Times New Roman" w:hAnsi="Times New Roman" w:cs="Times New Roman"/>
                <w:color w:val="auto"/>
                <w:sz w:val="28"/>
                <w:szCs w:val="28"/>
              </w:rPr>
            </w:pPr>
            <w:r w:rsidRPr="00564721">
              <w:rPr>
                <w:rStyle w:val="1255"/>
                <w:color w:val="auto"/>
                <w:sz w:val="28"/>
                <w:szCs w:val="28"/>
              </w:rPr>
              <w:t>Искусство</w:t>
            </w:r>
          </w:p>
        </w:tc>
        <w:tc>
          <w:tcPr>
            <w:tcW w:w="2495" w:type="dxa"/>
          </w:tcPr>
          <w:p w:rsidR="007A7816" w:rsidRPr="00564721" w:rsidRDefault="007A7816" w:rsidP="00493E0E">
            <w:pPr>
              <w:rPr>
                <w:rFonts w:ascii="Times New Roman" w:hAnsi="Times New Roman" w:cs="Times New Roman"/>
                <w:color w:val="auto"/>
                <w:sz w:val="28"/>
                <w:szCs w:val="28"/>
              </w:rPr>
            </w:pPr>
            <w:r w:rsidRPr="00564721">
              <w:rPr>
                <w:rStyle w:val="1255"/>
                <w:color w:val="auto"/>
                <w:sz w:val="28"/>
                <w:szCs w:val="28"/>
              </w:rPr>
              <w:t>Музыка</w:t>
            </w:r>
          </w:p>
        </w:tc>
        <w:tc>
          <w:tcPr>
            <w:tcW w:w="992" w:type="dxa"/>
          </w:tcPr>
          <w:p w:rsidR="007A7816" w:rsidRPr="00564721" w:rsidRDefault="007A7816" w:rsidP="00493E0E">
            <w:pPr>
              <w:jc w:val="center"/>
              <w:rPr>
                <w:rFonts w:ascii="Times New Roman" w:hAnsi="Times New Roman" w:cs="Times New Roman"/>
                <w:b/>
                <w:color w:val="auto"/>
                <w:sz w:val="28"/>
                <w:szCs w:val="28"/>
              </w:rPr>
            </w:pPr>
            <w:r w:rsidRPr="00564721">
              <w:rPr>
                <w:rFonts w:ascii="Times New Roman" w:hAnsi="Times New Roman" w:cs="Times New Roman"/>
                <w:b/>
                <w:color w:val="auto"/>
                <w:sz w:val="28"/>
                <w:szCs w:val="28"/>
              </w:rPr>
              <w:t>1</w:t>
            </w:r>
          </w:p>
        </w:tc>
        <w:tc>
          <w:tcPr>
            <w:tcW w:w="1134" w:type="dxa"/>
          </w:tcPr>
          <w:p w:rsidR="007A7816" w:rsidRPr="00564721" w:rsidRDefault="007A7816" w:rsidP="00493E0E">
            <w:pPr>
              <w:jc w:val="center"/>
              <w:rPr>
                <w:rFonts w:ascii="Times New Roman" w:hAnsi="Times New Roman" w:cs="Times New Roman"/>
                <w:b/>
                <w:color w:val="auto"/>
                <w:sz w:val="28"/>
                <w:szCs w:val="28"/>
              </w:rPr>
            </w:pPr>
            <w:r w:rsidRPr="00564721">
              <w:rPr>
                <w:rFonts w:ascii="Times New Roman" w:hAnsi="Times New Roman" w:cs="Times New Roman"/>
                <w:b/>
                <w:color w:val="auto"/>
                <w:sz w:val="28"/>
                <w:szCs w:val="28"/>
              </w:rPr>
              <w:t>1</w:t>
            </w:r>
          </w:p>
        </w:tc>
        <w:tc>
          <w:tcPr>
            <w:tcW w:w="1134" w:type="dxa"/>
          </w:tcPr>
          <w:p w:rsidR="007A7816" w:rsidRPr="00564721" w:rsidRDefault="007A7816" w:rsidP="00493E0E">
            <w:pPr>
              <w:jc w:val="center"/>
              <w:rPr>
                <w:rFonts w:ascii="Times New Roman" w:hAnsi="Times New Roman" w:cs="Times New Roman"/>
                <w:b/>
                <w:color w:val="auto"/>
                <w:sz w:val="28"/>
                <w:szCs w:val="28"/>
              </w:rPr>
            </w:pPr>
            <w:r w:rsidRPr="00564721">
              <w:rPr>
                <w:rFonts w:ascii="Times New Roman" w:hAnsi="Times New Roman" w:cs="Times New Roman"/>
                <w:b/>
                <w:color w:val="auto"/>
                <w:sz w:val="28"/>
                <w:szCs w:val="28"/>
              </w:rPr>
              <w:t>1</w:t>
            </w:r>
          </w:p>
        </w:tc>
        <w:tc>
          <w:tcPr>
            <w:tcW w:w="993" w:type="dxa"/>
          </w:tcPr>
          <w:p w:rsidR="007A7816" w:rsidRPr="00564721" w:rsidRDefault="007A7816" w:rsidP="00493E0E">
            <w:pPr>
              <w:jc w:val="center"/>
              <w:rPr>
                <w:rFonts w:ascii="Times New Roman" w:hAnsi="Times New Roman" w:cs="Times New Roman"/>
                <w:b/>
                <w:color w:val="auto"/>
                <w:sz w:val="28"/>
                <w:szCs w:val="28"/>
              </w:rPr>
            </w:pPr>
            <w:r w:rsidRPr="00564721">
              <w:rPr>
                <w:rFonts w:ascii="Times New Roman" w:hAnsi="Times New Roman" w:cs="Times New Roman"/>
                <w:b/>
                <w:color w:val="auto"/>
                <w:sz w:val="28"/>
                <w:szCs w:val="28"/>
              </w:rPr>
              <w:t>1</w:t>
            </w:r>
          </w:p>
        </w:tc>
        <w:tc>
          <w:tcPr>
            <w:tcW w:w="992" w:type="dxa"/>
          </w:tcPr>
          <w:p w:rsidR="007A7816" w:rsidRPr="00564721" w:rsidRDefault="007A7816" w:rsidP="00493E0E">
            <w:pPr>
              <w:jc w:val="center"/>
              <w:rPr>
                <w:rFonts w:ascii="Times New Roman" w:hAnsi="Times New Roman" w:cs="Times New Roman"/>
                <w:b/>
                <w:color w:val="auto"/>
                <w:sz w:val="28"/>
                <w:szCs w:val="28"/>
              </w:rPr>
            </w:pPr>
            <w:r w:rsidRPr="00564721">
              <w:rPr>
                <w:rFonts w:ascii="Times New Roman" w:hAnsi="Times New Roman" w:cs="Times New Roman"/>
                <w:b/>
                <w:color w:val="auto"/>
                <w:sz w:val="28"/>
                <w:szCs w:val="28"/>
              </w:rPr>
              <w:t>4</w:t>
            </w:r>
          </w:p>
        </w:tc>
      </w:tr>
      <w:tr w:rsidR="007A7816" w:rsidRPr="00564721" w:rsidTr="00606E18">
        <w:tc>
          <w:tcPr>
            <w:tcW w:w="2042" w:type="dxa"/>
            <w:vMerge/>
          </w:tcPr>
          <w:p w:rsidR="007A7816" w:rsidRPr="00564721" w:rsidRDefault="007A7816" w:rsidP="00493E0E">
            <w:pPr>
              <w:rPr>
                <w:rFonts w:ascii="Times New Roman" w:hAnsi="Times New Roman" w:cs="Times New Roman"/>
                <w:color w:val="auto"/>
                <w:sz w:val="28"/>
                <w:szCs w:val="28"/>
              </w:rPr>
            </w:pPr>
          </w:p>
        </w:tc>
        <w:tc>
          <w:tcPr>
            <w:tcW w:w="2495" w:type="dxa"/>
          </w:tcPr>
          <w:p w:rsidR="007A7816" w:rsidRPr="00564721" w:rsidRDefault="007A7816" w:rsidP="00493E0E">
            <w:pPr>
              <w:rPr>
                <w:rFonts w:ascii="Times New Roman" w:hAnsi="Times New Roman" w:cs="Times New Roman"/>
                <w:color w:val="auto"/>
                <w:sz w:val="28"/>
                <w:szCs w:val="28"/>
              </w:rPr>
            </w:pPr>
            <w:r w:rsidRPr="00564721">
              <w:rPr>
                <w:rStyle w:val="1255"/>
                <w:color w:val="auto"/>
                <w:sz w:val="28"/>
                <w:szCs w:val="28"/>
              </w:rPr>
              <w:t>Изобразительное</w:t>
            </w:r>
            <w:r w:rsidRPr="00564721">
              <w:rPr>
                <w:rStyle w:val="1254"/>
                <w:color w:val="auto"/>
                <w:sz w:val="28"/>
                <w:szCs w:val="28"/>
              </w:rPr>
              <w:t xml:space="preserve"> </w:t>
            </w:r>
            <w:r w:rsidRPr="00564721">
              <w:rPr>
                <w:rStyle w:val="1255"/>
                <w:color w:val="auto"/>
                <w:sz w:val="28"/>
                <w:szCs w:val="28"/>
              </w:rPr>
              <w:t>искусство</w:t>
            </w:r>
          </w:p>
        </w:tc>
        <w:tc>
          <w:tcPr>
            <w:tcW w:w="992" w:type="dxa"/>
          </w:tcPr>
          <w:p w:rsidR="007A7816" w:rsidRPr="00564721" w:rsidRDefault="007A7816" w:rsidP="00493E0E">
            <w:pPr>
              <w:jc w:val="center"/>
              <w:rPr>
                <w:rFonts w:ascii="Times New Roman" w:hAnsi="Times New Roman" w:cs="Times New Roman"/>
                <w:b/>
                <w:color w:val="auto"/>
                <w:sz w:val="28"/>
                <w:szCs w:val="28"/>
              </w:rPr>
            </w:pPr>
            <w:r w:rsidRPr="00564721">
              <w:rPr>
                <w:rFonts w:ascii="Times New Roman" w:hAnsi="Times New Roman" w:cs="Times New Roman"/>
                <w:b/>
                <w:color w:val="auto"/>
                <w:sz w:val="28"/>
                <w:szCs w:val="28"/>
              </w:rPr>
              <w:t>1</w:t>
            </w:r>
          </w:p>
        </w:tc>
        <w:tc>
          <w:tcPr>
            <w:tcW w:w="1134" w:type="dxa"/>
          </w:tcPr>
          <w:p w:rsidR="007A7816" w:rsidRPr="00564721" w:rsidRDefault="007A7816" w:rsidP="00493E0E">
            <w:pPr>
              <w:jc w:val="center"/>
              <w:rPr>
                <w:rFonts w:ascii="Times New Roman" w:hAnsi="Times New Roman" w:cs="Times New Roman"/>
                <w:b/>
                <w:color w:val="auto"/>
                <w:sz w:val="28"/>
                <w:szCs w:val="28"/>
              </w:rPr>
            </w:pPr>
            <w:r w:rsidRPr="00564721">
              <w:rPr>
                <w:rFonts w:ascii="Times New Roman" w:hAnsi="Times New Roman" w:cs="Times New Roman"/>
                <w:b/>
                <w:color w:val="auto"/>
                <w:sz w:val="28"/>
                <w:szCs w:val="28"/>
              </w:rPr>
              <w:t>1</w:t>
            </w:r>
          </w:p>
        </w:tc>
        <w:tc>
          <w:tcPr>
            <w:tcW w:w="1134" w:type="dxa"/>
          </w:tcPr>
          <w:p w:rsidR="007A7816" w:rsidRPr="00564721" w:rsidRDefault="007A7816" w:rsidP="00493E0E">
            <w:pPr>
              <w:jc w:val="center"/>
              <w:rPr>
                <w:rFonts w:ascii="Times New Roman" w:hAnsi="Times New Roman" w:cs="Times New Roman"/>
                <w:b/>
                <w:color w:val="auto"/>
                <w:sz w:val="28"/>
                <w:szCs w:val="28"/>
              </w:rPr>
            </w:pPr>
            <w:r w:rsidRPr="00564721">
              <w:rPr>
                <w:rFonts w:ascii="Times New Roman" w:hAnsi="Times New Roman" w:cs="Times New Roman"/>
                <w:b/>
                <w:color w:val="auto"/>
                <w:sz w:val="28"/>
                <w:szCs w:val="28"/>
              </w:rPr>
              <w:t>1</w:t>
            </w:r>
          </w:p>
        </w:tc>
        <w:tc>
          <w:tcPr>
            <w:tcW w:w="993" w:type="dxa"/>
          </w:tcPr>
          <w:p w:rsidR="007A7816" w:rsidRPr="00564721" w:rsidRDefault="007A7816" w:rsidP="00493E0E">
            <w:pPr>
              <w:jc w:val="center"/>
              <w:rPr>
                <w:rFonts w:ascii="Times New Roman" w:hAnsi="Times New Roman" w:cs="Times New Roman"/>
                <w:b/>
                <w:color w:val="auto"/>
                <w:sz w:val="28"/>
                <w:szCs w:val="28"/>
              </w:rPr>
            </w:pPr>
            <w:r w:rsidRPr="00564721">
              <w:rPr>
                <w:rFonts w:ascii="Times New Roman" w:hAnsi="Times New Roman" w:cs="Times New Roman"/>
                <w:b/>
                <w:color w:val="auto"/>
                <w:sz w:val="28"/>
                <w:szCs w:val="28"/>
              </w:rPr>
              <w:t>1</w:t>
            </w:r>
          </w:p>
        </w:tc>
        <w:tc>
          <w:tcPr>
            <w:tcW w:w="992" w:type="dxa"/>
          </w:tcPr>
          <w:p w:rsidR="007A7816" w:rsidRPr="00564721" w:rsidRDefault="007A7816" w:rsidP="00493E0E">
            <w:pPr>
              <w:jc w:val="center"/>
              <w:rPr>
                <w:rFonts w:ascii="Times New Roman" w:hAnsi="Times New Roman" w:cs="Times New Roman"/>
                <w:b/>
                <w:color w:val="auto"/>
                <w:sz w:val="28"/>
                <w:szCs w:val="28"/>
              </w:rPr>
            </w:pPr>
            <w:r w:rsidRPr="00564721">
              <w:rPr>
                <w:rFonts w:ascii="Times New Roman" w:hAnsi="Times New Roman" w:cs="Times New Roman"/>
                <w:b/>
                <w:color w:val="auto"/>
                <w:sz w:val="28"/>
                <w:szCs w:val="28"/>
              </w:rPr>
              <w:t>4</w:t>
            </w:r>
          </w:p>
        </w:tc>
      </w:tr>
      <w:tr w:rsidR="007A7816" w:rsidRPr="00564721" w:rsidTr="00606E18">
        <w:tc>
          <w:tcPr>
            <w:tcW w:w="2042" w:type="dxa"/>
          </w:tcPr>
          <w:p w:rsidR="007A7816" w:rsidRPr="00564721" w:rsidRDefault="007A7816" w:rsidP="00493E0E">
            <w:pPr>
              <w:rPr>
                <w:rFonts w:ascii="Times New Roman" w:hAnsi="Times New Roman" w:cs="Times New Roman"/>
                <w:color w:val="auto"/>
                <w:sz w:val="28"/>
                <w:szCs w:val="28"/>
              </w:rPr>
            </w:pPr>
            <w:r w:rsidRPr="00564721">
              <w:rPr>
                <w:rStyle w:val="1255"/>
                <w:color w:val="auto"/>
                <w:sz w:val="28"/>
                <w:szCs w:val="28"/>
              </w:rPr>
              <w:t>Технология</w:t>
            </w:r>
          </w:p>
        </w:tc>
        <w:tc>
          <w:tcPr>
            <w:tcW w:w="2495" w:type="dxa"/>
          </w:tcPr>
          <w:p w:rsidR="007A7816" w:rsidRPr="00564721" w:rsidRDefault="007A7816" w:rsidP="00493E0E">
            <w:pPr>
              <w:rPr>
                <w:rFonts w:ascii="Times New Roman" w:hAnsi="Times New Roman" w:cs="Times New Roman"/>
                <w:color w:val="auto"/>
                <w:sz w:val="28"/>
                <w:szCs w:val="28"/>
              </w:rPr>
            </w:pPr>
            <w:r w:rsidRPr="00564721">
              <w:rPr>
                <w:rStyle w:val="1255"/>
                <w:color w:val="auto"/>
                <w:sz w:val="28"/>
                <w:szCs w:val="28"/>
              </w:rPr>
              <w:t>Технология</w:t>
            </w:r>
          </w:p>
        </w:tc>
        <w:tc>
          <w:tcPr>
            <w:tcW w:w="992" w:type="dxa"/>
          </w:tcPr>
          <w:p w:rsidR="007A7816" w:rsidRPr="00564721" w:rsidRDefault="007A7816" w:rsidP="00493E0E">
            <w:pPr>
              <w:jc w:val="center"/>
              <w:rPr>
                <w:rFonts w:ascii="Times New Roman" w:hAnsi="Times New Roman" w:cs="Times New Roman"/>
                <w:b/>
                <w:color w:val="auto"/>
                <w:sz w:val="28"/>
                <w:szCs w:val="28"/>
              </w:rPr>
            </w:pPr>
            <w:r w:rsidRPr="00564721">
              <w:rPr>
                <w:rFonts w:ascii="Times New Roman" w:hAnsi="Times New Roman" w:cs="Times New Roman"/>
                <w:b/>
                <w:color w:val="auto"/>
                <w:sz w:val="28"/>
                <w:szCs w:val="28"/>
              </w:rPr>
              <w:t>1</w:t>
            </w:r>
          </w:p>
        </w:tc>
        <w:tc>
          <w:tcPr>
            <w:tcW w:w="1134" w:type="dxa"/>
          </w:tcPr>
          <w:p w:rsidR="007A7816" w:rsidRPr="00564721" w:rsidRDefault="007A7816" w:rsidP="00493E0E">
            <w:pPr>
              <w:jc w:val="center"/>
              <w:rPr>
                <w:rFonts w:ascii="Times New Roman" w:hAnsi="Times New Roman" w:cs="Times New Roman"/>
                <w:b/>
                <w:color w:val="auto"/>
                <w:sz w:val="28"/>
                <w:szCs w:val="28"/>
              </w:rPr>
            </w:pPr>
            <w:r w:rsidRPr="00564721">
              <w:rPr>
                <w:rFonts w:ascii="Times New Roman" w:hAnsi="Times New Roman" w:cs="Times New Roman"/>
                <w:b/>
                <w:color w:val="auto"/>
                <w:sz w:val="28"/>
                <w:szCs w:val="28"/>
              </w:rPr>
              <w:t>1</w:t>
            </w:r>
          </w:p>
        </w:tc>
        <w:tc>
          <w:tcPr>
            <w:tcW w:w="1134" w:type="dxa"/>
          </w:tcPr>
          <w:p w:rsidR="007A7816" w:rsidRPr="00564721" w:rsidRDefault="007A7816" w:rsidP="00493E0E">
            <w:pPr>
              <w:jc w:val="center"/>
              <w:rPr>
                <w:rFonts w:ascii="Times New Roman" w:hAnsi="Times New Roman" w:cs="Times New Roman"/>
                <w:b/>
                <w:color w:val="auto"/>
                <w:sz w:val="28"/>
                <w:szCs w:val="28"/>
              </w:rPr>
            </w:pPr>
            <w:r w:rsidRPr="00564721">
              <w:rPr>
                <w:rFonts w:ascii="Times New Roman" w:hAnsi="Times New Roman" w:cs="Times New Roman"/>
                <w:b/>
                <w:color w:val="auto"/>
                <w:sz w:val="28"/>
                <w:szCs w:val="28"/>
              </w:rPr>
              <w:t>1</w:t>
            </w:r>
          </w:p>
        </w:tc>
        <w:tc>
          <w:tcPr>
            <w:tcW w:w="993" w:type="dxa"/>
          </w:tcPr>
          <w:p w:rsidR="007A7816" w:rsidRPr="00564721" w:rsidRDefault="007A7816" w:rsidP="00493E0E">
            <w:pPr>
              <w:jc w:val="center"/>
              <w:rPr>
                <w:rFonts w:ascii="Times New Roman" w:hAnsi="Times New Roman" w:cs="Times New Roman"/>
                <w:b/>
                <w:color w:val="auto"/>
                <w:sz w:val="28"/>
                <w:szCs w:val="28"/>
              </w:rPr>
            </w:pPr>
            <w:r w:rsidRPr="00564721">
              <w:rPr>
                <w:rFonts w:ascii="Times New Roman" w:hAnsi="Times New Roman" w:cs="Times New Roman"/>
                <w:b/>
                <w:color w:val="auto"/>
                <w:sz w:val="28"/>
                <w:szCs w:val="28"/>
              </w:rPr>
              <w:t>1</w:t>
            </w:r>
          </w:p>
        </w:tc>
        <w:tc>
          <w:tcPr>
            <w:tcW w:w="992" w:type="dxa"/>
          </w:tcPr>
          <w:p w:rsidR="007A7816" w:rsidRPr="00564721" w:rsidRDefault="007A7816" w:rsidP="00493E0E">
            <w:pPr>
              <w:jc w:val="center"/>
              <w:rPr>
                <w:rFonts w:ascii="Times New Roman" w:hAnsi="Times New Roman" w:cs="Times New Roman"/>
                <w:b/>
                <w:color w:val="auto"/>
                <w:sz w:val="28"/>
                <w:szCs w:val="28"/>
              </w:rPr>
            </w:pPr>
            <w:r w:rsidRPr="00564721">
              <w:rPr>
                <w:rFonts w:ascii="Times New Roman" w:hAnsi="Times New Roman" w:cs="Times New Roman"/>
                <w:b/>
                <w:color w:val="auto"/>
                <w:sz w:val="28"/>
                <w:szCs w:val="28"/>
              </w:rPr>
              <w:t>4</w:t>
            </w:r>
          </w:p>
        </w:tc>
      </w:tr>
      <w:tr w:rsidR="007A7816" w:rsidRPr="00564721" w:rsidTr="00606E18">
        <w:tc>
          <w:tcPr>
            <w:tcW w:w="2042" w:type="dxa"/>
          </w:tcPr>
          <w:p w:rsidR="007A7816" w:rsidRPr="00564721" w:rsidRDefault="007A7816" w:rsidP="00493E0E">
            <w:pPr>
              <w:rPr>
                <w:rFonts w:ascii="Times New Roman" w:hAnsi="Times New Roman" w:cs="Times New Roman"/>
                <w:color w:val="auto"/>
                <w:sz w:val="28"/>
                <w:szCs w:val="28"/>
              </w:rPr>
            </w:pPr>
            <w:r w:rsidRPr="00564721">
              <w:rPr>
                <w:rStyle w:val="1255"/>
                <w:color w:val="auto"/>
                <w:sz w:val="28"/>
                <w:szCs w:val="28"/>
              </w:rPr>
              <w:t>Физическая культура и</w:t>
            </w:r>
            <w:r w:rsidRPr="00564721">
              <w:rPr>
                <w:rStyle w:val="1254"/>
                <w:color w:val="auto"/>
                <w:sz w:val="28"/>
                <w:szCs w:val="28"/>
              </w:rPr>
              <w:t xml:space="preserve"> </w:t>
            </w:r>
            <w:r w:rsidRPr="00564721">
              <w:rPr>
                <w:rStyle w:val="1255"/>
                <w:color w:val="auto"/>
                <w:sz w:val="28"/>
                <w:szCs w:val="28"/>
              </w:rPr>
              <w:t>основы безопасности</w:t>
            </w:r>
            <w:r w:rsidRPr="00564721">
              <w:rPr>
                <w:rStyle w:val="1254"/>
                <w:color w:val="auto"/>
                <w:sz w:val="28"/>
                <w:szCs w:val="28"/>
              </w:rPr>
              <w:t xml:space="preserve"> </w:t>
            </w:r>
            <w:r w:rsidRPr="00564721">
              <w:rPr>
                <w:rStyle w:val="1255"/>
                <w:color w:val="auto"/>
                <w:sz w:val="28"/>
                <w:szCs w:val="28"/>
              </w:rPr>
              <w:t>жизнедеятельности</w:t>
            </w:r>
          </w:p>
        </w:tc>
        <w:tc>
          <w:tcPr>
            <w:tcW w:w="2495" w:type="dxa"/>
          </w:tcPr>
          <w:p w:rsidR="007A7816" w:rsidRPr="00564721" w:rsidRDefault="007A7816" w:rsidP="00493E0E">
            <w:pPr>
              <w:rPr>
                <w:rFonts w:ascii="Times New Roman" w:hAnsi="Times New Roman" w:cs="Times New Roman"/>
                <w:color w:val="auto"/>
                <w:sz w:val="28"/>
                <w:szCs w:val="28"/>
              </w:rPr>
            </w:pPr>
            <w:r w:rsidRPr="00564721">
              <w:rPr>
                <w:rStyle w:val="1255"/>
                <w:color w:val="auto"/>
                <w:sz w:val="28"/>
                <w:szCs w:val="28"/>
              </w:rPr>
              <w:t xml:space="preserve">Физическая культура </w:t>
            </w:r>
          </w:p>
        </w:tc>
        <w:tc>
          <w:tcPr>
            <w:tcW w:w="992" w:type="dxa"/>
          </w:tcPr>
          <w:p w:rsidR="007A7816" w:rsidRPr="00564721" w:rsidRDefault="007A7816" w:rsidP="00493E0E">
            <w:pPr>
              <w:jc w:val="center"/>
              <w:rPr>
                <w:rFonts w:ascii="Times New Roman" w:hAnsi="Times New Roman" w:cs="Times New Roman"/>
                <w:b/>
                <w:color w:val="auto"/>
                <w:sz w:val="28"/>
                <w:szCs w:val="28"/>
              </w:rPr>
            </w:pPr>
            <w:r w:rsidRPr="00564721">
              <w:rPr>
                <w:rFonts w:ascii="Times New Roman" w:hAnsi="Times New Roman" w:cs="Times New Roman"/>
                <w:b/>
                <w:color w:val="auto"/>
                <w:sz w:val="28"/>
                <w:szCs w:val="28"/>
              </w:rPr>
              <w:t>3</w:t>
            </w:r>
          </w:p>
        </w:tc>
        <w:tc>
          <w:tcPr>
            <w:tcW w:w="1134" w:type="dxa"/>
          </w:tcPr>
          <w:p w:rsidR="007A7816" w:rsidRPr="00564721" w:rsidRDefault="007A7816" w:rsidP="00493E0E">
            <w:pPr>
              <w:jc w:val="center"/>
              <w:rPr>
                <w:rFonts w:ascii="Times New Roman" w:hAnsi="Times New Roman" w:cs="Times New Roman"/>
                <w:b/>
                <w:color w:val="auto"/>
                <w:sz w:val="28"/>
                <w:szCs w:val="28"/>
              </w:rPr>
            </w:pPr>
            <w:r w:rsidRPr="00564721">
              <w:rPr>
                <w:rFonts w:ascii="Times New Roman" w:hAnsi="Times New Roman" w:cs="Times New Roman"/>
                <w:b/>
                <w:color w:val="auto"/>
                <w:sz w:val="28"/>
                <w:szCs w:val="28"/>
              </w:rPr>
              <w:t>3</w:t>
            </w:r>
          </w:p>
        </w:tc>
        <w:tc>
          <w:tcPr>
            <w:tcW w:w="1134" w:type="dxa"/>
          </w:tcPr>
          <w:p w:rsidR="007A7816" w:rsidRPr="00564721" w:rsidRDefault="007A7816" w:rsidP="00493E0E">
            <w:pPr>
              <w:jc w:val="center"/>
              <w:rPr>
                <w:rFonts w:ascii="Times New Roman" w:hAnsi="Times New Roman" w:cs="Times New Roman"/>
                <w:b/>
                <w:color w:val="auto"/>
                <w:sz w:val="28"/>
                <w:szCs w:val="28"/>
              </w:rPr>
            </w:pPr>
            <w:r w:rsidRPr="00564721">
              <w:rPr>
                <w:rFonts w:ascii="Times New Roman" w:hAnsi="Times New Roman" w:cs="Times New Roman"/>
                <w:b/>
                <w:color w:val="auto"/>
                <w:sz w:val="28"/>
                <w:szCs w:val="28"/>
              </w:rPr>
              <w:t>3</w:t>
            </w:r>
          </w:p>
        </w:tc>
        <w:tc>
          <w:tcPr>
            <w:tcW w:w="993" w:type="dxa"/>
          </w:tcPr>
          <w:p w:rsidR="007A7816" w:rsidRPr="00564721" w:rsidRDefault="007A7816" w:rsidP="00493E0E">
            <w:pPr>
              <w:jc w:val="center"/>
              <w:rPr>
                <w:rFonts w:ascii="Times New Roman" w:hAnsi="Times New Roman" w:cs="Times New Roman"/>
                <w:b/>
                <w:color w:val="auto"/>
                <w:sz w:val="28"/>
                <w:szCs w:val="28"/>
              </w:rPr>
            </w:pPr>
            <w:r w:rsidRPr="00564721">
              <w:rPr>
                <w:rFonts w:ascii="Times New Roman" w:hAnsi="Times New Roman" w:cs="Times New Roman"/>
                <w:b/>
                <w:color w:val="auto"/>
                <w:sz w:val="28"/>
                <w:szCs w:val="28"/>
              </w:rPr>
              <w:t>3</w:t>
            </w:r>
          </w:p>
        </w:tc>
        <w:tc>
          <w:tcPr>
            <w:tcW w:w="992" w:type="dxa"/>
          </w:tcPr>
          <w:p w:rsidR="007A7816" w:rsidRPr="00564721" w:rsidRDefault="007A7816" w:rsidP="00493E0E">
            <w:pPr>
              <w:jc w:val="center"/>
              <w:rPr>
                <w:rFonts w:ascii="Times New Roman" w:hAnsi="Times New Roman" w:cs="Times New Roman"/>
                <w:b/>
                <w:color w:val="auto"/>
                <w:sz w:val="28"/>
                <w:szCs w:val="28"/>
              </w:rPr>
            </w:pPr>
            <w:r w:rsidRPr="00564721">
              <w:rPr>
                <w:rFonts w:ascii="Times New Roman" w:hAnsi="Times New Roman" w:cs="Times New Roman"/>
                <w:b/>
                <w:color w:val="auto"/>
                <w:sz w:val="28"/>
                <w:szCs w:val="28"/>
              </w:rPr>
              <w:t>12</w:t>
            </w:r>
          </w:p>
        </w:tc>
      </w:tr>
      <w:tr w:rsidR="007A7816" w:rsidRPr="00564721" w:rsidTr="00C73AC1">
        <w:tc>
          <w:tcPr>
            <w:tcW w:w="4537" w:type="dxa"/>
            <w:gridSpan w:val="2"/>
            <w:tcBorders>
              <w:bottom w:val="single" w:sz="4" w:space="0" w:color="auto"/>
            </w:tcBorders>
            <w:shd w:val="clear" w:color="auto" w:fill="FFFFFF" w:themeFill="background1"/>
          </w:tcPr>
          <w:p w:rsidR="007A7816" w:rsidRPr="00564721" w:rsidRDefault="007A7816" w:rsidP="00493E0E">
            <w:pPr>
              <w:jc w:val="both"/>
              <w:rPr>
                <w:rFonts w:ascii="Times New Roman" w:hAnsi="Times New Roman" w:cs="Times New Roman"/>
                <w:color w:val="auto"/>
                <w:sz w:val="28"/>
                <w:szCs w:val="28"/>
              </w:rPr>
            </w:pPr>
            <w:r w:rsidRPr="00564721">
              <w:rPr>
                <w:rFonts w:ascii="Times New Roman" w:hAnsi="Times New Roman" w:cs="Times New Roman"/>
                <w:color w:val="auto"/>
                <w:sz w:val="28"/>
                <w:szCs w:val="28"/>
              </w:rPr>
              <w:t>Итого</w:t>
            </w:r>
          </w:p>
        </w:tc>
        <w:tc>
          <w:tcPr>
            <w:tcW w:w="992" w:type="dxa"/>
            <w:tcBorders>
              <w:bottom w:val="single" w:sz="4" w:space="0" w:color="auto"/>
            </w:tcBorders>
            <w:shd w:val="clear" w:color="auto" w:fill="FFFFFF" w:themeFill="background1"/>
          </w:tcPr>
          <w:p w:rsidR="007A7816" w:rsidRPr="00564721" w:rsidRDefault="007A7816" w:rsidP="00493E0E">
            <w:pPr>
              <w:jc w:val="center"/>
              <w:rPr>
                <w:rFonts w:ascii="Times New Roman" w:hAnsi="Times New Roman" w:cs="Times New Roman"/>
                <w:b/>
                <w:color w:val="auto"/>
                <w:sz w:val="28"/>
                <w:szCs w:val="28"/>
              </w:rPr>
            </w:pPr>
            <w:r w:rsidRPr="00564721">
              <w:rPr>
                <w:rFonts w:ascii="Times New Roman" w:hAnsi="Times New Roman" w:cs="Times New Roman"/>
                <w:b/>
                <w:color w:val="auto"/>
                <w:sz w:val="28"/>
                <w:szCs w:val="28"/>
              </w:rPr>
              <w:t>21</w:t>
            </w:r>
          </w:p>
        </w:tc>
        <w:tc>
          <w:tcPr>
            <w:tcW w:w="1134" w:type="dxa"/>
            <w:tcBorders>
              <w:bottom w:val="single" w:sz="4" w:space="0" w:color="auto"/>
            </w:tcBorders>
            <w:shd w:val="clear" w:color="auto" w:fill="FFFFFF" w:themeFill="background1"/>
          </w:tcPr>
          <w:p w:rsidR="007A7816" w:rsidRPr="00564721" w:rsidRDefault="007A7816" w:rsidP="00493E0E">
            <w:pPr>
              <w:jc w:val="center"/>
              <w:rPr>
                <w:rFonts w:ascii="Times New Roman" w:hAnsi="Times New Roman" w:cs="Times New Roman"/>
                <w:b/>
                <w:color w:val="auto"/>
                <w:sz w:val="28"/>
                <w:szCs w:val="28"/>
              </w:rPr>
            </w:pPr>
            <w:r w:rsidRPr="00564721">
              <w:rPr>
                <w:rFonts w:ascii="Times New Roman" w:hAnsi="Times New Roman" w:cs="Times New Roman"/>
                <w:b/>
                <w:color w:val="auto"/>
                <w:sz w:val="28"/>
                <w:szCs w:val="28"/>
              </w:rPr>
              <w:t>23</w:t>
            </w:r>
          </w:p>
        </w:tc>
        <w:tc>
          <w:tcPr>
            <w:tcW w:w="1134" w:type="dxa"/>
            <w:tcBorders>
              <w:bottom w:val="single" w:sz="4" w:space="0" w:color="auto"/>
            </w:tcBorders>
            <w:shd w:val="clear" w:color="auto" w:fill="FFFFFF" w:themeFill="background1"/>
          </w:tcPr>
          <w:p w:rsidR="007A7816" w:rsidRPr="00564721" w:rsidRDefault="007A7816" w:rsidP="00493E0E">
            <w:pPr>
              <w:jc w:val="center"/>
              <w:rPr>
                <w:rFonts w:ascii="Times New Roman" w:hAnsi="Times New Roman" w:cs="Times New Roman"/>
                <w:b/>
                <w:color w:val="auto"/>
                <w:sz w:val="28"/>
                <w:szCs w:val="28"/>
              </w:rPr>
            </w:pPr>
            <w:r w:rsidRPr="00564721">
              <w:rPr>
                <w:rFonts w:ascii="Times New Roman" w:hAnsi="Times New Roman" w:cs="Times New Roman"/>
                <w:b/>
                <w:color w:val="auto"/>
                <w:sz w:val="28"/>
                <w:szCs w:val="28"/>
              </w:rPr>
              <w:t>23</w:t>
            </w:r>
          </w:p>
        </w:tc>
        <w:tc>
          <w:tcPr>
            <w:tcW w:w="993" w:type="dxa"/>
            <w:tcBorders>
              <w:bottom w:val="single" w:sz="4" w:space="0" w:color="auto"/>
            </w:tcBorders>
            <w:shd w:val="clear" w:color="auto" w:fill="FFFFFF" w:themeFill="background1"/>
          </w:tcPr>
          <w:p w:rsidR="007A7816" w:rsidRPr="00564721" w:rsidRDefault="007A7816" w:rsidP="00493E0E">
            <w:pPr>
              <w:jc w:val="center"/>
              <w:rPr>
                <w:rFonts w:ascii="Times New Roman" w:hAnsi="Times New Roman" w:cs="Times New Roman"/>
                <w:b/>
                <w:color w:val="auto"/>
                <w:sz w:val="28"/>
                <w:szCs w:val="28"/>
              </w:rPr>
            </w:pPr>
            <w:r w:rsidRPr="00564721">
              <w:rPr>
                <w:rFonts w:ascii="Times New Roman" w:hAnsi="Times New Roman" w:cs="Times New Roman"/>
                <w:b/>
                <w:color w:val="auto"/>
                <w:sz w:val="28"/>
                <w:szCs w:val="28"/>
              </w:rPr>
              <w:t>24</w:t>
            </w:r>
          </w:p>
        </w:tc>
        <w:tc>
          <w:tcPr>
            <w:tcW w:w="992" w:type="dxa"/>
            <w:tcBorders>
              <w:bottom w:val="single" w:sz="4" w:space="0" w:color="auto"/>
            </w:tcBorders>
            <w:shd w:val="clear" w:color="auto" w:fill="FFFFFF" w:themeFill="background1"/>
          </w:tcPr>
          <w:p w:rsidR="007A7816" w:rsidRPr="00564721" w:rsidRDefault="007A7816" w:rsidP="00493E0E">
            <w:pPr>
              <w:jc w:val="center"/>
              <w:rPr>
                <w:rFonts w:ascii="Times New Roman" w:hAnsi="Times New Roman" w:cs="Times New Roman"/>
                <w:b/>
                <w:color w:val="auto"/>
                <w:sz w:val="28"/>
                <w:szCs w:val="28"/>
              </w:rPr>
            </w:pPr>
            <w:r w:rsidRPr="00564721">
              <w:rPr>
                <w:rFonts w:ascii="Times New Roman" w:hAnsi="Times New Roman" w:cs="Times New Roman"/>
                <w:b/>
                <w:color w:val="auto"/>
                <w:sz w:val="28"/>
                <w:szCs w:val="28"/>
              </w:rPr>
              <w:t>91</w:t>
            </w:r>
          </w:p>
        </w:tc>
      </w:tr>
      <w:tr w:rsidR="007A7816" w:rsidRPr="00564721" w:rsidTr="00C73AC1">
        <w:tc>
          <w:tcPr>
            <w:tcW w:w="4537" w:type="dxa"/>
            <w:gridSpan w:val="2"/>
            <w:tcBorders>
              <w:bottom w:val="single" w:sz="4" w:space="0" w:color="auto"/>
            </w:tcBorders>
            <w:shd w:val="clear" w:color="auto" w:fill="FFFFFF" w:themeFill="background1"/>
          </w:tcPr>
          <w:p w:rsidR="007A7816" w:rsidRPr="00564721" w:rsidRDefault="007A7816" w:rsidP="00493E0E">
            <w:pPr>
              <w:rPr>
                <w:rFonts w:ascii="Times New Roman" w:hAnsi="Times New Roman" w:cs="Times New Roman"/>
                <w:b/>
                <w:color w:val="auto"/>
                <w:sz w:val="28"/>
                <w:szCs w:val="28"/>
              </w:rPr>
            </w:pPr>
            <w:r w:rsidRPr="00564721">
              <w:rPr>
                <w:rStyle w:val="1512"/>
                <w:b/>
                <w:color w:val="auto"/>
                <w:sz w:val="28"/>
                <w:szCs w:val="28"/>
              </w:rPr>
              <w:t>Часть, формируемая участниками образовательного процесса</w:t>
            </w:r>
          </w:p>
        </w:tc>
        <w:tc>
          <w:tcPr>
            <w:tcW w:w="992" w:type="dxa"/>
            <w:tcBorders>
              <w:bottom w:val="single" w:sz="4" w:space="0" w:color="auto"/>
            </w:tcBorders>
            <w:shd w:val="clear" w:color="auto" w:fill="FFFFFF" w:themeFill="background1"/>
          </w:tcPr>
          <w:p w:rsidR="007A7816" w:rsidRPr="00564721" w:rsidRDefault="007A7816" w:rsidP="00493E0E">
            <w:pPr>
              <w:jc w:val="center"/>
              <w:rPr>
                <w:rFonts w:ascii="Times New Roman" w:hAnsi="Times New Roman" w:cs="Times New Roman"/>
                <w:b/>
                <w:color w:val="auto"/>
                <w:sz w:val="28"/>
                <w:szCs w:val="28"/>
              </w:rPr>
            </w:pPr>
            <w:r w:rsidRPr="00564721">
              <w:rPr>
                <w:rFonts w:ascii="Times New Roman" w:hAnsi="Times New Roman" w:cs="Times New Roman"/>
                <w:b/>
                <w:color w:val="auto"/>
                <w:sz w:val="28"/>
                <w:szCs w:val="28"/>
              </w:rPr>
              <w:t>0</w:t>
            </w:r>
          </w:p>
        </w:tc>
        <w:tc>
          <w:tcPr>
            <w:tcW w:w="1134" w:type="dxa"/>
            <w:tcBorders>
              <w:bottom w:val="single" w:sz="4" w:space="0" w:color="auto"/>
            </w:tcBorders>
            <w:shd w:val="clear" w:color="auto" w:fill="FFFFFF" w:themeFill="background1"/>
          </w:tcPr>
          <w:p w:rsidR="007A7816" w:rsidRPr="00564721" w:rsidRDefault="007A7816" w:rsidP="00493E0E">
            <w:pPr>
              <w:jc w:val="center"/>
              <w:rPr>
                <w:rFonts w:ascii="Times New Roman" w:hAnsi="Times New Roman" w:cs="Times New Roman"/>
                <w:b/>
                <w:color w:val="auto"/>
                <w:sz w:val="28"/>
                <w:szCs w:val="28"/>
              </w:rPr>
            </w:pPr>
            <w:r w:rsidRPr="00564721">
              <w:rPr>
                <w:rFonts w:ascii="Times New Roman" w:hAnsi="Times New Roman" w:cs="Times New Roman"/>
                <w:b/>
                <w:color w:val="auto"/>
                <w:sz w:val="28"/>
                <w:szCs w:val="28"/>
              </w:rPr>
              <w:t>3</w:t>
            </w:r>
          </w:p>
        </w:tc>
        <w:tc>
          <w:tcPr>
            <w:tcW w:w="1134" w:type="dxa"/>
            <w:tcBorders>
              <w:bottom w:val="single" w:sz="4" w:space="0" w:color="auto"/>
            </w:tcBorders>
            <w:shd w:val="clear" w:color="auto" w:fill="FFFFFF" w:themeFill="background1"/>
          </w:tcPr>
          <w:p w:rsidR="007A7816" w:rsidRPr="00564721" w:rsidRDefault="007A7816" w:rsidP="00493E0E">
            <w:pPr>
              <w:jc w:val="center"/>
              <w:rPr>
                <w:rFonts w:ascii="Times New Roman" w:hAnsi="Times New Roman" w:cs="Times New Roman"/>
                <w:b/>
                <w:color w:val="auto"/>
                <w:sz w:val="28"/>
                <w:szCs w:val="28"/>
              </w:rPr>
            </w:pPr>
            <w:r w:rsidRPr="00564721">
              <w:rPr>
                <w:rFonts w:ascii="Times New Roman" w:hAnsi="Times New Roman" w:cs="Times New Roman"/>
                <w:b/>
                <w:color w:val="auto"/>
                <w:sz w:val="28"/>
                <w:szCs w:val="28"/>
              </w:rPr>
              <w:t>3</w:t>
            </w:r>
          </w:p>
        </w:tc>
        <w:tc>
          <w:tcPr>
            <w:tcW w:w="993" w:type="dxa"/>
            <w:tcBorders>
              <w:bottom w:val="single" w:sz="4" w:space="0" w:color="auto"/>
            </w:tcBorders>
            <w:shd w:val="clear" w:color="auto" w:fill="FFFFFF" w:themeFill="background1"/>
          </w:tcPr>
          <w:p w:rsidR="007A7816" w:rsidRPr="00564721" w:rsidRDefault="007A7816" w:rsidP="00493E0E">
            <w:pPr>
              <w:jc w:val="center"/>
              <w:rPr>
                <w:rFonts w:ascii="Times New Roman" w:hAnsi="Times New Roman" w:cs="Times New Roman"/>
                <w:b/>
                <w:color w:val="auto"/>
                <w:sz w:val="28"/>
                <w:szCs w:val="28"/>
              </w:rPr>
            </w:pPr>
            <w:r w:rsidRPr="00564721">
              <w:rPr>
                <w:rFonts w:ascii="Times New Roman" w:hAnsi="Times New Roman" w:cs="Times New Roman"/>
                <w:b/>
                <w:color w:val="auto"/>
                <w:sz w:val="28"/>
                <w:szCs w:val="28"/>
              </w:rPr>
              <w:t>2</w:t>
            </w:r>
          </w:p>
        </w:tc>
        <w:tc>
          <w:tcPr>
            <w:tcW w:w="992" w:type="dxa"/>
            <w:tcBorders>
              <w:bottom w:val="single" w:sz="4" w:space="0" w:color="auto"/>
            </w:tcBorders>
            <w:shd w:val="clear" w:color="auto" w:fill="FFFFFF" w:themeFill="background1"/>
          </w:tcPr>
          <w:p w:rsidR="007A7816" w:rsidRPr="00564721" w:rsidRDefault="007A7816" w:rsidP="00493E0E">
            <w:pPr>
              <w:jc w:val="center"/>
              <w:rPr>
                <w:rFonts w:ascii="Times New Roman" w:hAnsi="Times New Roman" w:cs="Times New Roman"/>
                <w:b/>
                <w:color w:val="auto"/>
                <w:sz w:val="28"/>
                <w:szCs w:val="28"/>
              </w:rPr>
            </w:pPr>
            <w:r w:rsidRPr="00564721">
              <w:rPr>
                <w:rFonts w:ascii="Times New Roman" w:hAnsi="Times New Roman" w:cs="Times New Roman"/>
                <w:b/>
                <w:color w:val="auto"/>
                <w:sz w:val="28"/>
                <w:szCs w:val="28"/>
              </w:rPr>
              <w:t>8</w:t>
            </w:r>
          </w:p>
        </w:tc>
      </w:tr>
      <w:tr w:rsidR="007A7816" w:rsidRPr="00564721" w:rsidTr="00606E18">
        <w:tc>
          <w:tcPr>
            <w:tcW w:w="4537" w:type="dxa"/>
            <w:gridSpan w:val="2"/>
            <w:tcBorders>
              <w:bottom w:val="single" w:sz="4" w:space="0" w:color="auto"/>
            </w:tcBorders>
            <w:shd w:val="clear" w:color="auto" w:fill="auto"/>
          </w:tcPr>
          <w:p w:rsidR="007A7816" w:rsidRPr="00564721" w:rsidRDefault="007A7816" w:rsidP="00493E0E">
            <w:pPr>
              <w:snapToGrid w:val="0"/>
              <w:rPr>
                <w:rFonts w:ascii="Times New Roman" w:hAnsi="Times New Roman" w:cs="Times New Roman"/>
                <w:color w:val="auto"/>
                <w:sz w:val="28"/>
                <w:szCs w:val="28"/>
              </w:rPr>
            </w:pPr>
            <w:r w:rsidRPr="00564721">
              <w:rPr>
                <w:rFonts w:ascii="Times New Roman" w:hAnsi="Times New Roman" w:cs="Times New Roman"/>
                <w:color w:val="auto"/>
                <w:sz w:val="28"/>
                <w:szCs w:val="28"/>
              </w:rPr>
              <w:t>Информатика и ИКТ</w:t>
            </w:r>
          </w:p>
        </w:tc>
        <w:tc>
          <w:tcPr>
            <w:tcW w:w="992" w:type="dxa"/>
            <w:tcBorders>
              <w:bottom w:val="single" w:sz="4" w:space="0" w:color="auto"/>
            </w:tcBorders>
            <w:shd w:val="clear" w:color="auto" w:fill="auto"/>
          </w:tcPr>
          <w:p w:rsidR="007A7816" w:rsidRPr="00564721" w:rsidRDefault="007A7816" w:rsidP="00493E0E">
            <w:pPr>
              <w:snapToGrid w:val="0"/>
              <w:jc w:val="center"/>
              <w:rPr>
                <w:rFonts w:ascii="Times New Roman" w:hAnsi="Times New Roman" w:cs="Times New Roman"/>
                <w:b/>
                <w:color w:val="auto"/>
                <w:sz w:val="28"/>
                <w:szCs w:val="28"/>
              </w:rPr>
            </w:pPr>
          </w:p>
        </w:tc>
        <w:tc>
          <w:tcPr>
            <w:tcW w:w="1134" w:type="dxa"/>
            <w:tcBorders>
              <w:bottom w:val="single" w:sz="4" w:space="0" w:color="auto"/>
            </w:tcBorders>
            <w:shd w:val="clear" w:color="auto" w:fill="auto"/>
          </w:tcPr>
          <w:p w:rsidR="007A7816" w:rsidRPr="00564721" w:rsidRDefault="007A7816" w:rsidP="00493E0E">
            <w:pPr>
              <w:snapToGrid w:val="0"/>
              <w:jc w:val="center"/>
              <w:rPr>
                <w:rFonts w:ascii="Times New Roman" w:hAnsi="Times New Roman" w:cs="Times New Roman"/>
                <w:b/>
                <w:color w:val="auto"/>
                <w:sz w:val="28"/>
                <w:szCs w:val="28"/>
              </w:rPr>
            </w:pPr>
            <w:r w:rsidRPr="00564721">
              <w:rPr>
                <w:rFonts w:ascii="Times New Roman" w:hAnsi="Times New Roman" w:cs="Times New Roman"/>
                <w:b/>
                <w:color w:val="auto"/>
                <w:sz w:val="28"/>
                <w:szCs w:val="28"/>
              </w:rPr>
              <w:t>1</w:t>
            </w:r>
          </w:p>
        </w:tc>
        <w:tc>
          <w:tcPr>
            <w:tcW w:w="1134" w:type="dxa"/>
            <w:tcBorders>
              <w:bottom w:val="single" w:sz="4" w:space="0" w:color="auto"/>
            </w:tcBorders>
            <w:shd w:val="clear" w:color="auto" w:fill="auto"/>
          </w:tcPr>
          <w:p w:rsidR="007A7816" w:rsidRPr="00564721" w:rsidRDefault="007A7816" w:rsidP="00493E0E">
            <w:pPr>
              <w:snapToGrid w:val="0"/>
              <w:jc w:val="center"/>
              <w:rPr>
                <w:rFonts w:ascii="Times New Roman" w:hAnsi="Times New Roman" w:cs="Times New Roman"/>
                <w:b/>
                <w:color w:val="auto"/>
                <w:sz w:val="28"/>
                <w:szCs w:val="28"/>
              </w:rPr>
            </w:pPr>
            <w:r w:rsidRPr="00564721">
              <w:rPr>
                <w:rFonts w:ascii="Times New Roman" w:hAnsi="Times New Roman" w:cs="Times New Roman"/>
                <w:b/>
                <w:color w:val="auto"/>
                <w:sz w:val="28"/>
                <w:szCs w:val="28"/>
              </w:rPr>
              <w:t>1</w:t>
            </w:r>
          </w:p>
        </w:tc>
        <w:tc>
          <w:tcPr>
            <w:tcW w:w="993" w:type="dxa"/>
            <w:tcBorders>
              <w:bottom w:val="single" w:sz="4" w:space="0" w:color="auto"/>
            </w:tcBorders>
            <w:shd w:val="clear" w:color="auto" w:fill="auto"/>
          </w:tcPr>
          <w:p w:rsidR="007A7816" w:rsidRPr="00564721" w:rsidRDefault="007A7816" w:rsidP="00493E0E">
            <w:pPr>
              <w:snapToGrid w:val="0"/>
              <w:jc w:val="center"/>
              <w:rPr>
                <w:rFonts w:ascii="Times New Roman" w:hAnsi="Times New Roman" w:cs="Times New Roman"/>
                <w:b/>
                <w:color w:val="auto"/>
                <w:sz w:val="28"/>
                <w:szCs w:val="28"/>
              </w:rPr>
            </w:pPr>
            <w:r w:rsidRPr="00564721">
              <w:rPr>
                <w:rFonts w:ascii="Times New Roman" w:hAnsi="Times New Roman" w:cs="Times New Roman"/>
                <w:b/>
                <w:color w:val="auto"/>
                <w:sz w:val="28"/>
                <w:szCs w:val="28"/>
              </w:rPr>
              <w:t>1</w:t>
            </w:r>
          </w:p>
        </w:tc>
        <w:tc>
          <w:tcPr>
            <w:tcW w:w="992" w:type="dxa"/>
            <w:tcBorders>
              <w:bottom w:val="single" w:sz="4" w:space="0" w:color="auto"/>
            </w:tcBorders>
            <w:shd w:val="clear" w:color="auto" w:fill="auto"/>
          </w:tcPr>
          <w:p w:rsidR="007A7816" w:rsidRPr="00564721" w:rsidRDefault="007A7816" w:rsidP="00493E0E">
            <w:pPr>
              <w:snapToGrid w:val="0"/>
              <w:jc w:val="center"/>
              <w:rPr>
                <w:rFonts w:ascii="Times New Roman" w:hAnsi="Times New Roman" w:cs="Times New Roman"/>
                <w:b/>
                <w:color w:val="auto"/>
                <w:sz w:val="28"/>
                <w:szCs w:val="28"/>
              </w:rPr>
            </w:pPr>
            <w:r w:rsidRPr="00564721">
              <w:rPr>
                <w:rFonts w:ascii="Times New Roman" w:hAnsi="Times New Roman" w:cs="Times New Roman"/>
                <w:b/>
                <w:color w:val="auto"/>
                <w:sz w:val="28"/>
                <w:szCs w:val="28"/>
              </w:rPr>
              <w:t>3</w:t>
            </w:r>
          </w:p>
        </w:tc>
      </w:tr>
      <w:tr w:rsidR="007A7816" w:rsidRPr="00564721" w:rsidTr="00606E18">
        <w:tc>
          <w:tcPr>
            <w:tcW w:w="4537" w:type="dxa"/>
            <w:gridSpan w:val="2"/>
            <w:tcBorders>
              <w:bottom w:val="single" w:sz="4" w:space="0" w:color="auto"/>
            </w:tcBorders>
            <w:shd w:val="clear" w:color="auto" w:fill="auto"/>
          </w:tcPr>
          <w:p w:rsidR="007A7816" w:rsidRPr="00564721" w:rsidRDefault="007A7816" w:rsidP="00493E0E">
            <w:pPr>
              <w:snapToGrid w:val="0"/>
              <w:rPr>
                <w:rFonts w:ascii="Times New Roman" w:hAnsi="Times New Roman" w:cs="Times New Roman"/>
                <w:color w:val="auto"/>
                <w:sz w:val="28"/>
                <w:szCs w:val="28"/>
              </w:rPr>
            </w:pPr>
            <w:r w:rsidRPr="00564721">
              <w:rPr>
                <w:rFonts w:ascii="Times New Roman" w:hAnsi="Times New Roman" w:cs="Times New Roman"/>
                <w:color w:val="auto"/>
                <w:sz w:val="28"/>
                <w:szCs w:val="28"/>
              </w:rPr>
              <w:t>Родной язык (чувашский)</w:t>
            </w:r>
          </w:p>
        </w:tc>
        <w:tc>
          <w:tcPr>
            <w:tcW w:w="992" w:type="dxa"/>
            <w:tcBorders>
              <w:bottom w:val="single" w:sz="4" w:space="0" w:color="auto"/>
            </w:tcBorders>
            <w:shd w:val="clear" w:color="auto" w:fill="auto"/>
          </w:tcPr>
          <w:p w:rsidR="007A7816" w:rsidRPr="00564721" w:rsidRDefault="007A7816" w:rsidP="00493E0E">
            <w:pPr>
              <w:snapToGrid w:val="0"/>
              <w:jc w:val="center"/>
              <w:rPr>
                <w:rFonts w:ascii="Times New Roman" w:hAnsi="Times New Roman" w:cs="Times New Roman"/>
                <w:b/>
                <w:color w:val="auto"/>
                <w:sz w:val="28"/>
                <w:szCs w:val="28"/>
              </w:rPr>
            </w:pPr>
          </w:p>
        </w:tc>
        <w:tc>
          <w:tcPr>
            <w:tcW w:w="1134" w:type="dxa"/>
            <w:tcBorders>
              <w:bottom w:val="single" w:sz="4" w:space="0" w:color="auto"/>
            </w:tcBorders>
            <w:shd w:val="clear" w:color="auto" w:fill="auto"/>
          </w:tcPr>
          <w:p w:rsidR="007A7816" w:rsidRPr="00564721" w:rsidRDefault="007A7816" w:rsidP="00493E0E">
            <w:pPr>
              <w:snapToGrid w:val="0"/>
              <w:jc w:val="center"/>
              <w:rPr>
                <w:rFonts w:ascii="Times New Roman" w:hAnsi="Times New Roman" w:cs="Times New Roman"/>
                <w:b/>
                <w:color w:val="auto"/>
                <w:sz w:val="28"/>
                <w:szCs w:val="28"/>
              </w:rPr>
            </w:pPr>
            <w:r w:rsidRPr="00564721">
              <w:rPr>
                <w:rFonts w:ascii="Times New Roman" w:hAnsi="Times New Roman" w:cs="Times New Roman"/>
                <w:b/>
                <w:color w:val="auto"/>
                <w:sz w:val="28"/>
                <w:szCs w:val="28"/>
              </w:rPr>
              <w:t>1</w:t>
            </w:r>
          </w:p>
        </w:tc>
        <w:tc>
          <w:tcPr>
            <w:tcW w:w="1134" w:type="dxa"/>
            <w:tcBorders>
              <w:bottom w:val="single" w:sz="4" w:space="0" w:color="auto"/>
            </w:tcBorders>
            <w:shd w:val="clear" w:color="auto" w:fill="auto"/>
          </w:tcPr>
          <w:p w:rsidR="007A7816" w:rsidRPr="00564721" w:rsidRDefault="007A7816" w:rsidP="00493E0E">
            <w:pPr>
              <w:snapToGrid w:val="0"/>
              <w:jc w:val="center"/>
              <w:rPr>
                <w:rFonts w:ascii="Times New Roman" w:hAnsi="Times New Roman" w:cs="Times New Roman"/>
                <w:b/>
                <w:color w:val="auto"/>
                <w:sz w:val="28"/>
                <w:szCs w:val="28"/>
              </w:rPr>
            </w:pPr>
            <w:r w:rsidRPr="00564721">
              <w:rPr>
                <w:rFonts w:ascii="Times New Roman" w:hAnsi="Times New Roman" w:cs="Times New Roman"/>
                <w:b/>
                <w:color w:val="auto"/>
                <w:sz w:val="28"/>
                <w:szCs w:val="28"/>
              </w:rPr>
              <w:t>1</w:t>
            </w:r>
          </w:p>
        </w:tc>
        <w:tc>
          <w:tcPr>
            <w:tcW w:w="993" w:type="dxa"/>
            <w:tcBorders>
              <w:bottom w:val="single" w:sz="4" w:space="0" w:color="auto"/>
            </w:tcBorders>
            <w:shd w:val="clear" w:color="auto" w:fill="auto"/>
          </w:tcPr>
          <w:p w:rsidR="007A7816" w:rsidRPr="00564721" w:rsidRDefault="007A7816" w:rsidP="00493E0E">
            <w:pPr>
              <w:snapToGrid w:val="0"/>
              <w:jc w:val="center"/>
              <w:rPr>
                <w:rFonts w:ascii="Times New Roman" w:hAnsi="Times New Roman" w:cs="Times New Roman"/>
                <w:b/>
                <w:color w:val="auto"/>
                <w:sz w:val="28"/>
                <w:szCs w:val="28"/>
              </w:rPr>
            </w:pPr>
            <w:r w:rsidRPr="00564721">
              <w:rPr>
                <w:rFonts w:ascii="Times New Roman" w:hAnsi="Times New Roman" w:cs="Times New Roman"/>
                <w:b/>
                <w:color w:val="auto"/>
                <w:sz w:val="28"/>
                <w:szCs w:val="28"/>
              </w:rPr>
              <w:t>1</w:t>
            </w:r>
          </w:p>
        </w:tc>
        <w:tc>
          <w:tcPr>
            <w:tcW w:w="992" w:type="dxa"/>
            <w:tcBorders>
              <w:bottom w:val="single" w:sz="4" w:space="0" w:color="auto"/>
            </w:tcBorders>
            <w:shd w:val="clear" w:color="auto" w:fill="auto"/>
          </w:tcPr>
          <w:p w:rsidR="007A7816" w:rsidRPr="00564721" w:rsidRDefault="007A7816" w:rsidP="00493E0E">
            <w:pPr>
              <w:snapToGrid w:val="0"/>
              <w:jc w:val="center"/>
              <w:rPr>
                <w:rFonts w:ascii="Times New Roman" w:hAnsi="Times New Roman" w:cs="Times New Roman"/>
                <w:b/>
                <w:color w:val="auto"/>
                <w:sz w:val="28"/>
                <w:szCs w:val="28"/>
              </w:rPr>
            </w:pPr>
            <w:r w:rsidRPr="00564721">
              <w:rPr>
                <w:rFonts w:ascii="Times New Roman" w:hAnsi="Times New Roman" w:cs="Times New Roman"/>
                <w:b/>
                <w:color w:val="auto"/>
                <w:sz w:val="28"/>
                <w:szCs w:val="28"/>
              </w:rPr>
              <w:t>3</w:t>
            </w:r>
          </w:p>
        </w:tc>
      </w:tr>
      <w:tr w:rsidR="007A7816" w:rsidRPr="00564721" w:rsidTr="00606E18">
        <w:tc>
          <w:tcPr>
            <w:tcW w:w="4537" w:type="dxa"/>
            <w:gridSpan w:val="2"/>
            <w:tcBorders>
              <w:bottom w:val="single" w:sz="4" w:space="0" w:color="auto"/>
            </w:tcBorders>
            <w:shd w:val="clear" w:color="auto" w:fill="auto"/>
          </w:tcPr>
          <w:p w:rsidR="007A7816" w:rsidRPr="00564721" w:rsidRDefault="007A7816" w:rsidP="00493E0E">
            <w:pPr>
              <w:snapToGrid w:val="0"/>
              <w:rPr>
                <w:rFonts w:ascii="Times New Roman" w:hAnsi="Times New Roman" w:cs="Times New Roman"/>
                <w:color w:val="auto"/>
                <w:sz w:val="28"/>
                <w:szCs w:val="28"/>
              </w:rPr>
            </w:pPr>
            <w:r w:rsidRPr="00564721">
              <w:rPr>
                <w:rFonts w:ascii="Times New Roman" w:hAnsi="Times New Roman" w:cs="Times New Roman"/>
                <w:color w:val="auto"/>
                <w:sz w:val="28"/>
                <w:szCs w:val="28"/>
              </w:rPr>
              <w:t xml:space="preserve">Математика </w:t>
            </w:r>
          </w:p>
        </w:tc>
        <w:tc>
          <w:tcPr>
            <w:tcW w:w="992" w:type="dxa"/>
            <w:tcBorders>
              <w:bottom w:val="single" w:sz="4" w:space="0" w:color="auto"/>
            </w:tcBorders>
            <w:shd w:val="clear" w:color="auto" w:fill="auto"/>
          </w:tcPr>
          <w:p w:rsidR="007A7816" w:rsidRPr="00564721" w:rsidRDefault="007A7816" w:rsidP="00493E0E">
            <w:pPr>
              <w:snapToGrid w:val="0"/>
              <w:jc w:val="center"/>
              <w:rPr>
                <w:rFonts w:ascii="Times New Roman" w:hAnsi="Times New Roman" w:cs="Times New Roman"/>
                <w:b/>
                <w:color w:val="auto"/>
                <w:sz w:val="28"/>
                <w:szCs w:val="28"/>
              </w:rPr>
            </w:pPr>
          </w:p>
        </w:tc>
        <w:tc>
          <w:tcPr>
            <w:tcW w:w="1134" w:type="dxa"/>
            <w:tcBorders>
              <w:bottom w:val="single" w:sz="4" w:space="0" w:color="auto"/>
            </w:tcBorders>
            <w:shd w:val="clear" w:color="auto" w:fill="auto"/>
          </w:tcPr>
          <w:p w:rsidR="007A7816" w:rsidRPr="00564721" w:rsidRDefault="007A7816" w:rsidP="00493E0E">
            <w:pPr>
              <w:snapToGrid w:val="0"/>
              <w:jc w:val="center"/>
              <w:rPr>
                <w:rFonts w:ascii="Times New Roman" w:hAnsi="Times New Roman" w:cs="Times New Roman"/>
                <w:b/>
                <w:color w:val="auto"/>
                <w:sz w:val="28"/>
                <w:szCs w:val="28"/>
              </w:rPr>
            </w:pPr>
            <w:r w:rsidRPr="00564721">
              <w:rPr>
                <w:rFonts w:ascii="Times New Roman" w:hAnsi="Times New Roman" w:cs="Times New Roman"/>
                <w:b/>
                <w:color w:val="auto"/>
                <w:sz w:val="28"/>
                <w:szCs w:val="28"/>
              </w:rPr>
              <w:t>1</w:t>
            </w:r>
          </w:p>
        </w:tc>
        <w:tc>
          <w:tcPr>
            <w:tcW w:w="1134" w:type="dxa"/>
            <w:tcBorders>
              <w:bottom w:val="single" w:sz="4" w:space="0" w:color="auto"/>
            </w:tcBorders>
            <w:shd w:val="clear" w:color="auto" w:fill="auto"/>
          </w:tcPr>
          <w:p w:rsidR="007A7816" w:rsidRPr="00564721" w:rsidRDefault="007A7816" w:rsidP="00493E0E">
            <w:pPr>
              <w:snapToGrid w:val="0"/>
              <w:jc w:val="center"/>
              <w:rPr>
                <w:rFonts w:ascii="Times New Roman" w:hAnsi="Times New Roman" w:cs="Times New Roman"/>
                <w:b/>
                <w:color w:val="auto"/>
                <w:sz w:val="28"/>
                <w:szCs w:val="28"/>
              </w:rPr>
            </w:pPr>
            <w:r w:rsidRPr="00564721">
              <w:rPr>
                <w:rFonts w:ascii="Times New Roman" w:hAnsi="Times New Roman" w:cs="Times New Roman"/>
                <w:b/>
                <w:color w:val="auto"/>
                <w:sz w:val="28"/>
                <w:szCs w:val="28"/>
              </w:rPr>
              <w:t>1</w:t>
            </w:r>
          </w:p>
        </w:tc>
        <w:tc>
          <w:tcPr>
            <w:tcW w:w="993" w:type="dxa"/>
            <w:tcBorders>
              <w:bottom w:val="single" w:sz="4" w:space="0" w:color="auto"/>
            </w:tcBorders>
            <w:shd w:val="clear" w:color="auto" w:fill="auto"/>
          </w:tcPr>
          <w:p w:rsidR="007A7816" w:rsidRPr="00564721" w:rsidRDefault="007A7816" w:rsidP="00493E0E">
            <w:pPr>
              <w:snapToGrid w:val="0"/>
              <w:jc w:val="center"/>
              <w:rPr>
                <w:rFonts w:ascii="Times New Roman" w:hAnsi="Times New Roman" w:cs="Times New Roman"/>
                <w:b/>
                <w:color w:val="auto"/>
                <w:sz w:val="28"/>
                <w:szCs w:val="28"/>
              </w:rPr>
            </w:pPr>
          </w:p>
        </w:tc>
        <w:tc>
          <w:tcPr>
            <w:tcW w:w="992" w:type="dxa"/>
            <w:tcBorders>
              <w:bottom w:val="single" w:sz="4" w:space="0" w:color="auto"/>
            </w:tcBorders>
            <w:shd w:val="clear" w:color="auto" w:fill="auto"/>
          </w:tcPr>
          <w:p w:rsidR="007A7816" w:rsidRPr="00564721" w:rsidRDefault="007A7816" w:rsidP="00493E0E">
            <w:pPr>
              <w:snapToGrid w:val="0"/>
              <w:jc w:val="center"/>
              <w:rPr>
                <w:rFonts w:ascii="Times New Roman" w:hAnsi="Times New Roman" w:cs="Times New Roman"/>
                <w:b/>
                <w:color w:val="auto"/>
                <w:sz w:val="28"/>
                <w:szCs w:val="28"/>
              </w:rPr>
            </w:pPr>
            <w:r w:rsidRPr="00564721">
              <w:rPr>
                <w:rFonts w:ascii="Times New Roman" w:hAnsi="Times New Roman" w:cs="Times New Roman"/>
                <w:b/>
                <w:color w:val="auto"/>
                <w:sz w:val="28"/>
                <w:szCs w:val="28"/>
              </w:rPr>
              <w:t>2</w:t>
            </w:r>
          </w:p>
        </w:tc>
      </w:tr>
      <w:tr w:rsidR="007A7816" w:rsidRPr="00564721" w:rsidTr="00606E18">
        <w:tc>
          <w:tcPr>
            <w:tcW w:w="4537" w:type="dxa"/>
            <w:gridSpan w:val="2"/>
            <w:tcBorders>
              <w:bottom w:val="single" w:sz="4" w:space="0" w:color="auto"/>
            </w:tcBorders>
            <w:shd w:val="clear" w:color="auto" w:fill="auto"/>
          </w:tcPr>
          <w:p w:rsidR="007A7816" w:rsidRPr="00564721" w:rsidRDefault="007A7816" w:rsidP="00493E0E">
            <w:pPr>
              <w:rPr>
                <w:rFonts w:ascii="Times New Roman" w:hAnsi="Times New Roman" w:cs="Times New Roman"/>
                <w:b/>
                <w:color w:val="auto"/>
                <w:sz w:val="28"/>
                <w:szCs w:val="28"/>
              </w:rPr>
            </w:pPr>
            <w:r w:rsidRPr="00564721">
              <w:rPr>
                <w:rStyle w:val="1253"/>
                <w:b/>
                <w:color w:val="auto"/>
                <w:sz w:val="28"/>
                <w:szCs w:val="28"/>
              </w:rPr>
              <w:t>Максимально аудиторная недельная нагрузка</w:t>
            </w:r>
          </w:p>
        </w:tc>
        <w:tc>
          <w:tcPr>
            <w:tcW w:w="992" w:type="dxa"/>
            <w:tcBorders>
              <w:bottom w:val="single" w:sz="4" w:space="0" w:color="auto"/>
            </w:tcBorders>
            <w:shd w:val="clear" w:color="auto" w:fill="auto"/>
          </w:tcPr>
          <w:p w:rsidR="007A7816" w:rsidRPr="00564721" w:rsidRDefault="007A7816" w:rsidP="00493E0E">
            <w:pPr>
              <w:snapToGrid w:val="0"/>
              <w:jc w:val="center"/>
              <w:rPr>
                <w:rFonts w:ascii="Times New Roman" w:hAnsi="Times New Roman" w:cs="Times New Roman"/>
                <w:b/>
                <w:color w:val="auto"/>
                <w:sz w:val="28"/>
                <w:szCs w:val="28"/>
              </w:rPr>
            </w:pPr>
            <w:r w:rsidRPr="00564721">
              <w:rPr>
                <w:rFonts w:ascii="Times New Roman" w:hAnsi="Times New Roman" w:cs="Times New Roman"/>
                <w:b/>
                <w:color w:val="auto"/>
                <w:sz w:val="28"/>
                <w:szCs w:val="28"/>
              </w:rPr>
              <w:t>21</w:t>
            </w:r>
          </w:p>
        </w:tc>
        <w:tc>
          <w:tcPr>
            <w:tcW w:w="1134" w:type="dxa"/>
            <w:tcBorders>
              <w:bottom w:val="single" w:sz="4" w:space="0" w:color="auto"/>
            </w:tcBorders>
            <w:shd w:val="clear" w:color="auto" w:fill="auto"/>
          </w:tcPr>
          <w:p w:rsidR="007A7816" w:rsidRPr="00564721" w:rsidRDefault="007A7816" w:rsidP="00493E0E">
            <w:pPr>
              <w:snapToGrid w:val="0"/>
              <w:jc w:val="center"/>
              <w:rPr>
                <w:rFonts w:ascii="Times New Roman" w:hAnsi="Times New Roman" w:cs="Times New Roman"/>
                <w:b/>
                <w:color w:val="auto"/>
                <w:sz w:val="28"/>
                <w:szCs w:val="28"/>
              </w:rPr>
            </w:pPr>
            <w:r w:rsidRPr="00564721">
              <w:rPr>
                <w:rFonts w:ascii="Times New Roman" w:hAnsi="Times New Roman" w:cs="Times New Roman"/>
                <w:b/>
                <w:color w:val="auto"/>
                <w:sz w:val="28"/>
                <w:szCs w:val="28"/>
              </w:rPr>
              <w:t>26</w:t>
            </w:r>
          </w:p>
        </w:tc>
        <w:tc>
          <w:tcPr>
            <w:tcW w:w="1134" w:type="dxa"/>
            <w:tcBorders>
              <w:bottom w:val="single" w:sz="4" w:space="0" w:color="auto"/>
            </w:tcBorders>
            <w:shd w:val="clear" w:color="auto" w:fill="auto"/>
          </w:tcPr>
          <w:p w:rsidR="007A7816" w:rsidRPr="00564721" w:rsidRDefault="007A7816" w:rsidP="00493E0E">
            <w:pPr>
              <w:snapToGrid w:val="0"/>
              <w:jc w:val="center"/>
              <w:rPr>
                <w:rFonts w:ascii="Times New Roman" w:hAnsi="Times New Roman" w:cs="Times New Roman"/>
                <w:b/>
                <w:color w:val="auto"/>
                <w:sz w:val="28"/>
                <w:szCs w:val="28"/>
              </w:rPr>
            </w:pPr>
            <w:r w:rsidRPr="00564721">
              <w:rPr>
                <w:rFonts w:ascii="Times New Roman" w:hAnsi="Times New Roman" w:cs="Times New Roman"/>
                <w:b/>
                <w:color w:val="auto"/>
                <w:sz w:val="28"/>
                <w:szCs w:val="28"/>
              </w:rPr>
              <w:t>26</w:t>
            </w:r>
          </w:p>
        </w:tc>
        <w:tc>
          <w:tcPr>
            <w:tcW w:w="993" w:type="dxa"/>
            <w:tcBorders>
              <w:bottom w:val="single" w:sz="4" w:space="0" w:color="auto"/>
            </w:tcBorders>
            <w:shd w:val="clear" w:color="auto" w:fill="auto"/>
          </w:tcPr>
          <w:p w:rsidR="007A7816" w:rsidRPr="00564721" w:rsidRDefault="007A7816" w:rsidP="00493E0E">
            <w:pPr>
              <w:snapToGrid w:val="0"/>
              <w:jc w:val="center"/>
              <w:rPr>
                <w:rFonts w:ascii="Times New Roman" w:hAnsi="Times New Roman" w:cs="Times New Roman"/>
                <w:b/>
                <w:color w:val="auto"/>
                <w:sz w:val="28"/>
                <w:szCs w:val="28"/>
              </w:rPr>
            </w:pPr>
            <w:r w:rsidRPr="00564721">
              <w:rPr>
                <w:rFonts w:ascii="Times New Roman" w:hAnsi="Times New Roman" w:cs="Times New Roman"/>
                <w:b/>
                <w:color w:val="auto"/>
                <w:sz w:val="28"/>
                <w:szCs w:val="28"/>
              </w:rPr>
              <w:t>26</w:t>
            </w:r>
          </w:p>
        </w:tc>
        <w:tc>
          <w:tcPr>
            <w:tcW w:w="992" w:type="dxa"/>
            <w:tcBorders>
              <w:bottom w:val="single" w:sz="4" w:space="0" w:color="auto"/>
            </w:tcBorders>
            <w:shd w:val="clear" w:color="auto" w:fill="auto"/>
          </w:tcPr>
          <w:p w:rsidR="007A7816" w:rsidRPr="00564721" w:rsidRDefault="007A7816" w:rsidP="00493E0E">
            <w:pPr>
              <w:snapToGrid w:val="0"/>
              <w:jc w:val="center"/>
              <w:rPr>
                <w:rFonts w:ascii="Times New Roman" w:hAnsi="Times New Roman" w:cs="Times New Roman"/>
                <w:b/>
                <w:color w:val="auto"/>
                <w:sz w:val="28"/>
                <w:szCs w:val="28"/>
              </w:rPr>
            </w:pPr>
            <w:r w:rsidRPr="00564721">
              <w:rPr>
                <w:rFonts w:ascii="Times New Roman" w:hAnsi="Times New Roman" w:cs="Times New Roman"/>
                <w:b/>
                <w:color w:val="auto"/>
                <w:sz w:val="28"/>
                <w:szCs w:val="28"/>
              </w:rPr>
              <w:t>99</w:t>
            </w:r>
          </w:p>
        </w:tc>
      </w:tr>
      <w:tr w:rsidR="007A7816" w:rsidRPr="00564721" w:rsidTr="00C73AC1">
        <w:tc>
          <w:tcPr>
            <w:tcW w:w="4537" w:type="dxa"/>
            <w:gridSpan w:val="2"/>
            <w:shd w:val="clear" w:color="auto" w:fill="FFFFFF" w:themeFill="background1"/>
          </w:tcPr>
          <w:p w:rsidR="007A7816" w:rsidRPr="00564721" w:rsidRDefault="007A7816" w:rsidP="00C73AC1">
            <w:pPr>
              <w:shd w:val="clear" w:color="auto" w:fill="FFFFFF" w:themeFill="background1"/>
              <w:rPr>
                <w:rFonts w:ascii="Times New Roman" w:hAnsi="Times New Roman" w:cs="Times New Roman"/>
                <w:b/>
                <w:color w:val="auto"/>
                <w:sz w:val="28"/>
                <w:szCs w:val="28"/>
              </w:rPr>
            </w:pPr>
            <w:r w:rsidRPr="00564721">
              <w:rPr>
                <w:rStyle w:val="1253"/>
                <w:b/>
                <w:color w:val="auto"/>
                <w:sz w:val="28"/>
                <w:szCs w:val="28"/>
              </w:rPr>
              <w:t>Максимально допустимая аудиторная недельная нагрузка при шестидневной учебной неделе</w:t>
            </w:r>
          </w:p>
        </w:tc>
        <w:tc>
          <w:tcPr>
            <w:tcW w:w="992" w:type="dxa"/>
            <w:shd w:val="clear" w:color="auto" w:fill="FFFFFF" w:themeFill="background1"/>
          </w:tcPr>
          <w:p w:rsidR="007A7816" w:rsidRPr="00564721" w:rsidRDefault="007A7816" w:rsidP="00C73AC1">
            <w:pPr>
              <w:shd w:val="clear" w:color="auto" w:fill="FFFFFF" w:themeFill="background1"/>
              <w:jc w:val="center"/>
              <w:rPr>
                <w:rFonts w:ascii="Times New Roman" w:hAnsi="Times New Roman" w:cs="Times New Roman"/>
                <w:b/>
                <w:color w:val="auto"/>
                <w:sz w:val="28"/>
                <w:szCs w:val="28"/>
              </w:rPr>
            </w:pPr>
            <w:r w:rsidRPr="00564721">
              <w:rPr>
                <w:rFonts w:ascii="Times New Roman" w:hAnsi="Times New Roman" w:cs="Times New Roman"/>
                <w:b/>
                <w:color w:val="auto"/>
                <w:sz w:val="28"/>
                <w:szCs w:val="28"/>
              </w:rPr>
              <w:t>21</w:t>
            </w:r>
          </w:p>
        </w:tc>
        <w:tc>
          <w:tcPr>
            <w:tcW w:w="1134" w:type="dxa"/>
            <w:shd w:val="clear" w:color="auto" w:fill="FFFFFF" w:themeFill="background1"/>
          </w:tcPr>
          <w:p w:rsidR="007A7816" w:rsidRPr="00564721" w:rsidRDefault="007A7816" w:rsidP="00C73AC1">
            <w:pPr>
              <w:shd w:val="clear" w:color="auto" w:fill="FFFFFF" w:themeFill="background1"/>
              <w:jc w:val="center"/>
              <w:rPr>
                <w:rFonts w:ascii="Times New Roman" w:hAnsi="Times New Roman" w:cs="Times New Roman"/>
                <w:b/>
                <w:color w:val="auto"/>
                <w:sz w:val="28"/>
                <w:szCs w:val="28"/>
              </w:rPr>
            </w:pPr>
            <w:r w:rsidRPr="00564721">
              <w:rPr>
                <w:rFonts w:ascii="Times New Roman" w:hAnsi="Times New Roman" w:cs="Times New Roman"/>
                <w:b/>
                <w:color w:val="auto"/>
                <w:sz w:val="28"/>
                <w:szCs w:val="28"/>
              </w:rPr>
              <w:t>26</w:t>
            </w:r>
          </w:p>
        </w:tc>
        <w:tc>
          <w:tcPr>
            <w:tcW w:w="1134" w:type="dxa"/>
            <w:shd w:val="clear" w:color="auto" w:fill="FFFFFF" w:themeFill="background1"/>
          </w:tcPr>
          <w:p w:rsidR="007A7816" w:rsidRPr="00564721" w:rsidRDefault="007A7816" w:rsidP="00C73AC1">
            <w:pPr>
              <w:shd w:val="clear" w:color="auto" w:fill="FFFFFF" w:themeFill="background1"/>
              <w:jc w:val="center"/>
              <w:rPr>
                <w:rFonts w:ascii="Times New Roman" w:hAnsi="Times New Roman" w:cs="Times New Roman"/>
                <w:b/>
                <w:color w:val="auto"/>
                <w:sz w:val="28"/>
                <w:szCs w:val="28"/>
              </w:rPr>
            </w:pPr>
            <w:r w:rsidRPr="00564721">
              <w:rPr>
                <w:rFonts w:ascii="Times New Roman" w:hAnsi="Times New Roman" w:cs="Times New Roman"/>
                <w:b/>
                <w:color w:val="auto"/>
                <w:sz w:val="28"/>
                <w:szCs w:val="28"/>
              </w:rPr>
              <w:t>26</w:t>
            </w:r>
          </w:p>
        </w:tc>
        <w:tc>
          <w:tcPr>
            <w:tcW w:w="993" w:type="dxa"/>
            <w:shd w:val="clear" w:color="auto" w:fill="FFFFFF" w:themeFill="background1"/>
          </w:tcPr>
          <w:p w:rsidR="007A7816" w:rsidRPr="00564721" w:rsidRDefault="007A7816" w:rsidP="00C73AC1">
            <w:pPr>
              <w:shd w:val="clear" w:color="auto" w:fill="FFFFFF" w:themeFill="background1"/>
              <w:jc w:val="center"/>
              <w:rPr>
                <w:rFonts w:ascii="Times New Roman" w:hAnsi="Times New Roman" w:cs="Times New Roman"/>
                <w:b/>
                <w:color w:val="auto"/>
                <w:sz w:val="28"/>
                <w:szCs w:val="28"/>
              </w:rPr>
            </w:pPr>
            <w:r w:rsidRPr="00564721">
              <w:rPr>
                <w:rFonts w:ascii="Times New Roman" w:hAnsi="Times New Roman" w:cs="Times New Roman"/>
                <w:b/>
                <w:color w:val="auto"/>
                <w:sz w:val="28"/>
                <w:szCs w:val="28"/>
              </w:rPr>
              <w:t>26</w:t>
            </w:r>
          </w:p>
        </w:tc>
        <w:tc>
          <w:tcPr>
            <w:tcW w:w="992" w:type="dxa"/>
            <w:shd w:val="clear" w:color="auto" w:fill="FFFFFF" w:themeFill="background1"/>
          </w:tcPr>
          <w:p w:rsidR="007A7816" w:rsidRPr="00564721" w:rsidRDefault="007A7816" w:rsidP="00C73AC1">
            <w:pPr>
              <w:shd w:val="clear" w:color="auto" w:fill="FFFFFF" w:themeFill="background1"/>
              <w:jc w:val="center"/>
              <w:rPr>
                <w:rFonts w:ascii="Times New Roman" w:hAnsi="Times New Roman" w:cs="Times New Roman"/>
                <w:b/>
                <w:color w:val="auto"/>
                <w:sz w:val="28"/>
                <w:szCs w:val="28"/>
              </w:rPr>
            </w:pPr>
            <w:r w:rsidRPr="00564721">
              <w:rPr>
                <w:rFonts w:ascii="Times New Roman" w:hAnsi="Times New Roman" w:cs="Times New Roman"/>
                <w:b/>
                <w:color w:val="auto"/>
                <w:sz w:val="28"/>
                <w:szCs w:val="28"/>
              </w:rPr>
              <w:t>99</w:t>
            </w:r>
          </w:p>
        </w:tc>
      </w:tr>
      <w:tr w:rsidR="007A7816" w:rsidRPr="00564721" w:rsidTr="00C73AC1">
        <w:tc>
          <w:tcPr>
            <w:tcW w:w="4537" w:type="dxa"/>
            <w:gridSpan w:val="2"/>
            <w:shd w:val="clear" w:color="auto" w:fill="FFFFFF" w:themeFill="background1"/>
            <w:vAlign w:val="center"/>
          </w:tcPr>
          <w:p w:rsidR="007A7816" w:rsidRPr="00564721" w:rsidRDefault="007A7816" w:rsidP="00C73AC1">
            <w:pPr>
              <w:shd w:val="clear" w:color="auto" w:fill="FFFFFF" w:themeFill="background1"/>
              <w:spacing w:after="0" w:line="240" w:lineRule="auto"/>
              <w:jc w:val="both"/>
              <w:rPr>
                <w:rFonts w:ascii="Times New Roman" w:hAnsi="Times New Roman" w:cs="Times New Roman"/>
                <w:color w:val="auto"/>
                <w:sz w:val="28"/>
                <w:szCs w:val="28"/>
              </w:rPr>
            </w:pPr>
            <w:r w:rsidRPr="00564721">
              <w:rPr>
                <w:rFonts w:ascii="Times New Roman" w:hAnsi="Times New Roman" w:cs="Times New Roman"/>
                <w:b/>
                <w:color w:val="auto"/>
                <w:sz w:val="28"/>
                <w:szCs w:val="28"/>
              </w:rPr>
              <w:t>Внеурочная деятельность</w:t>
            </w:r>
            <w:r w:rsidRPr="00564721">
              <w:rPr>
                <w:rFonts w:ascii="Times New Roman" w:hAnsi="Times New Roman" w:cs="Times New Roman"/>
                <w:color w:val="auto"/>
                <w:sz w:val="28"/>
                <w:szCs w:val="28"/>
              </w:rPr>
              <w:t xml:space="preserve"> (включая коррекционно-развивающую область):</w:t>
            </w:r>
          </w:p>
        </w:tc>
        <w:tc>
          <w:tcPr>
            <w:tcW w:w="992" w:type="dxa"/>
            <w:shd w:val="clear" w:color="auto" w:fill="FFFFFF" w:themeFill="background1"/>
            <w:vAlign w:val="center"/>
          </w:tcPr>
          <w:p w:rsidR="007A7816" w:rsidRPr="00564721" w:rsidRDefault="00606E18" w:rsidP="00C73AC1">
            <w:pPr>
              <w:shd w:val="clear" w:color="auto" w:fill="FFFFFF" w:themeFill="background1"/>
              <w:spacing w:after="0" w:line="240" w:lineRule="auto"/>
              <w:jc w:val="center"/>
              <w:rPr>
                <w:rFonts w:ascii="Times New Roman" w:hAnsi="Times New Roman" w:cs="Times New Roman"/>
                <w:b/>
                <w:color w:val="auto"/>
                <w:sz w:val="28"/>
                <w:szCs w:val="28"/>
              </w:rPr>
            </w:pPr>
            <w:r w:rsidRPr="00564721">
              <w:rPr>
                <w:rFonts w:ascii="Times New Roman" w:hAnsi="Times New Roman" w:cs="Times New Roman"/>
                <w:b/>
                <w:color w:val="auto"/>
                <w:sz w:val="28"/>
                <w:szCs w:val="28"/>
              </w:rPr>
              <w:t>8</w:t>
            </w:r>
          </w:p>
        </w:tc>
        <w:tc>
          <w:tcPr>
            <w:tcW w:w="1134" w:type="dxa"/>
            <w:shd w:val="clear" w:color="auto" w:fill="FFFFFF" w:themeFill="background1"/>
            <w:vAlign w:val="center"/>
          </w:tcPr>
          <w:p w:rsidR="007A7816" w:rsidRPr="00564721" w:rsidRDefault="00606E18" w:rsidP="00C73AC1">
            <w:pPr>
              <w:shd w:val="clear" w:color="auto" w:fill="FFFFFF" w:themeFill="background1"/>
              <w:spacing w:after="0" w:line="240" w:lineRule="auto"/>
              <w:jc w:val="center"/>
              <w:rPr>
                <w:rFonts w:ascii="Times New Roman" w:hAnsi="Times New Roman" w:cs="Times New Roman"/>
                <w:b/>
                <w:color w:val="auto"/>
                <w:sz w:val="28"/>
                <w:szCs w:val="28"/>
              </w:rPr>
            </w:pPr>
            <w:r w:rsidRPr="00564721">
              <w:rPr>
                <w:rFonts w:ascii="Times New Roman" w:hAnsi="Times New Roman" w:cs="Times New Roman"/>
                <w:b/>
                <w:color w:val="auto"/>
                <w:sz w:val="28"/>
                <w:szCs w:val="28"/>
              </w:rPr>
              <w:t>8</w:t>
            </w:r>
          </w:p>
        </w:tc>
        <w:tc>
          <w:tcPr>
            <w:tcW w:w="1134" w:type="dxa"/>
            <w:shd w:val="clear" w:color="auto" w:fill="FFFFFF" w:themeFill="background1"/>
            <w:vAlign w:val="center"/>
          </w:tcPr>
          <w:p w:rsidR="007A7816" w:rsidRPr="00564721" w:rsidRDefault="00606E18" w:rsidP="00C73AC1">
            <w:pPr>
              <w:shd w:val="clear" w:color="auto" w:fill="FFFFFF" w:themeFill="background1"/>
              <w:spacing w:after="0" w:line="240" w:lineRule="auto"/>
              <w:jc w:val="center"/>
              <w:rPr>
                <w:rFonts w:ascii="Times New Roman" w:hAnsi="Times New Roman" w:cs="Times New Roman"/>
                <w:b/>
                <w:color w:val="auto"/>
                <w:sz w:val="28"/>
                <w:szCs w:val="28"/>
              </w:rPr>
            </w:pPr>
            <w:r w:rsidRPr="00564721">
              <w:rPr>
                <w:rFonts w:ascii="Times New Roman" w:hAnsi="Times New Roman" w:cs="Times New Roman"/>
                <w:b/>
                <w:color w:val="auto"/>
                <w:sz w:val="28"/>
                <w:szCs w:val="28"/>
              </w:rPr>
              <w:t>8</w:t>
            </w:r>
          </w:p>
        </w:tc>
        <w:tc>
          <w:tcPr>
            <w:tcW w:w="993" w:type="dxa"/>
            <w:shd w:val="clear" w:color="auto" w:fill="FFFFFF" w:themeFill="background1"/>
            <w:vAlign w:val="center"/>
          </w:tcPr>
          <w:p w:rsidR="007A7816" w:rsidRPr="00564721" w:rsidRDefault="00606E18" w:rsidP="00C73AC1">
            <w:pPr>
              <w:shd w:val="clear" w:color="auto" w:fill="FFFFFF" w:themeFill="background1"/>
              <w:spacing w:after="0" w:line="240" w:lineRule="auto"/>
              <w:jc w:val="center"/>
              <w:rPr>
                <w:rFonts w:ascii="Times New Roman" w:hAnsi="Times New Roman" w:cs="Times New Roman"/>
                <w:b/>
                <w:color w:val="auto"/>
                <w:sz w:val="28"/>
                <w:szCs w:val="28"/>
              </w:rPr>
            </w:pPr>
            <w:r w:rsidRPr="00564721">
              <w:rPr>
                <w:rFonts w:ascii="Times New Roman" w:hAnsi="Times New Roman" w:cs="Times New Roman"/>
                <w:b/>
                <w:color w:val="auto"/>
                <w:sz w:val="28"/>
                <w:szCs w:val="28"/>
              </w:rPr>
              <w:t>8</w:t>
            </w:r>
          </w:p>
        </w:tc>
        <w:tc>
          <w:tcPr>
            <w:tcW w:w="992" w:type="dxa"/>
            <w:shd w:val="clear" w:color="auto" w:fill="FFFFFF" w:themeFill="background1"/>
            <w:vAlign w:val="center"/>
          </w:tcPr>
          <w:p w:rsidR="007A7816" w:rsidRPr="00564721" w:rsidRDefault="00606E18" w:rsidP="00C73AC1">
            <w:pPr>
              <w:shd w:val="clear" w:color="auto" w:fill="FFFFFF" w:themeFill="background1"/>
              <w:spacing w:after="0" w:line="240" w:lineRule="auto"/>
              <w:jc w:val="center"/>
              <w:rPr>
                <w:rFonts w:ascii="Times New Roman" w:hAnsi="Times New Roman" w:cs="Times New Roman"/>
                <w:b/>
                <w:color w:val="auto"/>
                <w:sz w:val="28"/>
                <w:szCs w:val="28"/>
              </w:rPr>
            </w:pPr>
            <w:r w:rsidRPr="00564721">
              <w:rPr>
                <w:rFonts w:ascii="Times New Roman" w:hAnsi="Times New Roman" w:cs="Times New Roman"/>
                <w:b/>
                <w:color w:val="auto"/>
                <w:sz w:val="28"/>
                <w:szCs w:val="28"/>
              </w:rPr>
              <w:t>32</w:t>
            </w:r>
          </w:p>
        </w:tc>
      </w:tr>
      <w:tr w:rsidR="00606E18" w:rsidRPr="00564721" w:rsidTr="00C73AC1">
        <w:tc>
          <w:tcPr>
            <w:tcW w:w="4537" w:type="dxa"/>
            <w:gridSpan w:val="2"/>
            <w:shd w:val="clear" w:color="auto" w:fill="FFFFFF" w:themeFill="background1"/>
            <w:vAlign w:val="center"/>
          </w:tcPr>
          <w:p w:rsidR="00606E18" w:rsidRPr="00564721" w:rsidRDefault="00606E18" w:rsidP="00C73AC1">
            <w:pPr>
              <w:shd w:val="clear" w:color="auto" w:fill="FFFFFF" w:themeFill="background1"/>
              <w:spacing w:after="0" w:line="240" w:lineRule="auto"/>
              <w:jc w:val="both"/>
              <w:rPr>
                <w:rFonts w:ascii="Times New Roman" w:hAnsi="Times New Roman" w:cs="Times New Roman"/>
                <w:b/>
                <w:i/>
                <w:color w:val="auto"/>
                <w:sz w:val="28"/>
                <w:szCs w:val="28"/>
              </w:rPr>
            </w:pPr>
            <w:r w:rsidRPr="00564721">
              <w:rPr>
                <w:rFonts w:ascii="Times New Roman" w:eastAsia="Times New Roman" w:hAnsi="Times New Roman" w:cs="Times New Roman"/>
                <w:i/>
                <w:color w:val="auto"/>
                <w:sz w:val="28"/>
                <w:szCs w:val="28"/>
              </w:rPr>
              <w:t>коррекционно-развивающая область</w:t>
            </w:r>
          </w:p>
        </w:tc>
        <w:tc>
          <w:tcPr>
            <w:tcW w:w="992" w:type="dxa"/>
            <w:shd w:val="clear" w:color="auto" w:fill="FFFFFF" w:themeFill="background1"/>
            <w:vAlign w:val="center"/>
          </w:tcPr>
          <w:p w:rsidR="00606E18" w:rsidRPr="00564721" w:rsidRDefault="00A53BE1" w:rsidP="00C73AC1">
            <w:pPr>
              <w:shd w:val="clear" w:color="auto" w:fill="FFFFFF" w:themeFill="background1"/>
              <w:spacing w:after="0" w:line="240" w:lineRule="auto"/>
              <w:jc w:val="center"/>
              <w:rPr>
                <w:rFonts w:ascii="Times New Roman" w:hAnsi="Times New Roman" w:cs="Times New Roman"/>
                <w:i/>
                <w:color w:val="auto"/>
                <w:sz w:val="28"/>
                <w:szCs w:val="28"/>
              </w:rPr>
            </w:pPr>
            <w:r>
              <w:rPr>
                <w:rFonts w:ascii="Times New Roman" w:hAnsi="Times New Roman" w:cs="Times New Roman"/>
                <w:i/>
                <w:color w:val="auto"/>
                <w:sz w:val="28"/>
                <w:szCs w:val="28"/>
              </w:rPr>
              <w:t>5</w:t>
            </w:r>
          </w:p>
        </w:tc>
        <w:tc>
          <w:tcPr>
            <w:tcW w:w="1134" w:type="dxa"/>
            <w:shd w:val="clear" w:color="auto" w:fill="FFFFFF" w:themeFill="background1"/>
            <w:vAlign w:val="center"/>
          </w:tcPr>
          <w:p w:rsidR="00606E18" w:rsidRPr="00564721" w:rsidRDefault="00A53BE1" w:rsidP="00C73AC1">
            <w:pPr>
              <w:shd w:val="clear" w:color="auto" w:fill="FFFFFF" w:themeFill="background1"/>
              <w:spacing w:after="0" w:line="240" w:lineRule="auto"/>
              <w:jc w:val="center"/>
              <w:rPr>
                <w:rFonts w:ascii="Times New Roman" w:hAnsi="Times New Roman" w:cs="Times New Roman"/>
                <w:i/>
                <w:color w:val="auto"/>
                <w:sz w:val="28"/>
                <w:szCs w:val="28"/>
              </w:rPr>
            </w:pPr>
            <w:r>
              <w:rPr>
                <w:rFonts w:ascii="Times New Roman" w:hAnsi="Times New Roman" w:cs="Times New Roman"/>
                <w:i/>
                <w:color w:val="auto"/>
                <w:sz w:val="28"/>
                <w:szCs w:val="28"/>
              </w:rPr>
              <w:t>5</w:t>
            </w:r>
          </w:p>
        </w:tc>
        <w:tc>
          <w:tcPr>
            <w:tcW w:w="1134" w:type="dxa"/>
            <w:shd w:val="clear" w:color="auto" w:fill="FFFFFF" w:themeFill="background1"/>
            <w:vAlign w:val="center"/>
          </w:tcPr>
          <w:p w:rsidR="00606E18" w:rsidRPr="00564721" w:rsidRDefault="00A53BE1" w:rsidP="00C73AC1">
            <w:pPr>
              <w:shd w:val="clear" w:color="auto" w:fill="FFFFFF" w:themeFill="background1"/>
              <w:spacing w:after="0" w:line="240" w:lineRule="auto"/>
              <w:jc w:val="center"/>
              <w:rPr>
                <w:rFonts w:ascii="Times New Roman" w:hAnsi="Times New Roman" w:cs="Times New Roman"/>
                <w:i/>
                <w:color w:val="auto"/>
                <w:sz w:val="28"/>
                <w:szCs w:val="28"/>
              </w:rPr>
            </w:pPr>
            <w:r>
              <w:rPr>
                <w:rFonts w:ascii="Times New Roman" w:hAnsi="Times New Roman" w:cs="Times New Roman"/>
                <w:i/>
                <w:color w:val="auto"/>
                <w:sz w:val="28"/>
                <w:szCs w:val="28"/>
              </w:rPr>
              <w:t>5</w:t>
            </w:r>
          </w:p>
        </w:tc>
        <w:tc>
          <w:tcPr>
            <w:tcW w:w="993" w:type="dxa"/>
            <w:shd w:val="clear" w:color="auto" w:fill="FFFFFF" w:themeFill="background1"/>
            <w:vAlign w:val="center"/>
          </w:tcPr>
          <w:p w:rsidR="00606E18" w:rsidRPr="00564721" w:rsidRDefault="00A53BE1" w:rsidP="00C73AC1">
            <w:pPr>
              <w:shd w:val="clear" w:color="auto" w:fill="FFFFFF" w:themeFill="background1"/>
              <w:spacing w:after="0" w:line="240" w:lineRule="auto"/>
              <w:jc w:val="center"/>
              <w:rPr>
                <w:rFonts w:ascii="Times New Roman" w:hAnsi="Times New Roman" w:cs="Times New Roman"/>
                <w:i/>
                <w:color w:val="auto"/>
                <w:sz w:val="28"/>
                <w:szCs w:val="28"/>
              </w:rPr>
            </w:pPr>
            <w:r>
              <w:rPr>
                <w:rFonts w:ascii="Times New Roman" w:hAnsi="Times New Roman" w:cs="Times New Roman"/>
                <w:i/>
                <w:color w:val="auto"/>
                <w:sz w:val="28"/>
                <w:szCs w:val="28"/>
              </w:rPr>
              <w:t>5</w:t>
            </w:r>
          </w:p>
        </w:tc>
        <w:tc>
          <w:tcPr>
            <w:tcW w:w="992" w:type="dxa"/>
            <w:shd w:val="clear" w:color="auto" w:fill="FFFFFF" w:themeFill="background1"/>
            <w:vAlign w:val="center"/>
          </w:tcPr>
          <w:p w:rsidR="00606E18" w:rsidRPr="00564721" w:rsidRDefault="00606E18" w:rsidP="00C73AC1">
            <w:pPr>
              <w:shd w:val="clear" w:color="auto" w:fill="FFFFFF" w:themeFill="background1"/>
              <w:spacing w:after="0" w:line="240" w:lineRule="auto"/>
              <w:jc w:val="center"/>
              <w:rPr>
                <w:rFonts w:ascii="Times New Roman" w:hAnsi="Times New Roman" w:cs="Times New Roman"/>
                <w:i/>
                <w:color w:val="auto"/>
                <w:sz w:val="28"/>
                <w:szCs w:val="28"/>
              </w:rPr>
            </w:pPr>
            <w:r w:rsidRPr="00564721">
              <w:rPr>
                <w:rFonts w:ascii="Times New Roman" w:hAnsi="Times New Roman" w:cs="Times New Roman"/>
                <w:i/>
                <w:color w:val="auto"/>
                <w:sz w:val="28"/>
                <w:szCs w:val="28"/>
              </w:rPr>
              <w:t>2</w:t>
            </w:r>
            <w:r w:rsidR="00A53BE1">
              <w:rPr>
                <w:rFonts w:ascii="Times New Roman" w:hAnsi="Times New Roman" w:cs="Times New Roman"/>
                <w:i/>
                <w:color w:val="auto"/>
                <w:sz w:val="28"/>
                <w:szCs w:val="28"/>
              </w:rPr>
              <w:t>0</w:t>
            </w:r>
          </w:p>
        </w:tc>
      </w:tr>
      <w:tr w:rsidR="00606E18" w:rsidRPr="00564721" w:rsidTr="00C73AC1">
        <w:tc>
          <w:tcPr>
            <w:tcW w:w="4537" w:type="dxa"/>
            <w:gridSpan w:val="2"/>
            <w:shd w:val="clear" w:color="auto" w:fill="FFFFFF" w:themeFill="background1"/>
            <w:vAlign w:val="center"/>
          </w:tcPr>
          <w:p w:rsidR="00606E18" w:rsidRPr="00564721" w:rsidRDefault="00606E18" w:rsidP="00C73AC1">
            <w:pPr>
              <w:shd w:val="clear" w:color="auto" w:fill="FFFFFF" w:themeFill="background1"/>
              <w:spacing w:after="0" w:line="240" w:lineRule="auto"/>
              <w:jc w:val="both"/>
              <w:rPr>
                <w:rFonts w:ascii="Times New Roman" w:eastAsia="Times New Roman" w:hAnsi="Times New Roman" w:cs="Times New Roman"/>
                <w:color w:val="auto"/>
                <w:sz w:val="28"/>
                <w:szCs w:val="28"/>
              </w:rPr>
            </w:pPr>
            <w:r w:rsidRPr="00564721">
              <w:rPr>
                <w:rFonts w:ascii="Times New Roman" w:hAnsi="Times New Roman" w:cs="Times New Roman"/>
                <w:color w:val="auto"/>
                <w:kern w:val="2"/>
                <w:sz w:val="28"/>
                <w:szCs w:val="28"/>
              </w:rPr>
              <w:t>коррекционно-развивающие занятия</w:t>
            </w:r>
          </w:p>
        </w:tc>
        <w:tc>
          <w:tcPr>
            <w:tcW w:w="992" w:type="dxa"/>
            <w:shd w:val="clear" w:color="auto" w:fill="FFFFFF" w:themeFill="background1"/>
            <w:vAlign w:val="center"/>
          </w:tcPr>
          <w:p w:rsidR="00606E18" w:rsidRPr="00564721" w:rsidRDefault="00B20EB5" w:rsidP="00C73AC1">
            <w:pPr>
              <w:shd w:val="clear" w:color="auto" w:fill="FFFFFF" w:themeFill="background1"/>
              <w:spacing w:after="0" w:line="240" w:lineRule="auto"/>
              <w:jc w:val="center"/>
              <w:rPr>
                <w:rFonts w:ascii="Times New Roman" w:hAnsi="Times New Roman" w:cs="Times New Roman"/>
                <w:color w:val="auto"/>
                <w:sz w:val="28"/>
                <w:szCs w:val="28"/>
              </w:rPr>
            </w:pPr>
            <w:r w:rsidRPr="00564721">
              <w:rPr>
                <w:rFonts w:ascii="Times New Roman" w:hAnsi="Times New Roman" w:cs="Times New Roman"/>
                <w:color w:val="auto"/>
                <w:sz w:val="28"/>
                <w:szCs w:val="28"/>
              </w:rPr>
              <w:t>3</w:t>
            </w:r>
          </w:p>
        </w:tc>
        <w:tc>
          <w:tcPr>
            <w:tcW w:w="1134" w:type="dxa"/>
            <w:shd w:val="clear" w:color="auto" w:fill="FFFFFF" w:themeFill="background1"/>
            <w:vAlign w:val="center"/>
          </w:tcPr>
          <w:p w:rsidR="00606E18" w:rsidRPr="00564721" w:rsidRDefault="00B20EB5" w:rsidP="00C73AC1">
            <w:pPr>
              <w:shd w:val="clear" w:color="auto" w:fill="FFFFFF" w:themeFill="background1"/>
              <w:spacing w:after="0" w:line="240" w:lineRule="auto"/>
              <w:jc w:val="center"/>
              <w:rPr>
                <w:rFonts w:ascii="Times New Roman" w:hAnsi="Times New Roman" w:cs="Times New Roman"/>
                <w:color w:val="auto"/>
                <w:sz w:val="28"/>
                <w:szCs w:val="28"/>
              </w:rPr>
            </w:pPr>
            <w:r w:rsidRPr="00564721">
              <w:rPr>
                <w:rFonts w:ascii="Times New Roman" w:hAnsi="Times New Roman" w:cs="Times New Roman"/>
                <w:color w:val="auto"/>
                <w:sz w:val="28"/>
                <w:szCs w:val="28"/>
              </w:rPr>
              <w:t>3</w:t>
            </w:r>
          </w:p>
        </w:tc>
        <w:tc>
          <w:tcPr>
            <w:tcW w:w="1134" w:type="dxa"/>
            <w:shd w:val="clear" w:color="auto" w:fill="FFFFFF" w:themeFill="background1"/>
            <w:vAlign w:val="center"/>
          </w:tcPr>
          <w:p w:rsidR="00606E18" w:rsidRPr="00564721" w:rsidRDefault="00B20EB5" w:rsidP="00C73AC1">
            <w:pPr>
              <w:shd w:val="clear" w:color="auto" w:fill="FFFFFF" w:themeFill="background1"/>
              <w:spacing w:after="0" w:line="240" w:lineRule="auto"/>
              <w:jc w:val="center"/>
              <w:rPr>
                <w:rFonts w:ascii="Times New Roman" w:hAnsi="Times New Roman" w:cs="Times New Roman"/>
                <w:color w:val="auto"/>
                <w:sz w:val="28"/>
                <w:szCs w:val="28"/>
              </w:rPr>
            </w:pPr>
            <w:r w:rsidRPr="00564721">
              <w:rPr>
                <w:rFonts w:ascii="Times New Roman" w:hAnsi="Times New Roman" w:cs="Times New Roman"/>
                <w:color w:val="auto"/>
                <w:sz w:val="28"/>
                <w:szCs w:val="28"/>
              </w:rPr>
              <w:t>3</w:t>
            </w:r>
          </w:p>
        </w:tc>
        <w:tc>
          <w:tcPr>
            <w:tcW w:w="993" w:type="dxa"/>
            <w:shd w:val="clear" w:color="auto" w:fill="FFFFFF" w:themeFill="background1"/>
            <w:vAlign w:val="center"/>
          </w:tcPr>
          <w:p w:rsidR="00606E18" w:rsidRPr="00564721" w:rsidRDefault="00B20EB5" w:rsidP="00C73AC1">
            <w:pPr>
              <w:shd w:val="clear" w:color="auto" w:fill="FFFFFF" w:themeFill="background1"/>
              <w:spacing w:after="0" w:line="240" w:lineRule="auto"/>
              <w:jc w:val="center"/>
              <w:rPr>
                <w:rFonts w:ascii="Times New Roman" w:hAnsi="Times New Roman" w:cs="Times New Roman"/>
                <w:color w:val="auto"/>
                <w:sz w:val="28"/>
                <w:szCs w:val="28"/>
              </w:rPr>
            </w:pPr>
            <w:r w:rsidRPr="00564721">
              <w:rPr>
                <w:rFonts w:ascii="Times New Roman" w:hAnsi="Times New Roman" w:cs="Times New Roman"/>
                <w:color w:val="auto"/>
                <w:sz w:val="28"/>
                <w:szCs w:val="28"/>
              </w:rPr>
              <w:t>3</w:t>
            </w:r>
          </w:p>
        </w:tc>
        <w:tc>
          <w:tcPr>
            <w:tcW w:w="992" w:type="dxa"/>
            <w:shd w:val="clear" w:color="auto" w:fill="FFFFFF" w:themeFill="background1"/>
            <w:vAlign w:val="center"/>
          </w:tcPr>
          <w:p w:rsidR="00606E18" w:rsidRPr="00564721" w:rsidRDefault="00B20EB5" w:rsidP="00C73AC1">
            <w:pPr>
              <w:shd w:val="clear" w:color="auto" w:fill="FFFFFF" w:themeFill="background1"/>
              <w:spacing w:after="0" w:line="240" w:lineRule="auto"/>
              <w:jc w:val="center"/>
              <w:rPr>
                <w:rFonts w:ascii="Times New Roman" w:hAnsi="Times New Roman" w:cs="Times New Roman"/>
                <w:color w:val="auto"/>
                <w:sz w:val="28"/>
                <w:szCs w:val="28"/>
              </w:rPr>
            </w:pPr>
            <w:r w:rsidRPr="00564721">
              <w:rPr>
                <w:rFonts w:ascii="Times New Roman" w:hAnsi="Times New Roman" w:cs="Times New Roman"/>
                <w:color w:val="auto"/>
                <w:sz w:val="28"/>
                <w:szCs w:val="28"/>
              </w:rPr>
              <w:t>12</w:t>
            </w:r>
          </w:p>
        </w:tc>
      </w:tr>
      <w:tr w:rsidR="00A53BE1" w:rsidRPr="00564721" w:rsidTr="00C73AC1">
        <w:tc>
          <w:tcPr>
            <w:tcW w:w="4537" w:type="dxa"/>
            <w:gridSpan w:val="2"/>
            <w:shd w:val="clear" w:color="auto" w:fill="FFFFFF" w:themeFill="background1"/>
            <w:vAlign w:val="center"/>
          </w:tcPr>
          <w:p w:rsidR="00A53BE1" w:rsidRPr="00564721" w:rsidRDefault="00A53BE1" w:rsidP="00C73AC1">
            <w:pPr>
              <w:shd w:val="clear" w:color="auto" w:fill="FFFFFF" w:themeFill="background1"/>
              <w:spacing w:after="0" w:line="240" w:lineRule="auto"/>
              <w:jc w:val="both"/>
              <w:rPr>
                <w:rFonts w:ascii="Times New Roman" w:hAnsi="Times New Roman" w:cs="Times New Roman"/>
                <w:color w:val="auto"/>
                <w:kern w:val="2"/>
                <w:sz w:val="28"/>
                <w:szCs w:val="28"/>
              </w:rPr>
            </w:pPr>
            <w:r>
              <w:rPr>
                <w:rFonts w:ascii="Times New Roman" w:hAnsi="Times New Roman" w:cs="Times New Roman"/>
                <w:color w:val="auto"/>
                <w:kern w:val="2"/>
                <w:sz w:val="28"/>
                <w:szCs w:val="28"/>
              </w:rPr>
              <w:lastRenderedPageBreak/>
              <w:t xml:space="preserve">ритмика </w:t>
            </w:r>
          </w:p>
        </w:tc>
        <w:tc>
          <w:tcPr>
            <w:tcW w:w="992" w:type="dxa"/>
            <w:shd w:val="clear" w:color="auto" w:fill="FFFFFF" w:themeFill="background1"/>
            <w:vAlign w:val="center"/>
          </w:tcPr>
          <w:p w:rsidR="00A53BE1" w:rsidRPr="00564721" w:rsidRDefault="00A53BE1" w:rsidP="00C73AC1">
            <w:pPr>
              <w:shd w:val="clear" w:color="auto" w:fill="FFFFFF" w:themeFill="background1"/>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1134" w:type="dxa"/>
            <w:shd w:val="clear" w:color="auto" w:fill="FFFFFF" w:themeFill="background1"/>
            <w:vAlign w:val="center"/>
          </w:tcPr>
          <w:p w:rsidR="00A53BE1" w:rsidRPr="00564721" w:rsidRDefault="00A53BE1" w:rsidP="00C73AC1">
            <w:pPr>
              <w:shd w:val="clear" w:color="auto" w:fill="FFFFFF" w:themeFill="background1"/>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1134" w:type="dxa"/>
            <w:shd w:val="clear" w:color="auto" w:fill="FFFFFF" w:themeFill="background1"/>
            <w:vAlign w:val="center"/>
          </w:tcPr>
          <w:p w:rsidR="00A53BE1" w:rsidRPr="00564721" w:rsidRDefault="00A53BE1" w:rsidP="00C73AC1">
            <w:pPr>
              <w:shd w:val="clear" w:color="auto" w:fill="FFFFFF" w:themeFill="background1"/>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993" w:type="dxa"/>
            <w:shd w:val="clear" w:color="auto" w:fill="FFFFFF" w:themeFill="background1"/>
            <w:vAlign w:val="center"/>
          </w:tcPr>
          <w:p w:rsidR="00A53BE1" w:rsidRPr="00564721" w:rsidRDefault="00A53BE1" w:rsidP="00C73AC1">
            <w:pPr>
              <w:shd w:val="clear" w:color="auto" w:fill="FFFFFF" w:themeFill="background1"/>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992" w:type="dxa"/>
            <w:shd w:val="clear" w:color="auto" w:fill="FFFFFF" w:themeFill="background1"/>
            <w:vAlign w:val="center"/>
          </w:tcPr>
          <w:p w:rsidR="00A53BE1" w:rsidRPr="00564721" w:rsidRDefault="00A53BE1" w:rsidP="00C73AC1">
            <w:pPr>
              <w:shd w:val="clear" w:color="auto" w:fill="FFFFFF" w:themeFill="background1"/>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8</w:t>
            </w:r>
          </w:p>
        </w:tc>
      </w:tr>
      <w:tr w:rsidR="007A7816" w:rsidRPr="00564721" w:rsidTr="00C73AC1">
        <w:tc>
          <w:tcPr>
            <w:tcW w:w="4537" w:type="dxa"/>
            <w:gridSpan w:val="2"/>
            <w:shd w:val="clear" w:color="auto" w:fill="FFFFFF" w:themeFill="background1"/>
            <w:vAlign w:val="center"/>
          </w:tcPr>
          <w:p w:rsidR="007A7816" w:rsidRPr="00564721" w:rsidRDefault="007A7816" w:rsidP="00C73AC1">
            <w:pPr>
              <w:shd w:val="clear" w:color="auto" w:fill="FFFFFF" w:themeFill="background1"/>
              <w:spacing w:after="0" w:line="240" w:lineRule="auto"/>
              <w:jc w:val="both"/>
              <w:rPr>
                <w:rFonts w:ascii="Times New Roman" w:hAnsi="Times New Roman" w:cs="Times New Roman"/>
                <w:i/>
                <w:color w:val="auto"/>
                <w:sz w:val="28"/>
                <w:szCs w:val="28"/>
              </w:rPr>
            </w:pPr>
            <w:r w:rsidRPr="00564721">
              <w:rPr>
                <w:rFonts w:ascii="Times New Roman" w:eastAsia="Times New Roman" w:hAnsi="Times New Roman" w:cs="Times New Roman"/>
                <w:i/>
                <w:color w:val="auto"/>
                <w:sz w:val="28"/>
                <w:szCs w:val="28"/>
              </w:rPr>
              <w:t>направления внеурочной деятельности</w:t>
            </w:r>
          </w:p>
        </w:tc>
        <w:tc>
          <w:tcPr>
            <w:tcW w:w="992" w:type="dxa"/>
            <w:shd w:val="clear" w:color="auto" w:fill="FFFFFF" w:themeFill="background1"/>
            <w:vAlign w:val="center"/>
          </w:tcPr>
          <w:p w:rsidR="007A7816" w:rsidRPr="00564721" w:rsidRDefault="00A53BE1" w:rsidP="00C73AC1">
            <w:pPr>
              <w:shd w:val="clear" w:color="auto" w:fill="FFFFFF" w:themeFill="background1"/>
              <w:spacing w:after="0" w:line="240" w:lineRule="auto"/>
              <w:jc w:val="center"/>
              <w:rPr>
                <w:rFonts w:ascii="Times New Roman" w:hAnsi="Times New Roman" w:cs="Times New Roman"/>
                <w:i/>
                <w:color w:val="auto"/>
                <w:sz w:val="28"/>
                <w:szCs w:val="28"/>
              </w:rPr>
            </w:pPr>
            <w:r>
              <w:rPr>
                <w:rFonts w:ascii="Times New Roman" w:hAnsi="Times New Roman" w:cs="Times New Roman"/>
                <w:i/>
                <w:color w:val="auto"/>
                <w:sz w:val="28"/>
                <w:szCs w:val="28"/>
              </w:rPr>
              <w:t>3</w:t>
            </w:r>
          </w:p>
        </w:tc>
        <w:tc>
          <w:tcPr>
            <w:tcW w:w="1134" w:type="dxa"/>
            <w:shd w:val="clear" w:color="auto" w:fill="FFFFFF" w:themeFill="background1"/>
            <w:vAlign w:val="center"/>
          </w:tcPr>
          <w:p w:rsidR="007A7816" w:rsidRPr="00564721" w:rsidRDefault="00A53BE1" w:rsidP="00C73AC1">
            <w:pPr>
              <w:shd w:val="clear" w:color="auto" w:fill="FFFFFF" w:themeFill="background1"/>
              <w:spacing w:after="0" w:line="240" w:lineRule="auto"/>
              <w:jc w:val="center"/>
              <w:rPr>
                <w:rFonts w:ascii="Times New Roman" w:hAnsi="Times New Roman" w:cs="Times New Roman"/>
                <w:i/>
                <w:color w:val="auto"/>
                <w:sz w:val="28"/>
                <w:szCs w:val="28"/>
              </w:rPr>
            </w:pPr>
            <w:r>
              <w:rPr>
                <w:rFonts w:ascii="Times New Roman" w:hAnsi="Times New Roman" w:cs="Times New Roman"/>
                <w:i/>
                <w:color w:val="auto"/>
                <w:sz w:val="28"/>
                <w:szCs w:val="28"/>
              </w:rPr>
              <w:t>3</w:t>
            </w:r>
          </w:p>
        </w:tc>
        <w:tc>
          <w:tcPr>
            <w:tcW w:w="1134" w:type="dxa"/>
            <w:shd w:val="clear" w:color="auto" w:fill="FFFFFF" w:themeFill="background1"/>
            <w:vAlign w:val="center"/>
          </w:tcPr>
          <w:p w:rsidR="007A7816" w:rsidRPr="00564721" w:rsidRDefault="00A53BE1" w:rsidP="00C73AC1">
            <w:pPr>
              <w:shd w:val="clear" w:color="auto" w:fill="FFFFFF" w:themeFill="background1"/>
              <w:spacing w:after="0" w:line="240" w:lineRule="auto"/>
              <w:jc w:val="center"/>
              <w:rPr>
                <w:rFonts w:ascii="Times New Roman" w:hAnsi="Times New Roman" w:cs="Times New Roman"/>
                <w:i/>
                <w:color w:val="auto"/>
                <w:sz w:val="28"/>
                <w:szCs w:val="28"/>
              </w:rPr>
            </w:pPr>
            <w:r>
              <w:rPr>
                <w:rFonts w:ascii="Times New Roman" w:hAnsi="Times New Roman" w:cs="Times New Roman"/>
                <w:i/>
                <w:color w:val="auto"/>
                <w:sz w:val="28"/>
                <w:szCs w:val="28"/>
              </w:rPr>
              <w:t>3</w:t>
            </w:r>
          </w:p>
        </w:tc>
        <w:tc>
          <w:tcPr>
            <w:tcW w:w="993" w:type="dxa"/>
            <w:shd w:val="clear" w:color="auto" w:fill="FFFFFF" w:themeFill="background1"/>
            <w:vAlign w:val="center"/>
          </w:tcPr>
          <w:p w:rsidR="007A7816" w:rsidRPr="00564721" w:rsidRDefault="00A53BE1" w:rsidP="00C73AC1">
            <w:pPr>
              <w:shd w:val="clear" w:color="auto" w:fill="FFFFFF" w:themeFill="background1"/>
              <w:spacing w:after="0" w:line="240" w:lineRule="auto"/>
              <w:jc w:val="center"/>
              <w:rPr>
                <w:rFonts w:ascii="Times New Roman" w:hAnsi="Times New Roman" w:cs="Times New Roman"/>
                <w:i/>
                <w:color w:val="auto"/>
                <w:sz w:val="28"/>
                <w:szCs w:val="28"/>
              </w:rPr>
            </w:pPr>
            <w:r>
              <w:rPr>
                <w:rFonts w:ascii="Times New Roman" w:hAnsi="Times New Roman" w:cs="Times New Roman"/>
                <w:i/>
                <w:color w:val="auto"/>
                <w:sz w:val="28"/>
                <w:szCs w:val="28"/>
              </w:rPr>
              <w:t>3</w:t>
            </w:r>
          </w:p>
        </w:tc>
        <w:tc>
          <w:tcPr>
            <w:tcW w:w="992" w:type="dxa"/>
            <w:shd w:val="clear" w:color="auto" w:fill="FFFFFF" w:themeFill="background1"/>
            <w:vAlign w:val="center"/>
          </w:tcPr>
          <w:p w:rsidR="007A7816" w:rsidRPr="00564721" w:rsidRDefault="00A53BE1" w:rsidP="00A53BE1">
            <w:pPr>
              <w:shd w:val="clear" w:color="auto" w:fill="FFFFFF" w:themeFill="background1"/>
              <w:spacing w:after="0" w:line="240" w:lineRule="auto"/>
              <w:jc w:val="center"/>
              <w:rPr>
                <w:rFonts w:ascii="Times New Roman" w:hAnsi="Times New Roman" w:cs="Times New Roman"/>
                <w:i/>
                <w:color w:val="auto"/>
                <w:sz w:val="28"/>
                <w:szCs w:val="28"/>
              </w:rPr>
            </w:pPr>
            <w:r>
              <w:rPr>
                <w:rFonts w:ascii="Times New Roman" w:hAnsi="Times New Roman" w:cs="Times New Roman"/>
                <w:i/>
                <w:color w:val="auto"/>
                <w:sz w:val="28"/>
                <w:szCs w:val="28"/>
              </w:rPr>
              <w:t>1</w:t>
            </w:r>
            <w:r w:rsidR="007A7816" w:rsidRPr="00564721">
              <w:rPr>
                <w:rFonts w:ascii="Times New Roman" w:hAnsi="Times New Roman" w:cs="Times New Roman"/>
                <w:i/>
                <w:color w:val="auto"/>
                <w:sz w:val="28"/>
                <w:szCs w:val="28"/>
              </w:rPr>
              <w:t>2</w:t>
            </w:r>
          </w:p>
        </w:tc>
      </w:tr>
      <w:tr w:rsidR="007A7816" w:rsidRPr="00564721" w:rsidTr="00C73AC1">
        <w:tc>
          <w:tcPr>
            <w:tcW w:w="4537" w:type="dxa"/>
            <w:gridSpan w:val="2"/>
            <w:shd w:val="clear" w:color="auto" w:fill="FFFFFF" w:themeFill="background1"/>
            <w:vAlign w:val="center"/>
          </w:tcPr>
          <w:p w:rsidR="007A7816" w:rsidRPr="00564721" w:rsidRDefault="007A7816" w:rsidP="00C252FF">
            <w:pPr>
              <w:shd w:val="clear" w:color="auto" w:fill="FFFFFF" w:themeFill="background1"/>
              <w:spacing w:after="0" w:line="240" w:lineRule="auto"/>
              <w:jc w:val="center"/>
              <w:rPr>
                <w:rFonts w:ascii="Times New Roman" w:hAnsi="Times New Roman" w:cs="Times New Roman"/>
                <w:b/>
                <w:color w:val="auto"/>
                <w:sz w:val="28"/>
                <w:szCs w:val="28"/>
              </w:rPr>
            </w:pPr>
            <w:r w:rsidRPr="00564721">
              <w:rPr>
                <w:rFonts w:ascii="Times New Roman" w:hAnsi="Times New Roman" w:cs="Times New Roman"/>
                <w:b/>
                <w:color w:val="auto"/>
                <w:sz w:val="28"/>
                <w:szCs w:val="28"/>
              </w:rPr>
              <w:t>Всего</w:t>
            </w:r>
          </w:p>
        </w:tc>
        <w:tc>
          <w:tcPr>
            <w:tcW w:w="992" w:type="dxa"/>
            <w:shd w:val="clear" w:color="auto" w:fill="FFFFFF" w:themeFill="background1"/>
            <w:vAlign w:val="center"/>
          </w:tcPr>
          <w:p w:rsidR="007A7816" w:rsidRPr="00564721" w:rsidRDefault="00606E18" w:rsidP="00C73AC1">
            <w:pPr>
              <w:shd w:val="clear" w:color="auto" w:fill="FFFFFF" w:themeFill="background1"/>
              <w:spacing w:after="0" w:line="240" w:lineRule="auto"/>
              <w:jc w:val="center"/>
              <w:rPr>
                <w:rFonts w:ascii="Times New Roman" w:hAnsi="Times New Roman" w:cs="Times New Roman"/>
                <w:b/>
                <w:color w:val="auto"/>
                <w:sz w:val="28"/>
                <w:szCs w:val="28"/>
              </w:rPr>
            </w:pPr>
            <w:r w:rsidRPr="00564721">
              <w:rPr>
                <w:rFonts w:ascii="Times New Roman" w:hAnsi="Times New Roman" w:cs="Times New Roman"/>
                <w:b/>
                <w:color w:val="auto"/>
                <w:sz w:val="28"/>
                <w:szCs w:val="28"/>
              </w:rPr>
              <w:t>29</w:t>
            </w:r>
          </w:p>
        </w:tc>
        <w:tc>
          <w:tcPr>
            <w:tcW w:w="1134" w:type="dxa"/>
            <w:shd w:val="clear" w:color="auto" w:fill="FFFFFF" w:themeFill="background1"/>
            <w:vAlign w:val="center"/>
          </w:tcPr>
          <w:p w:rsidR="007A7816" w:rsidRPr="00564721" w:rsidRDefault="00606E18" w:rsidP="00C73AC1">
            <w:pPr>
              <w:shd w:val="clear" w:color="auto" w:fill="FFFFFF" w:themeFill="background1"/>
              <w:spacing w:after="0" w:line="240" w:lineRule="auto"/>
              <w:jc w:val="center"/>
              <w:rPr>
                <w:rFonts w:ascii="Times New Roman" w:hAnsi="Times New Roman" w:cs="Times New Roman"/>
                <w:b/>
                <w:color w:val="auto"/>
                <w:sz w:val="28"/>
                <w:szCs w:val="28"/>
              </w:rPr>
            </w:pPr>
            <w:r w:rsidRPr="00564721">
              <w:rPr>
                <w:rFonts w:ascii="Times New Roman" w:hAnsi="Times New Roman" w:cs="Times New Roman"/>
                <w:b/>
                <w:color w:val="auto"/>
                <w:sz w:val="28"/>
                <w:szCs w:val="28"/>
              </w:rPr>
              <w:t>34</w:t>
            </w:r>
          </w:p>
        </w:tc>
        <w:tc>
          <w:tcPr>
            <w:tcW w:w="1134" w:type="dxa"/>
            <w:shd w:val="clear" w:color="auto" w:fill="FFFFFF" w:themeFill="background1"/>
            <w:vAlign w:val="center"/>
          </w:tcPr>
          <w:p w:rsidR="007A7816" w:rsidRPr="00564721" w:rsidRDefault="00606E18" w:rsidP="00C73AC1">
            <w:pPr>
              <w:shd w:val="clear" w:color="auto" w:fill="FFFFFF" w:themeFill="background1"/>
              <w:spacing w:after="0" w:line="240" w:lineRule="auto"/>
              <w:jc w:val="center"/>
              <w:rPr>
                <w:rFonts w:ascii="Times New Roman" w:hAnsi="Times New Roman" w:cs="Times New Roman"/>
                <w:b/>
                <w:color w:val="auto"/>
                <w:sz w:val="28"/>
                <w:szCs w:val="28"/>
              </w:rPr>
            </w:pPr>
            <w:r w:rsidRPr="00564721">
              <w:rPr>
                <w:rFonts w:ascii="Times New Roman" w:hAnsi="Times New Roman" w:cs="Times New Roman"/>
                <w:b/>
                <w:color w:val="auto"/>
                <w:sz w:val="28"/>
                <w:szCs w:val="28"/>
              </w:rPr>
              <w:t>34</w:t>
            </w:r>
          </w:p>
        </w:tc>
        <w:tc>
          <w:tcPr>
            <w:tcW w:w="993" w:type="dxa"/>
            <w:shd w:val="clear" w:color="auto" w:fill="FFFFFF" w:themeFill="background1"/>
            <w:vAlign w:val="center"/>
          </w:tcPr>
          <w:p w:rsidR="007A7816" w:rsidRPr="00564721" w:rsidRDefault="00606E18" w:rsidP="00C73AC1">
            <w:pPr>
              <w:shd w:val="clear" w:color="auto" w:fill="FFFFFF" w:themeFill="background1"/>
              <w:spacing w:after="0" w:line="240" w:lineRule="auto"/>
              <w:jc w:val="center"/>
              <w:rPr>
                <w:rFonts w:ascii="Times New Roman" w:hAnsi="Times New Roman" w:cs="Times New Roman"/>
                <w:b/>
                <w:color w:val="auto"/>
                <w:sz w:val="28"/>
                <w:szCs w:val="28"/>
              </w:rPr>
            </w:pPr>
            <w:r w:rsidRPr="00564721">
              <w:rPr>
                <w:rFonts w:ascii="Times New Roman" w:hAnsi="Times New Roman" w:cs="Times New Roman"/>
                <w:b/>
                <w:color w:val="auto"/>
                <w:sz w:val="28"/>
                <w:szCs w:val="28"/>
              </w:rPr>
              <w:t>34</w:t>
            </w:r>
          </w:p>
        </w:tc>
        <w:tc>
          <w:tcPr>
            <w:tcW w:w="992" w:type="dxa"/>
            <w:shd w:val="clear" w:color="auto" w:fill="FFFFFF" w:themeFill="background1"/>
            <w:vAlign w:val="center"/>
          </w:tcPr>
          <w:p w:rsidR="007A7816" w:rsidRPr="00564721" w:rsidRDefault="00C73AC1" w:rsidP="00C73AC1">
            <w:pPr>
              <w:shd w:val="clear" w:color="auto" w:fill="FFFFFF" w:themeFill="background1"/>
              <w:spacing w:after="0" w:line="240" w:lineRule="auto"/>
              <w:jc w:val="center"/>
              <w:rPr>
                <w:rFonts w:ascii="Times New Roman" w:hAnsi="Times New Roman" w:cs="Times New Roman"/>
                <w:b/>
                <w:color w:val="auto"/>
                <w:sz w:val="28"/>
                <w:szCs w:val="28"/>
              </w:rPr>
            </w:pPr>
            <w:r w:rsidRPr="00564721">
              <w:rPr>
                <w:rFonts w:ascii="Times New Roman" w:hAnsi="Times New Roman" w:cs="Times New Roman"/>
                <w:b/>
                <w:color w:val="auto"/>
                <w:sz w:val="28"/>
                <w:szCs w:val="28"/>
              </w:rPr>
              <w:t>131</w:t>
            </w:r>
          </w:p>
        </w:tc>
      </w:tr>
    </w:tbl>
    <w:p w:rsidR="009E479E" w:rsidRPr="00EC5AF0" w:rsidRDefault="009E479E" w:rsidP="00C73AC1">
      <w:pPr>
        <w:shd w:val="clear" w:color="auto" w:fill="FFFFFF" w:themeFill="background1"/>
        <w:autoSpaceDN w:val="0"/>
        <w:adjustRightInd w:val="0"/>
        <w:spacing w:line="360" w:lineRule="auto"/>
        <w:contextualSpacing/>
        <w:jc w:val="both"/>
        <w:rPr>
          <w:rFonts w:ascii="Times New Roman" w:hAnsi="Times New Roman" w:cs="Times New Roman"/>
          <w:b/>
          <w:i/>
          <w:color w:val="FF0000"/>
          <w:sz w:val="28"/>
          <w:szCs w:val="28"/>
        </w:rPr>
      </w:pPr>
    </w:p>
    <w:p w:rsidR="00CE7EE2" w:rsidRPr="00AC1E36" w:rsidRDefault="00CE7EE2" w:rsidP="00CE7EE2">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bookmarkStart w:id="10" w:name="_Toc415833122"/>
      <w:r>
        <w:rPr>
          <w:rFonts w:ascii="Times New Roman" w:hAnsi="Times New Roman" w:cs="Times New Roman"/>
          <w:b/>
          <w:color w:val="auto"/>
          <w:spacing w:val="2"/>
          <w:sz w:val="28"/>
          <w:szCs w:val="28"/>
        </w:rPr>
        <w:t>3.2</w:t>
      </w:r>
      <w:r w:rsidRPr="00AC1E36">
        <w:rPr>
          <w:rFonts w:ascii="Times New Roman" w:hAnsi="Times New Roman" w:cs="Times New Roman"/>
          <w:b/>
          <w:color w:val="auto"/>
          <w:spacing w:val="2"/>
          <w:sz w:val="28"/>
          <w:szCs w:val="28"/>
        </w:rPr>
        <w:t>. Программа внеурочной деятельности</w:t>
      </w:r>
    </w:p>
    <w:p w:rsidR="00CE7EE2" w:rsidRPr="00AC1E36" w:rsidRDefault="00CE7EE2" w:rsidP="00CE7EE2">
      <w:pPr>
        <w:pStyle w:val="western"/>
        <w:spacing w:before="0" w:beforeAutospacing="0" w:line="360" w:lineRule="auto"/>
        <w:ind w:firstLine="709"/>
        <w:jc w:val="both"/>
        <w:rPr>
          <w:sz w:val="28"/>
          <w:szCs w:val="28"/>
        </w:rPr>
      </w:pPr>
      <w:r w:rsidRPr="00AC1E36">
        <w:rPr>
          <w:sz w:val="28"/>
          <w:szCs w:val="28"/>
        </w:rPr>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CE7EE2" w:rsidRPr="00AC1E36" w:rsidRDefault="00CE7EE2" w:rsidP="00CE7EE2">
      <w:pPr>
        <w:pStyle w:val="ad"/>
        <w:spacing w:after="0" w:line="360" w:lineRule="auto"/>
        <w:ind w:firstLine="709"/>
        <w:jc w:val="both"/>
        <w:rPr>
          <w:rFonts w:ascii="Times New Roman" w:hAnsi="Times New Roman"/>
          <w:sz w:val="28"/>
          <w:szCs w:val="28"/>
        </w:rPr>
      </w:pPr>
      <w:r w:rsidRPr="00AC1E36">
        <w:rPr>
          <w:rFonts w:ascii="Times New Roman" w:hAnsi="Times New Roman"/>
          <w:sz w:val="28"/>
          <w:szCs w:val="28"/>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АООП НОО обучающихся с ЗПР.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CE7EE2" w:rsidRPr="00AC1E36" w:rsidRDefault="00CE7EE2" w:rsidP="00CE7EE2">
      <w:pPr>
        <w:pStyle w:val="western"/>
        <w:spacing w:before="0" w:beforeAutospacing="0" w:line="360" w:lineRule="auto"/>
        <w:ind w:firstLine="709"/>
        <w:jc w:val="both"/>
        <w:rPr>
          <w:sz w:val="28"/>
          <w:szCs w:val="28"/>
        </w:rPr>
      </w:pPr>
      <w:r w:rsidRPr="00AC1E36">
        <w:rPr>
          <w:sz w:val="28"/>
          <w:szCs w:val="28"/>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CE7EE2" w:rsidRPr="00AC1E36" w:rsidRDefault="00CE7EE2" w:rsidP="00CE7EE2">
      <w:pPr>
        <w:pStyle w:val="western"/>
        <w:spacing w:before="0" w:beforeAutospacing="0" w:line="360" w:lineRule="auto"/>
        <w:ind w:firstLine="709"/>
        <w:jc w:val="both"/>
        <w:rPr>
          <w:sz w:val="28"/>
          <w:szCs w:val="28"/>
        </w:rPr>
      </w:pPr>
      <w:r w:rsidRPr="00AC1E36">
        <w:rPr>
          <w:sz w:val="28"/>
          <w:szCs w:val="28"/>
        </w:rPr>
        <w:t>Внеурочная деятельность ориентирована на создание условий для:</w:t>
      </w:r>
      <w:r w:rsidRPr="00AC1E36">
        <w:rPr>
          <w:b/>
          <w:bCs/>
          <w:i/>
          <w:iCs/>
          <w:sz w:val="28"/>
          <w:szCs w:val="28"/>
        </w:rPr>
        <w:t xml:space="preserve"> </w:t>
      </w:r>
      <w:r w:rsidRPr="00AC1E36">
        <w:rPr>
          <w:bCs/>
          <w:iCs/>
          <w:sz w:val="28"/>
          <w:szCs w:val="28"/>
        </w:rPr>
        <w:t>творческой самореализации обучающихся с ЗПР в комфортной р</w:t>
      </w:r>
      <w:r w:rsidRPr="00AC1E36">
        <w:rPr>
          <w:sz w:val="28"/>
          <w:szCs w:val="28"/>
        </w:rPr>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AC1E36">
        <w:rPr>
          <w:bCs/>
          <w:iCs/>
          <w:sz w:val="28"/>
          <w:szCs w:val="28"/>
        </w:rPr>
        <w:t xml:space="preserve">социального становления обучающегося </w:t>
      </w:r>
      <w:r w:rsidRPr="00AC1E36">
        <w:rPr>
          <w:sz w:val="28"/>
          <w:szCs w:val="28"/>
        </w:rPr>
        <w:t>в процессе общения и совместной деятельности в детском сообществе, активного взаимодействия со сверстниками и педагогами.</w:t>
      </w:r>
    </w:p>
    <w:p w:rsidR="00CE7EE2" w:rsidRPr="00AC1E36" w:rsidRDefault="00CE7EE2" w:rsidP="00CE7EE2">
      <w:pPr>
        <w:pStyle w:val="western"/>
        <w:spacing w:before="0" w:beforeAutospacing="0" w:line="360" w:lineRule="auto"/>
        <w:ind w:firstLine="709"/>
        <w:jc w:val="both"/>
        <w:rPr>
          <w:sz w:val="28"/>
          <w:szCs w:val="28"/>
        </w:rPr>
      </w:pPr>
      <w:r w:rsidRPr="00AC1E36">
        <w:rPr>
          <w:sz w:val="28"/>
          <w:szCs w:val="28"/>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w:t>
      </w:r>
      <w:r w:rsidRPr="00AC1E36">
        <w:rPr>
          <w:sz w:val="28"/>
          <w:szCs w:val="28"/>
        </w:rPr>
        <w:lastRenderedPageBreak/>
        <w:t xml:space="preserve">обучающихся с задержкой психического развития, так и обычно развивающихся сверстников. </w:t>
      </w:r>
    </w:p>
    <w:p w:rsidR="00CE7EE2" w:rsidRPr="00AC1E36" w:rsidRDefault="00CE7EE2" w:rsidP="00CE7EE2">
      <w:pPr>
        <w:pStyle w:val="western"/>
        <w:spacing w:before="0" w:beforeAutospacing="0" w:line="360" w:lineRule="auto"/>
        <w:ind w:firstLine="709"/>
        <w:jc w:val="both"/>
        <w:rPr>
          <w:sz w:val="28"/>
          <w:szCs w:val="28"/>
        </w:rPr>
      </w:pPr>
      <w:r w:rsidRPr="00AC1E36">
        <w:rPr>
          <w:i/>
          <w:sz w:val="28"/>
          <w:szCs w:val="28"/>
        </w:rPr>
        <w:t>Основными целями</w:t>
      </w:r>
      <w:r w:rsidRPr="00AC1E36">
        <w:rPr>
          <w:sz w:val="28"/>
          <w:szCs w:val="28"/>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CE7EE2" w:rsidRPr="00AC1E36" w:rsidRDefault="00CE7EE2" w:rsidP="00CE7EE2">
      <w:pPr>
        <w:shd w:val="clear" w:color="auto" w:fill="FFFFFF"/>
        <w:spacing w:after="0" w:line="360" w:lineRule="auto"/>
        <w:ind w:firstLine="709"/>
        <w:jc w:val="both"/>
        <w:rPr>
          <w:rFonts w:ascii="Times New Roman" w:hAnsi="Times New Roman" w:cs="Times New Roman"/>
          <w:i/>
          <w:color w:val="000000"/>
          <w:sz w:val="28"/>
          <w:szCs w:val="28"/>
        </w:rPr>
      </w:pPr>
      <w:r w:rsidRPr="00AC1E36">
        <w:rPr>
          <w:rFonts w:ascii="Times New Roman" w:hAnsi="Times New Roman" w:cs="Times New Roman"/>
          <w:i/>
          <w:color w:val="000000"/>
          <w:sz w:val="28"/>
          <w:szCs w:val="28"/>
        </w:rPr>
        <w:t>Основные задачи:</w:t>
      </w:r>
    </w:p>
    <w:p w:rsidR="00CE7EE2" w:rsidRPr="00AC1E36" w:rsidRDefault="00CE7EE2" w:rsidP="00CE7EE2">
      <w:pPr>
        <w:pStyle w:val="a5"/>
        <w:tabs>
          <w:tab w:val="num" w:pos="900"/>
        </w:tabs>
        <w:spacing w:before="0" w:after="0"/>
        <w:ind w:firstLine="709"/>
        <w:jc w:val="both"/>
        <w:rPr>
          <w:sz w:val="28"/>
          <w:szCs w:val="28"/>
        </w:rPr>
      </w:pPr>
      <w:r w:rsidRPr="00AC1E36">
        <w:rPr>
          <w:sz w:val="28"/>
          <w:szCs w:val="28"/>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CE7EE2" w:rsidRPr="00AC1E36" w:rsidRDefault="00CE7EE2" w:rsidP="00CE7EE2">
      <w:pPr>
        <w:spacing w:after="0" w:line="360" w:lineRule="auto"/>
        <w:ind w:firstLine="709"/>
        <w:jc w:val="both"/>
        <w:rPr>
          <w:rFonts w:ascii="Times New Roman" w:hAnsi="Times New Roman" w:cs="Times New Roman"/>
          <w:bCs/>
          <w:sz w:val="28"/>
          <w:szCs w:val="28"/>
        </w:rPr>
      </w:pPr>
      <w:r w:rsidRPr="00AC1E36">
        <w:rPr>
          <w:rFonts w:ascii="Times New Roman" w:hAnsi="Times New Roman" w:cs="Times New Roman"/>
          <w:sz w:val="28"/>
          <w:szCs w:val="28"/>
        </w:rPr>
        <w:t>развитие активности, самостоятельности и независимости в повседневной жизни;</w:t>
      </w:r>
    </w:p>
    <w:p w:rsidR="00CE7EE2" w:rsidRPr="00AC1E36" w:rsidRDefault="00CE7EE2" w:rsidP="00CE7EE2">
      <w:pPr>
        <w:spacing w:after="0" w:line="360" w:lineRule="auto"/>
        <w:ind w:firstLine="709"/>
        <w:jc w:val="both"/>
        <w:rPr>
          <w:rFonts w:ascii="Times New Roman" w:hAnsi="Times New Roman" w:cs="Times New Roman"/>
          <w:bCs/>
          <w:sz w:val="28"/>
          <w:szCs w:val="28"/>
        </w:rPr>
      </w:pPr>
      <w:r w:rsidRPr="00AC1E36">
        <w:rPr>
          <w:rFonts w:ascii="Times New Roman" w:hAnsi="Times New Roman" w:cs="Times New Roman"/>
          <w:bCs/>
          <w:sz w:val="28"/>
          <w:szCs w:val="28"/>
        </w:rPr>
        <w:t>развитие возможных избирательных способностей и интересов обучающегося в разных видах деятельности;</w:t>
      </w:r>
    </w:p>
    <w:p w:rsidR="00CE7EE2" w:rsidRPr="00AC1E36" w:rsidRDefault="00CE7EE2" w:rsidP="00CE7EE2">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CE7EE2" w:rsidRPr="00AC1E36" w:rsidRDefault="00CE7EE2" w:rsidP="00CE7EE2">
      <w:pPr>
        <w:tabs>
          <w:tab w:val="num" w:pos="563"/>
        </w:tabs>
        <w:overflowPunct w:val="0"/>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 xml:space="preserve">формирование эстетических потребностей, ценностей и чувств; </w:t>
      </w:r>
    </w:p>
    <w:p w:rsidR="00CE7EE2" w:rsidRPr="00AC1E36" w:rsidRDefault="00CE7EE2" w:rsidP="00CE7EE2">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CE7EE2" w:rsidRPr="00AC1E36" w:rsidRDefault="00CE7EE2" w:rsidP="00CE7EE2">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расширение представлений обучающегося о мире и о себе, его социального опыта;</w:t>
      </w:r>
    </w:p>
    <w:p w:rsidR="00CE7EE2" w:rsidRPr="00AC1E36" w:rsidRDefault="00CE7EE2" w:rsidP="00CE7EE2">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формирование положительного отношения к базовым общественным ценностям;</w:t>
      </w:r>
    </w:p>
    <w:p w:rsidR="00CE7EE2" w:rsidRPr="00AC1E36" w:rsidRDefault="00CE7EE2" w:rsidP="00CE7EE2">
      <w:pPr>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color w:val="333333"/>
          <w:sz w:val="28"/>
          <w:szCs w:val="28"/>
          <w:shd w:val="clear" w:color="auto" w:fill="FFFFFF"/>
        </w:rPr>
        <w:t>формирование умений, навыков социального общения людей;</w:t>
      </w:r>
      <w:r w:rsidRPr="00AC1E36">
        <w:rPr>
          <w:rFonts w:ascii="Times New Roman" w:hAnsi="Times New Roman" w:cs="Times New Roman"/>
          <w:sz w:val="28"/>
          <w:szCs w:val="28"/>
        </w:rPr>
        <w:t xml:space="preserve"> </w:t>
      </w:r>
    </w:p>
    <w:p w:rsidR="00CE7EE2" w:rsidRPr="00AC1E36" w:rsidRDefault="00CE7EE2" w:rsidP="00CE7EE2">
      <w:pPr>
        <w:spacing w:after="0" w:line="360" w:lineRule="auto"/>
        <w:ind w:firstLine="709"/>
        <w:jc w:val="both"/>
        <w:rPr>
          <w:rFonts w:ascii="Times New Roman" w:hAnsi="Times New Roman" w:cs="Times New Roman"/>
          <w:bCs/>
          <w:sz w:val="28"/>
          <w:szCs w:val="28"/>
        </w:rPr>
      </w:pPr>
      <w:r w:rsidRPr="00AC1E36">
        <w:rPr>
          <w:rFonts w:ascii="Times New Roman" w:hAnsi="Times New Roman" w:cs="Times New Roman"/>
          <w:bCs/>
          <w:sz w:val="28"/>
          <w:szCs w:val="28"/>
        </w:rPr>
        <w:t>расширение круга общения, выход обучающегося за пределы семьи и образовательной организации;</w:t>
      </w:r>
    </w:p>
    <w:p w:rsidR="00CE7EE2" w:rsidRPr="00AC1E36" w:rsidRDefault="00CE7EE2" w:rsidP="00CE7EE2">
      <w:pPr>
        <w:overflowPunct w:val="0"/>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lastRenderedPageBreak/>
        <w:t xml:space="preserve">развитие навыков осуществления сотрудничества с педагогами, сверстниками, родителями, старшими детьми в решении общих проблем; </w:t>
      </w:r>
    </w:p>
    <w:p w:rsidR="00CE7EE2" w:rsidRPr="00AC1E36" w:rsidRDefault="00CE7EE2" w:rsidP="00CE7EE2">
      <w:pPr>
        <w:overflowPunct w:val="0"/>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 xml:space="preserve">укрепление доверия к другим людям; </w:t>
      </w:r>
    </w:p>
    <w:p w:rsidR="00CE7EE2" w:rsidRPr="00AC1E36" w:rsidRDefault="00CE7EE2" w:rsidP="00CE7EE2">
      <w:pPr>
        <w:overflowPunct w:val="0"/>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CE7EE2" w:rsidRDefault="00CE7EE2" w:rsidP="00CE7EE2">
      <w:pPr>
        <w:pStyle w:val="western"/>
        <w:spacing w:before="0" w:beforeAutospacing="0" w:line="360" w:lineRule="auto"/>
        <w:ind w:firstLine="709"/>
        <w:jc w:val="both"/>
        <w:rPr>
          <w:b/>
          <w:i/>
          <w:sz w:val="28"/>
          <w:szCs w:val="28"/>
        </w:rPr>
      </w:pPr>
      <w:r w:rsidRPr="00AC1E36">
        <w:rPr>
          <w:sz w:val="28"/>
          <w:szCs w:val="28"/>
        </w:rPr>
        <w:t xml:space="preserve">Внеурочная деятельность организуется по направлениям развития личности: </w:t>
      </w:r>
      <w:r w:rsidRPr="00CE7EE2">
        <w:rPr>
          <w:b/>
          <w:i/>
          <w:sz w:val="28"/>
          <w:szCs w:val="28"/>
        </w:rPr>
        <w:t>спортивно-оздоровительное, нравственное, социальное, обще</w:t>
      </w:r>
      <w:r w:rsidRPr="00CE7EE2">
        <w:rPr>
          <w:b/>
          <w:i/>
          <w:sz w:val="28"/>
          <w:szCs w:val="28"/>
        </w:rPr>
        <w:softHyphen/>
        <w:t>культурное в таких формах как индивидуальные и групповые занятия, экскурсии, кружки, секции, соревнования, общественно полезные практики и т.д.</w:t>
      </w:r>
    </w:p>
    <w:p w:rsidR="006D3574" w:rsidRPr="00564721" w:rsidRDefault="006D3574" w:rsidP="006D3574">
      <w:pPr>
        <w:spacing w:after="0" w:line="360" w:lineRule="auto"/>
        <w:jc w:val="center"/>
        <w:rPr>
          <w:rFonts w:ascii="Times New Roman" w:eastAsia="Times New Roman" w:hAnsi="Times New Roman" w:cs="Times New Roman"/>
          <w:b/>
          <w:color w:val="auto"/>
          <w:kern w:val="0"/>
          <w:sz w:val="28"/>
          <w:szCs w:val="28"/>
          <w:lang w:eastAsia="ar-SA"/>
        </w:rPr>
      </w:pPr>
      <w:r w:rsidRPr="00564721">
        <w:rPr>
          <w:rFonts w:ascii="Times New Roman" w:eastAsia="Times New Roman" w:hAnsi="Times New Roman" w:cs="Times New Roman"/>
          <w:b/>
          <w:color w:val="auto"/>
          <w:kern w:val="0"/>
          <w:sz w:val="28"/>
          <w:szCs w:val="28"/>
          <w:lang w:eastAsia="ar-SA"/>
        </w:rPr>
        <w:t>ПЛАН внеурочной деятельности начального общего образования</w:t>
      </w:r>
    </w:p>
    <w:p w:rsidR="006D3574" w:rsidRPr="00564721" w:rsidRDefault="006D3574" w:rsidP="006D3574">
      <w:pPr>
        <w:spacing w:after="0" w:line="360" w:lineRule="auto"/>
        <w:jc w:val="center"/>
        <w:rPr>
          <w:rFonts w:ascii="Times New Roman" w:eastAsia="Times New Roman" w:hAnsi="Times New Roman" w:cs="Times New Roman"/>
          <w:b/>
          <w:color w:val="auto"/>
          <w:kern w:val="0"/>
          <w:sz w:val="28"/>
          <w:szCs w:val="28"/>
          <w:lang w:eastAsia="ar-SA"/>
        </w:rPr>
      </w:pPr>
      <w:r w:rsidRPr="00564721">
        <w:rPr>
          <w:rFonts w:ascii="Times New Roman" w:eastAsia="Times New Roman" w:hAnsi="Times New Roman" w:cs="Times New Roman"/>
          <w:b/>
          <w:color w:val="auto"/>
          <w:kern w:val="0"/>
          <w:sz w:val="28"/>
          <w:szCs w:val="28"/>
          <w:lang w:eastAsia="ar-SA"/>
        </w:rPr>
        <w:t xml:space="preserve">ГБОУ СОШ с. </w:t>
      </w:r>
      <w:r w:rsidR="007A7816" w:rsidRPr="00564721">
        <w:rPr>
          <w:rFonts w:ascii="Times New Roman" w:eastAsia="Times New Roman" w:hAnsi="Times New Roman" w:cs="Times New Roman"/>
          <w:b/>
          <w:color w:val="auto"/>
          <w:kern w:val="0"/>
          <w:sz w:val="28"/>
          <w:szCs w:val="28"/>
          <w:lang w:eastAsia="ar-SA"/>
        </w:rPr>
        <w:t>Новое Ганькино</w:t>
      </w:r>
      <w:r w:rsidRPr="00564721">
        <w:rPr>
          <w:rFonts w:ascii="Times New Roman" w:eastAsia="Times New Roman" w:hAnsi="Times New Roman" w:cs="Times New Roman"/>
          <w:b/>
          <w:color w:val="auto"/>
          <w:kern w:val="0"/>
          <w:sz w:val="28"/>
          <w:szCs w:val="28"/>
          <w:lang w:eastAsia="ar-SA"/>
        </w:rPr>
        <w:t xml:space="preserve"> на 2016-2017 учебный год</w:t>
      </w:r>
    </w:p>
    <w:p w:rsidR="006D3574" w:rsidRPr="0025229C" w:rsidRDefault="006D3574" w:rsidP="006D3574">
      <w:pPr>
        <w:spacing w:after="0" w:line="240" w:lineRule="auto"/>
        <w:jc w:val="both"/>
        <w:rPr>
          <w:rFonts w:ascii="Times New Roman" w:eastAsia="Times New Roman" w:hAnsi="Times New Roman" w:cs="Times New Roman"/>
          <w:b/>
          <w:i/>
          <w:color w:val="FF0000"/>
          <w:kern w:val="0"/>
          <w:sz w:val="28"/>
          <w:szCs w:val="28"/>
          <w:lang w:eastAsia="ar-SA"/>
        </w:rPr>
      </w:pPr>
    </w:p>
    <w:tbl>
      <w:tblPr>
        <w:tblStyle w:val="aff7"/>
        <w:tblW w:w="8946" w:type="dxa"/>
        <w:tblLayout w:type="fixed"/>
        <w:tblLook w:val="04A0"/>
      </w:tblPr>
      <w:tblGrid>
        <w:gridCol w:w="959"/>
        <w:gridCol w:w="1560"/>
        <w:gridCol w:w="567"/>
        <w:gridCol w:w="1417"/>
        <w:gridCol w:w="474"/>
        <w:gridCol w:w="1391"/>
        <w:gridCol w:w="451"/>
        <w:gridCol w:w="1545"/>
        <w:gridCol w:w="582"/>
      </w:tblGrid>
      <w:tr w:rsidR="007A7816" w:rsidRPr="00564721" w:rsidTr="00C47435">
        <w:tc>
          <w:tcPr>
            <w:tcW w:w="959" w:type="dxa"/>
            <w:vMerge w:val="restart"/>
            <w:textDirection w:val="btLr"/>
            <w:vAlign w:val="center"/>
          </w:tcPr>
          <w:p w:rsidR="007A7816" w:rsidRPr="00564721" w:rsidRDefault="007A7816" w:rsidP="00C47435">
            <w:pPr>
              <w:spacing w:after="0" w:line="240" w:lineRule="auto"/>
              <w:ind w:left="113" w:right="113"/>
              <w:jc w:val="center"/>
              <w:rPr>
                <w:rFonts w:ascii="Times New Roman" w:hAnsi="Times New Roman" w:cs="Times New Roman"/>
                <w:b/>
                <w:sz w:val="28"/>
                <w:szCs w:val="28"/>
              </w:rPr>
            </w:pPr>
            <w:r w:rsidRPr="00564721">
              <w:rPr>
                <w:rFonts w:ascii="Times New Roman" w:hAnsi="Times New Roman" w:cs="Times New Roman"/>
                <w:b/>
                <w:sz w:val="28"/>
                <w:szCs w:val="28"/>
              </w:rPr>
              <w:t>Направление</w:t>
            </w:r>
          </w:p>
        </w:tc>
        <w:tc>
          <w:tcPr>
            <w:tcW w:w="2127" w:type="dxa"/>
            <w:gridSpan w:val="2"/>
          </w:tcPr>
          <w:p w:rsidR="007A7816" w:rsidRPr="00564721" w:rsidRDefault="007A7816" w:rsidP="00C47435">
            <w:pPr>
              <w:spacing w:after="0"/>
              <w:jc w:val="center"/>
              <w:rPr>
                <w:rFonts w:ascii="Times New Roman" w:hAnsi="Times New Roman" w:cs="Times New Roman"/>
                <w:b/>
                <w:sz w:val="28"/>
                <w:szCs w:val="28"/>
              </w:rPr>
            </w:pPr>
            <w:r w:rsidRPr="00564721">
              <w:rPr>
                <w:rFonts w:ascii="Times New Roman" w:hAnsi="Times New Roman" w:cs="Times New Roman"/>
                <w:b/>
                <w:sz w:val="28"/>
                <w:szCs w:val="28"/>
              </w:rPr>
              <w:t>1класс</w:t>
            </w:r>
          </w:p>
        </w:tc>
        <w:tc>
          <w:tcPr>
            <w:tcW w:w="1891" w:type="dxa"/>
            <w:gridSpan w:val="2"/>
          </w:tcPr>
          <w:p w:rsidR="007A7816" w:rsidRPr="00564721" w:rsidRDefault="007A7816" w:rsidP="00C47435">
            <w:pPr>
              <w:spacing w:after="0"/>
              <w:jc w:val="center"/>
              <w:rPr>
                <w:rFonts w:ascii="Times New Roman" w:hAnsi="Times New Roman" w:cs="Times New Roman"/>
                <w:b/>
                <w:sz w:val="28"/>
                <w:szCs w:val="28"/>
              </w:rPr>
            </w:pPr>
            <w:r w:rsidRPr="00564721">
              <w:rPr>
                <w:rFonts w:ascii="Times New Roman" w:hAnsi="Times New Roman" w:cs="Times New Roman"/>
                <w:b/>
                <w:sz w:val="28"/>
                <w:szCs w:val="28"/>
              </w:rPr>
              <w:t>2 класс</w:t>
            </w:r>
          </w:p>
        </w:tc>
        <w:tc>
          <w:tcPr>
            <w:tcW w:w="1842" w:type="dxa"/>
            <w:gridSpan w:val="2"/>
          </w:tcPr>
          <w:p w:rsidR="007A7816" w:rsidRPr="00564721" w:rsidRDefault="007A7816" w:rsidP="00C47435">
            <w:pPr>
              <w:spacing w:after="0"/>
              <w:jc w:val="center"/>
              <w:rPr>
                <w:rFonts w:ascii="Times New Roman" w:hAnsi="Times New Roman" w:cs="Times New Roman"/>
                <w:b/>
                <w:sz w:val="28"/>
                <w:szCs w:val="28"/>
              </w:rPr>
            </w:pPr>
            <w:r w:rsidRPr="00564721">
              <w:rPr>
                <w:rFonts w:ascii="Times New Roman" w:hAnsi="Times New Roman" w:cs="Times New Roman"/>
                <w:b/>
                <w:sz w:val="28"/>
                <w:szCs w:val="28"/>
              </w:rPr>
              <w:t>3 класс</w:t>
            </w:r>
          </w:p>
        </w:tc>
        <w:tc>
          <w:tcPr>
            <w:tcW w:w="2127" w:type="dxa"/>
            <w:gridSpan w:val="2"/>
          </w:tcPr>
          <w:p w:rsidR="007A7816" w:rsidRPr="00564721" w:rsidRDefault="007A7816" w:rsidP="00C47435">
            <w:pPr>
              <w:spacing w:after="0"/>
              <w:jc w:val="center"/>
              <w:rPr>
                <w:rFonts w:ascii="Times New Roman" w:hAnsi="Times New Roman" w:cs="Times New Roman"/>
                <w:b/>
                <w:sz w:val="28"/>
                <w:szCs w:val="28"/>
              </w:rPr>
            </w:pPr>
            <w:r w:rsidRPr="00564721">
              <w:rPr>
                <w:rFonts w:ascii="Times New Roman" w:hAnsi="Times New Roman" w:cs="Times New Roman"/>
                <w:b/>
                <w:sz w:val="28"/>
                <w:szCs w:val="28"/>
              </w:rPr>
              <w:t>4 класс</w:t>
            </w:r>
          </w:p>
        </w:tc>
      </w:tr>
      <w:tr w:rsidR="007A7816" w:rsidRPr="00564721" w:rsidTr="00C47435">
        <w:trPr>
          <w:cantSplit/>
          <w:trHeight w:val="1705"/>
        </w:trPr>
        <w:tc>
          <w:tcPr>
            <w:tcW w:w="959" w:type="dxa"/>
            <w:vMerge/>
            <w:textDirection w:val="btLr"/>
            <w:vAlign w:val="center"/>
          </w:tcPr>
          <w:p w:rsidR="007A7816" w:rsidRPr="00564721" w:rsidRDefault="007A7816" w:rsidP="00C47435">
            <w:pPr>
              <w:spacing w:after="0" w:line="240" w:lineRule="auto"/>
              <w:ind w:left="113" w:right="113"/>
              <w:jc w:val="center"/>
              <w:rPr>
                <w:rFonts w:ascii="Times New Roman" w:hAnsi="Times New Roman" w:cs="Times New Roman"/>
                <w:b/>
                <w:sz w:val="28"/>
                <w:szCs w:val="28"/>
              </w:rPr>
            </w:pPr>
          </w:p>
        </w:tc>
        <w:tc>
          <w:tcPr>
            <w:tcW w:w="1560" w:type="dxa"/>
          </w:tcPr>
          <w:p w:rsidR="007A7816" w:rsidRPr="00564721" w:rsidRDefault="007A7816" w:rsidP="00C47435">
            <w:pPr>
              <w:spacing w:after="0"/>
              <w:jc w:val="center"/>
              <w:rPr>
                <w:rFonts w:ascii="Times New Roman" w:hAnsi="Times New Roman" w:cs="Times New Roman"/>
                <w:b/>
                <w:i/>
                <w:sz w:val="28"/>
                <w:szCs w:val="28"/>
              </w:rPr>
            </w:pPr>
            <w:r w:rsidRPr="00564721">
              <w:rPr>
                <w:rFonts w:ascii="Times New Roman" w:hAnsi="Times New Roman" w:cs="Times New Roman"/>
                <w:b/>
                <w:i/>
                <w:sz w:val="28"/>
                <w:szCs w:val="28"/>
              </w:rPr>
              <w:t>Название программы</w:t>
            </w:r>
          </w:p>
        </w:tc>
        <w:tc>
          <w:tcPr>
            <w:tcW w:w="567" w:type="dxa"/>
            <w:textDirection w:val="btLr"/>
          </w:tcPr>
          <w:p w:rsidR="007A7816" w:rsidRPr="00564721" w:rsidRDefault="007A7816" w:rsidP="00C47435">
            <w:pPr>
              <w:spacing w:after="0"/>
              <w:ind w:left="113" w:right="113"/>
              <w:jc w:val="center"/>
              <w:rPr>
                <w:rFonts w:ascii="Times New Roman" w:hAnsi="Times New Roman" w:cs="Times New Roman"/>
                <w:b/>
                <w:i/>
                <w:sz w:val="28"/>
                <w:szCs w:val="28"/>
              </w:rPr>
            </w:pPr>
            <w:r w:rsidRPr="00564721">
              <w:rPr>
                <w:rFonts w:ascii="Times New Roman" w:hAnsi="Times New Roman" w:cs="Times New Roman"/>
                <w:b/>
                <w:i/>
                <w:sz w:val="28"/>
                <w:szCs w:val="28"/>
              </w:rPr>
              <w:t>К-во часов</w:t>
            </w:r>
          </w:p>
        </w:tc>
        <w:tc>
          <w:tcPr>
            <w:tcW w:w="1417" w:type="dxa"/>
          </w:tcPr>
          <w:p w:rsidR="007A7816" w:rsidRPr="00564721" w:rsidRDefault="007A7816" w:rsidP="00C47435">
            <w:pPr>
              <w:spacing w:after="0"/>
              <w:jc w:val="center"/>
              <w:rPr>
                <w:rFonts w:ascii="Times New Roman" w:hAnsi="Times New Roman" w:cs="Times New Roman"/>
                <w:b/>
                <w:i/>
                <w:sz w:val="28"/>
                <w:szCs w:val="28"/>
              </w:rPr>
            </w:pPr>
            <w:r w:rsidRPr="00564721">
              <w:rPr>
                <w:rFonts w:ascii="Times New Roman" w:hAnsi="Times New Roman" w:cs="Times New Roman"/>
                <w:b/>
                <w:i/>
                <w:sz w:val="28"/>
                <w:szCs w:val="28"/>
              </w:rPr>
              <w:t>Название программы</w:t>
            </w:r>
          </w:p>
        </w:tc>
        <w:tc>
          <w:tcPr>
            <w:tcW w:w="474" w:type="dxa"/>
            <w:textDirection w:val="btLr"/>
          </w:tcPr>
          <w:p w:rsidR="007A7816" w:rsidRPr="00564721" w:rsidRDefault="007A7816" w:rsidP="00C47435">
            <w:pPr>
              <w:spacing w:after="0"/>
              <w:ind w:left="113" w:right="113"/>
              <w:jc w:val="center"/>
              <w:rPr>
                <w:rFonts w:ascii="Times New Roman" w:hAnsi="Times New Roman" w:cs="Times New Roman"/>
                <w:b/>
                <w:i/>
                <w:sz w:val="28"/>
                <w:szCs w:val="28"/>
              </w:rPr>
            </w:pPr>
            <w:r w:rsidRPr="00564721">
              <w:rPr>
                <w:rFonts w:ascii="Times New Roman" w:hAnsi="Times New Roman" w:cs="Times New Roman"/>
                <w:b/>
                <w:i/>
                <w:sz w:val="28"/>
                <w:szCs w:val="28"/>
              </w:rPr>
              <w:t>К-во часов</w:t>
            </w:r>
          </w:p>
        </w:tc>
        <w:tc>
          <w:tcPr>
            <w:tcW w:w="1391" w:type="dxa"/>
          </w:tcPr>
          <w:p w:rsidR="007A7816" w:rsidRPr="00564721" w:rsidRDefault="007A7816" w:rsidP="00C47435">
            <w:pPr>
              <w:spacing w:after="0"/>
              <w:jc w:val="center"/>
              <w:rPr>
                <w:rFonts w:ascii="Times New Roman" w:hAnsi="Times New Roman" w:cs="Times New Roman"/>
                <w:b/>
                <w:i/>
                <w:sz w:val="28"/>
                <w:szCs w:val="28"/>
              </w:rPr>
            </w:pPr>
            <w:r w:rsidRPr="00564721">
              <w:rPr>
                <w:rFonts w:ascii="Times New Roman" w:hAnsi="Times New Roman" w:cs="Times New Roman"/>
                <w:b/>
                <w:i/>
                <w:sz w:val="28"/>
                <w:szCs w:val="28"/>
              </w:rPr>
              <w:t>Название программы</w:t>
            </w:r>
          </w:p>
        </w:tc>
        <w:tc>
          <w:tcPr>
            <w:tcW w:w="451" w:type="dxa"/>
            <w:textDirection w:val="btLr"/>
          </w:tcPr>
          <w:p w:rsidR="007A7816" w:rsidRPr="00564721" w:rsidRDefault="007A7816" w:rsidP="00C47435">
            <w:pPr>
              <w:spacing w:after="0"/>
              <w:ind w:left="113" w:right="113"/>
              <w:jc w:val="center"/>
              <w:rPr>
                <w:rFonts w:ascii="Times New Roman" w:hAnsi="Times New Roman" w:cs="Times New Roman"/>
                <w:b/>
                <w:i/>
                <w:sz w:val="28"/>
                <w:szCs w:val="28"/>
              </w:rPr>
            </w:pPr>
            <w:r w:rsidRPr="00564721">
              <w:rPr>
                <w:rFonts w:ascii="Times New Roman" w:hAnsi="Times New Roman" w:cs="Times New Roman"/>
                <w:b/>
                <w:i/>
                <w:sz w:val="28"/>
                <w:szCs w:val="28"/>
              </w:rPr>
              <w:t>К-во часов</w:t>
            </w:r>
          </w:p>
        </w:tc>
        <w:tc>
          <w:tcPr>
            <w:tcW w:w="1545" w:type="dxa"/>
          </w:tcPr>
          <w:p w:rsidR="007A7816" w:rsidRPr="00564721" w:rsidRDefault="007A7816" w:rsidP="00C47435">
            <w:pPr>
              <w:spacing w:after="0"/>
              <w:jc w:val="center"/>
              <w:rPr>
                <w:rFonts w:ascii="Times New Roman" w:hAnsi="Times New Roman" w:cs="Times New Roman"/>
                <w:b/>
                <w:i/>
                <w:sz w:val="28"/>
                <w:szCs w:val="28"/>
              </w:rPr>
            </w:pPr>
            <w:r w:rsidRPr="00564721">
              <w:rPr>
                <w:rFonts w:ascii="Times New Roman" w:hAnsi="Times New Roman" w:cs="Times New Roman"/>
                <w:b/>
                <w:i/>
                <w:sz w:val="28"/>
                <w:szCs w:val="28"/>
              </w:rPr>
              <w:t>Название программы</w:t>
            </w:r>
          </w:p>
        </w:tc>
        <w:tc>
          <w:tcPr>
            <w:tcW w:w="582" w:type="dxa"/>
            <w:textDirection w:val="btLr"/>
          </w:tcPr>
          <w:p w:rsidR="007A7816" w:rsidRPr="00564721" w:rsidRDefault="007A7816" w:rsidP="00C47435">
            <w:pPr>
              <w:spacing w:after="0"/>
              <w:ind w:left="113" w:right="113"/>
              <w:jc w:val="center"/>
              <w:rPr>
                <w:rFonts w:ascii="Times New Roman" w:hAnsi="Times New Roman" w:cs="Times New Roman"/>
                <w:b/>
                <w:i/>
                <w:sz w:val="28"/>
                <w:szCs w:val="28"/>
              </w:rPr>
            </w:pPr>
            <w:r w:rsidRPr="00564721">
              <w:rPr>
                <w:rFonts w:ascii="Times New Roman" w:hAnsi="Times New Roman" w:cs="Times New Roman"/>
                <w:b/>
                <w:i/>
                <w:sz w:val="28"/>
                <w:szCs w:val="28"/>
              </w:rPr>
              <w:t>К-во часов</w:t>
            </w:r>
          </w:p>
        </w:tc>
      </w:tr>
      <w:tr w:rsidR="007A7816" w:rsidRPr="00564721" w:rsidTr="00C47435">
        <w:trPr>
          <w:cantSplit/>
          <w:trHeight w:val="2112"/>
        </w:trPr>
        <w:tc>
          <w:tcPr>
            <w:tcW w:w="959" w:type="dxa"/>
            <w:textDirection w:val="btLr"/>
            <w:vAlign w:val="center"/>
          </w:tcPr>
          <w:p w:rsidR="007A7816" w:rsidRPr="00564721" w:rsidRDefault="007A7816" w:rsidP="00C47435">
            <w:pPr>
              <w:spacing w:after="0" w:line="240" w:lineRule="auto"/>
              <w:ind w:left="113" w:right="113"/>
              <w:jc w:val="center"/>
              <w:rPr>
                <w:rFonts w:ascii="Times New Roman" w:hAnsi="Times New Roman" w:cs="Times New Roman"/>
                <w:sz w:val="28"/>
                <w:szCs w:val="28"/>
              </w:rPr>
            </w:pPr>
            <w:r w:rsidRPr="00564721">
              <w:rPr>
                <w:rFonts w:ascii="Times New Roman" w:hAnsi="Times New Roman" w:cs="Times New Roman"/>
                <w:sz w:val="28"/>
                <w:szCs w:val="28"/>
              </w:rPr>
              <w:t>Обще</w:t>
            </w:r>
          </w:p>
          <w:p w:rsidR="007A7816" w:rsidRPr="00564721" w:rsidRDefault="007A7816" w:rsidP="00C47435">
            <w:pPr>
              <w:spacing w:after="0" w:line="240" w:lineRule="auto"/>
              <w:ind w:left="113" w:right="113"/>
              <w:jc w:val="center"/>
              <w:rPr>
                <w:rFonts w:ascii="Times New Roman" w:hAnsi="Times New Roman" w:cs="Times New Roman"/>
                <w:sz w:val="28"/>
                <w:szCs w:val="28"/>
              </w:rPr>
            </w:pPr>
            <w:r w:rsidRPr="00564721">
              <w:rPr>
                <w:rFonts w:ascii="Times New Roman" w:hAnsi="Times New Roman" w:cs="Times New Roman"/>
                <w:sz w:val="28"/>
                <w:szCs w:val="28"/>
              </w:rPr>
              <w:t>интеллектуальное</w:t>
            </w:r>
          </w:p>
        </w:tc>
        <w:tc>
          <w:tcPr>
            <w:tcW w:w="1560" w:type="dxa"/>
          </w:tcPr>
          <w:p w:rsidR="007A7816" w:rsidRPr="00564721" w:rsidRDefault="007A7816" w:rsidP="00C47435">
            <w:pPr>
              <w:spacing w:after="0"/>
              <w:jc w:val="center"/>
              <w:rPr>
                <w:rFonts w:ascii="Times New Roman" w:hAnsi="Times New Roman" w:cs="Times New Roman"/>
                <w:sz w:val="28"/>
                <w:szCs w:val="28"/>
              </w:rPr>
            </w:pPr>
            <w:r w:rsidRPr="00564721">
              <w:rPr>
                <w:rFonts w:ascii="Times New Roman" w:hAnsi="Times New Roman" w:cs="Times New Roman"/>
                <w:sz w:val="28"/>
                <w:szCs w:val="28"/>
              </w:rPr>
              <w:t>Математика и конструирование</w:t>
            </w:r>
          </w:p>
        </w:tc>
        <w:tc>
          <w:tcPr>
            <w:tcW w:w="567" w:type="dxa"/>
          </w:tcPr>
          <w:p w:rsidR="007A7816" w:rsidRPr="00564721" w:rsidRDefault="007A7816" w:rsidP="00C47435">
            <w:pPr>
              <w:spacing w:after="0"/>
              <w:jc w:val="center"/>
              <w:rPr>
                <w:rFonts w:ascii="Times New Roman" w:hAnsi="Times New Roman" w:cs="Times New Roman"/>
                <w:sz w:val="28"/>
                <w:szCs w:val="28"/>
              </w:rPr>
            </w:pPr>
            <w:r w:rsidRPr="00564721">
              <w:rPr>
                <w:rFonts w:ascii="Times New Roman" w:hAnsi="Times New Roman" w:cs="Times New Roman"/>
                <w:sz w:val="28"/>
                <w:szCs w:val="28"/>
              </w:rPr>
              <w:t>1</w:t>
            </w:r>
          </w:p>
        </w:tc>
        <w:tc>
          <w:tcPr>
            <w:tcW w:w="1417" w:type="dxa"/>
          </w:tcPr>
          <w:p w:rsidR="007A7816" w:rsidRPr="00564721" w:rsidRDefault="007A7816" w:rsidP="00C47435">
            <w:pPr>
              <w:spacing w:after="0"/>
              <w:jc w:val="center"/>
              <w:rPr>
                <w:rFonts w:ascii="Times New Roman" w:hAnsi="Times New Roman" w:cs="Times New Roman"/>
                <w:sz w:val="28"/>
                <w:szCs w:val="28"/>
              </w:rPr>
            </w:pPr>
            <w:r w:rsidRPr="00564721">
              <w:rPr>
                <w:rFonts w:ascii="Times New Roman" w:hAnsi="Times New Roman" w:cs="Times New Roman"/>
                <w:sz w:val="28"/>
                <w:szCs w:val="28"/>
              </w:rPr>
              <w:t>Математика и конструирование</w:t>
            </w:r>
          </w:p>
        </w:tc>
        <w:tc>
          <w:tcPr>
            <w:tcW w:w="474" w:type="dxa"/>
          </w:tcPr>
          <w:p w:rsidR="007A7816" w:rsidRPr="00564721" w:rsidRDefault="007A7816" w:rsidP="00C47435">
            <w:pPr>
              <w:spacing w:after="0"/>
              <w:jc w:val="center"/>
              <w:rPr>
                <w:rFonts w:ascii="Times New Roman" w:hAnsi="Times New Roman" w:cs="Times New Roman"/>
                <w:sz w:val="28"/>
                <w:szCs w:val="28"/>
              </w:rPr>
            </w:pPr>
            <w:r w:rsidRPr="00564721">
              <w:rPr>
                <w:rFonts w:ascii="Times New Roman" w:hAnsi="Times New Roman" w:cs="Times New Roman"/>
                <w:sz w:val="28"/>
                <w:szCs w:val="28"/>
              </w:rPr>
              <w:t>1</w:t>
            </w:r>
          </w:p>
        </w:tc>
        <w:tc>
          <w:tcPr>
            <w:tcW w:w="1391" w:type="dxa"/>
          </w:tcPr>
          <w:p w:rsidR="007A7816" w:rsidRPr="00564721" w:rsidRDefault="007A7816" w:rsidP="00C47435">
            <w:pPr>
              <w:spacing w:after="0"/>
              <w:jc w:val="center"/>
              <w:rPr>
                <w:rFonts w:ascii="Times New Roman" w:hAnsi="Times New Roman" w:cs="Times New Roman"/>
                <w:sz w:val="28"/>
                <w:szCs w:val="28"/>
              </w:rPr>
            </w:pPr>
            <w:r w:rsidRPr="00564721">
              <w:rPr>
                <w:rFonts w:ascii="Times New Roman" w:hAnsi="Times New Roman" w:cs="Times New Roman"/>
                <w:sz w:val="28"/>
                <w:szCs w:val="28"/>
              </w:rPr>
              <w:t>Математика и конструирование</w:t>
            </w:r>
          </w:p>
        </w:tc>
        <w:tc>
          <w:tcPr>
            <w:tcW w:w="451" w:type="dxa"/>
          </w:tcPr>
          <w:p w:rsidR="007A7816" w:rsidRPr="00564721" w:rsidRDefault="007A7816" w:rsidP="00C47435">
            <w:pPr>
              <w:spacing w:after="0"/>
              <w:jc w:val="center"/>
              <w:rPr>
                <w:rFonts w:ascii="Times New Roman" w:hAnsi="Times New Roman" w:cs="Times New Roman"/>
                <w:sz w:val="28"/>
                <w:szCs w:val="28"/>
              </w:rPr>
            </w:pPr>
            <w:r w:rsidRPr="00564721">
              <w:rPr>
                <w:rFonts w:ascii="Times New Roman" w:hAnsi="Times New Roman" w:cs="Times New Roman"/>
                <w:sz w:val="28"/>
                <w:szCs w:val="28"/>
              </w:rPr>
              <w:t>1</w:t>
            </w:r>
          </w:p>
        </w:tc>
        <w:tc>
          <w:tcPr>
            <w:tcW w:w="1545" w:type="dxa"/>
          </w:tcPr>
          <w:p w:rsidR="007A7816" w:rsidRPr="00564721" w:rsidRDefault="007A7816" w:rsidP="00C47435">
            <w:pPr>
              <w:spacing w:after="0"/>
              <w:jc w:val="center"/>
              <w:rPr>
                <w:rFonts w:ascii="Times New Roman" w:hAnsi="Times New Roman" w:cs="Times New Roman"/>
                <w:sz w:val="28"/>
                <w:szCs w:val="28"/>
              </w:rPr>
            </w:pPr>
            <w:r w:rsidRPr="00564721">
              <w:rPr>
                <w:rFonts w:ascii="Times New Roman" w:hAnsi="Times New Roman" w:cs="Times New Roman"/>
                <w:sz w:val="28"/>
                <w:szCs w:val="28"/>
              </w:rPr>
              <w:t>Математика и конструирование</w:t>
            </w:r>
          </w:p>
        </w:tc>
        <w:tc>
          <w:tcPr>
            <w:tcW w:w="582" w:type="dxa"/>
          </w:tcPr>
          <w:p w:rsidR="007A7816" w:rsidRPr="00564721" w:rsidRDefault="007A7816" w:rsidP="00C47435">
            <w:pPr>
              <w:spacing w:after="0"/>
              <w:jc w:val="center"/>
              <w:rPr>
                <w:rFonts w:ascii="Times New Roman" w:hAnsi="Times New Roman" w:cs="Times New Roman"/>
                <w:sz w:val="28"/>
                <w:szCs w:val="28"/>
              </w:rPr>
            </w:pPr>
            <w:r w:rsidRPr="00564721">
              <w:rPr>
                <w:rFonts w:ascii="Times New Roman" w:hAnsi="Times New Roman" w:cs="Times New Roman"/>
                <w:sz w:val="28"/>
                <w:szCs w:val="28"/>
              </w:rPr>
              <w:t>1</w:t>
            </w:r>
          </w:p>
        </w:tc>
      </w:tr>
      <w:tr w:rsidR="007A7816" w:rsidRPr="00564721" w:rsidTr="00C47435">
        <w:trPr>
          <w:cantSplit/>
          <w:trHeight w:val="2116"/>
        </w:trPr>
        <w:tc>
          <w:tcPr>
            <w:tcW w:w="959" w:type="dxa"/>
            <w:textDirection w:val="btLr"/>
            <w:vAlign w:val="center"/>
          </w:tcPr>
          <w:p w:rsidR="007A7816" w:rsidRPr="00564721" w:rsidRDefault="007A7816" w:rsidP="00C47435">
            <w:pPr>
              <w:spacing w:after="0" w:line="240" w:lineRule="auto"/>
              <w:ind w:left="113" w:right="113"/>
              <w:jc w:val="center"/>
              <w:rPr>
                <w:rFonts w:ascii="Times New Roman" w:hAnsi="Times New Roman" w:cs="Times New Roman"/>
                <w:sz w:val="28"/>
                <w:szCs w:val="28"/>
              </w:rPr>
            </w:pPr>
            <w:r w:rsidRPr="00564721">
              <w:rPr>
                <w:rFonts w:ascii="Times New Roman" w:hAnsi="Times New Roman" w:cs="Times New Roman"/>
                <w:sz w:val="28"/>
                <w:szCs w:val="28"/>
              </w:rPr>
              <w:t>Общекультурное</w:t>
            </w:r>
          </w:p>
          <w:p w:rsidR="007A7816" w:rsidRPr="00564721" w:rsidRDefault="007A7816" w:rsidP="00C47435">
            <w:pPr>
              <w:spacing w:after="0" w:line="240" w:lineRule="auto"/>
              <w:ind w:left="113" w:right="113"/>
              <w:jc w:val="center"/>
              <w:rPr>
                <w:rFonts w:ascii="Times New Roman" w:hAnsi="Times New Roman" w:cs="Times New Roman"/>
                <w:sz w:val="28"/>
                <w:szCs w:val="28"/>
              </w:rPr>
            </w:pPr>
          </w:p>
        </w:tc>
        <w:tc>
          <w:tcPr>
            <w:tcW w:w="1560" w:type="dxa"/>
          </w:tcPr>
          <w:p w:rsidR="007A7816" w:rsidRPr="00564721" w:rsidRDefault="007A7816" w:rsidP="00C47435">
            <w:pPr>
              <w:spacing w:after="0"/>
              <w:jc w:val="center"/>
              <w:rPr>
                <w:rFonts w:ascii="Times New Roman" w:hAnsi="Times New Roman" w:cs="Times New Roman"/>
                <w:sz w:val="28"/>
                <w:szCs w:val="28"/>
              </w:rPr>
            </w:pPr>
            <w:r w:rsidRPr="00564721">
              <w:rPr>
                <w:rFonts w:ascii="Times New Roman" w:hAnsi="Times New Roman" w:cs="Times New Roman"/>
                <w:sz w:val="28"/>
                <w:szCs w:val="28"/>
              </w:rPr>
              <w:t>Музыкальная шкатулка</w:t>
            </w:r>
          </w:p>
        </w:tc>
        <w:tc>
          <w:tcPr>
            <w:tcW w:w="567" w:type="dxa"/>
          </w:tcPr>
          <w:p w:rsidR="007A7816" w:rsidRPr="00564721" w:rsidRDefault="007A7816" w:rsidP="00C47435">
            <w:pPr>
              <w:spacing w:after="0"/>
              <w:jc w:val="center"/>
              <w:rPr>
                <w:rFonts w:ascii="Times New Roman" w:hAnsi="Times New Roman" w:cs="Times New Roman"/>
                <w:sz w:val="28"/>
                <w:szCs w:val="28"/>
              </w:rPr>
            </w:pPr>
            <w:r w:rsidRPr="00564721">
              <w:rPr>
                <w:rFonts w:ascii="Times New Roman" w:hAnsi="Times New Roman" w:cs="Times New Roman"/>
                <w:sz w:val="28"/>
                <w:szCs w:val="28"/>
              </w:rPr>
              <w:t>1</w:t>
            </w:r>
          </w:p>
        </w:tc>
        <w:tc>
          <w:tcPr>
            <w:tcW w:w="1417" w:type="dxa"/>
          </w:tcPr>
          <w:p w:rsidR="007A7816" w:rsidRPr="00564721" w:rsidRDefault="007A7816" w:rsidP="00C47435">
            <w:pPr>
              <w:spacing w:after="0"/>
              <w:jc w:val="center"/>
              <w:rPr>
                <w:rFonts w:ascii="Times New Roman" w:hAnsi="Times New Roman" w:cs="Times New Roman"/>
                <w:sz w:val="28"/>
                <w:szCs w:val="28"/>
              </w:rPr>
            </w:pPr>
            <w:r w:rsidRPr="00564721">
              <w:rPr>
                <w:rFonts w:ascii="Times New Roman" w:hAnsi="Times New Roman" w:cs="Times New Roman"/>
                <w:sz w:val="28"/>
                <w:szCs w:val="28"/>
              </w:rPr>
              <w:t>Палитра</w:t>
            </w:r>
          </w:p>
        </w:tc>
        <w:tc>
          <w:tcPr>
            <w:tcW w:w="474" w:type="dxa"/>
          </w:tcPr>
          <w:p w:rsidR="007A7816" w:rsidRPr="00564721" w:rsidRDefault="007A7816" w:rsidP="00C47435">
            <w:pPr>
              <w:spacing w:after="0"/>
              <w:jc w:val="center"/>
              <w:rPr>
                <w:rFonts w:ascii="Times New Roman" w:hAnsi="Times New Roman" w:cs="Times New Roman"/>
                <w:sz w:val="28"/>
                <w:szCs w:val="28"/>
              </w:rPr>
            </w:pPr>
            <w:r w:rsidRPr="00564721">
              <w:rPr>
                <w:rFonts w:ascii="Times New Roman" w:hAnsi="Times New Roman" w:cs="Times New Roman"/>
                <w:sz w:val="28"/>
                <w:szCs w:val="28"/>
              </w:rPr>
              <w:t>1</w:t>
            </w:r>
          </w:p>
        </w:tc>
        <w:tc>
          <w:tcPr>
            <w:tcW w:w="1391" w:type="dxa"/>
          </w:tcPr>
          <w:p w:rsidR="007A7816" w:rsidRPr="00564721" w:rsidRDefault="007A7816" w:rsidP="00C47435">
            <w:pPr>
              <w:spacing w:after="0"/>
              <w:jc w:val="center"/>
              <w:rPr>
                <w:rFonts w:ascii="Times New Roman" w:hAnsi="Times New Roman" w:cs="Times New Roman"/>
                <w:sz w:val="28"/>
                <w:szCs w:val="28"/>
              </w:rPr>
            </w:pPr>
            <w:r w:rsidRPr="00564721">
              <w:rPr>
                <w:rFonts w:ascii="Times New Roman" w:hAnsi="Times New Roman" w:cs="Times New Roman"/>
                <w:sz w:val="28"/>
                <w:szCs w:val="28"/>
              </w:rPr>
              <w:t>Путешествие по стране этикета</w:t>
            </w:r>
          </w:p>
        </w:tc>
        <w:tc>
          <w:tcPr>
            <w:tcW w:w="451" w:type="dxa"/>
          </w:tcPr>
          <w:p w:rsidR="007A7816" w:rsidRPr="00564721" w:rsidRDefault="007A7816" w:rsidP="00C47435">
            <w:pPr>
              <w:spacing w:after="0"/>
              <w:jc w:val="center"/>
              <w:rPr>
                <w:rFonts w:ascii="Times New Roman" w:hAnsi="Times New Roman" w:cs="Times New Roman"/>
                <w:sz w:val="28"/>
                <w:szCs w:val="28"/>
              </w:rPr>
            </w:pPr>
            <w:r w:rsidRPr="00564721">
              <w:rPr>
                <w:rFonts w:ascii="Times New Roman" w:hAnsi="Times New Roman" w:cs="Times New Roman"/>
                <w:sz w:val="28"/>
                <w:szCs w:val="28"/>
              </w:rPr>
              <w:t>1</w:t>
            </w:r>
          </w:p>
        </w:tc>
        <w:tc>
          <w:tcPr>
            <w:tcW w:w="1545" w:type="dxa"/>
          </w:tcPr>
          <w:p w:rsidR="007A7816" w:rsidRPr="00564721" w:rsidRDefault="007A7816" w:rsidP="00C47435">
            <w:pPr>
              <w:spacing w:after="0"/>
              <w:jc w:val="center"/>
              <w:rPr>
                <w:rFonts w:ascii="Times New Roman" w:hAnsi="Times New Roman" w:cs="Times New Roman"/>
                <w:sz w:val="28"/>
                <w:szCs w:val="28"/>
              </w:rPr>
            </w:pPr>
            <w:r w:rsidRPr="00564721">
              <w:rPr>
                <w:rFonts w:ascii="Times New Roman" w:hAnsi="Times New Roman" w:cs="Times New Roman"/>
                <w:sz w:val="28"/>
                <w:szCs w:val="28"/>
              </w:rPr>
              <w:t xml:space="preserve">Музыкальная шкатулка </w:t>
            </w:r>
          </w:p>
        </w:tc>
        <w:tc>
          <w:tcPr>
            <w:tcW w:w="582" w:type="dxa"/>
          </w:tcPr>
          <w:p w:rsidR="007A7816" w:rsidRPr="00564721" w:rsidRDefault="007A7816" w:rsidP="00C47435">
            <w:pPr>
              <w:spacing w:after="0"/>
              <w:jc w:val="center"/>
              <w:rPr>
                <w:rFonts w:ascii="Times New Roman" w:hAnsi="Times New Roman" w:cs="Times New Roman"/>
                <w:sz w:val="28"/>
                <w:szCs w:val="28"/>
              </w:rPr>
            </w:pPr>
            <w:r w:rsidRPr="00564721">
              <w:rPr>
                <w:rFonts w:ascii="Times New Roman" w:hAnsi="Times New Roman" w:cs="Times New Roman"/>
                <w:sz w:val="28"/>
                <w:szCs w:val="28"/>
              </w:rPr>
              <w:t>1</w:t>
            </w:r>
          </w:p>
        </w:tc>
      </w:tr>
      <w:tr w:rsidR="007A7816" w:rsidRPr="00564721" w:rsidTr="00C47435">
        <w:trPr>
          <w:cantSplit/>
          <w:trHeight w:val="1974"/>
        </w:trPr>
        <w:tc>
          <w:tcPr>
            <w:tcW w:w="959" w:type="dxa"/>
            <w:textDirection w:val="btLr"/>
            <w:vAlign w:val="center"/>
          </w:tcPr>
          <w:p w:rsidR="007A7816" w:rsidRPr="00564721" w:rsidRDefault="007A7816" w:rsidP="00C47435">
            <w:pPr>
              <w:spacing w:after="0" w:line="240" w:lineRule="auto"/>
              <w:ind w:left="113" w:right="113"/>
              <w:jc w:val="center"/>
              <w:rPr>
                <w:rFonts w:ascii="Times New Roman" w:hAnsi="Times New Roman" w:cs="Times New Roman"/>
                <w:sz w:val="28"/>
                <w:szCs w:val="28"/>
              </w:rPr>
            </w:pPr>
            <w:r w:rsidRPr="00564721">
              <w:rPr>
                <w:rFonts w:ascii="Times New Roman" w:hAnsi="Times New Roman" w:cs="Times New Roman"/>
                <w:sz w:val="28"/>
                <w:szCs w:val="28"/>
              </w:rPr>
              <w:t>Спортивно- оздоровительное</w:t>
            </w:r>
          </w:p>
        </w:tc>
        <w:tc>
          <w:tcPr>
            <w:tcW w:w="1560" w:type="dxa"/>
          </w:tcPr>
          <w:p w:rsidR="007A7816" w:rsidRPr="00564721" w:rsidRDefault="007A7816" w:rsidP="00C47435">
            <w:pPr>
              <w:spacing w:after="0"/>
              <w:jc w:val="center"/>
              <w:rPr>
                <w:rFonts w:ascii="Times New Roman" w:hAnsi="Times New Roman" w:cs="Times New Roman"/>
                <w:sz w:val="28"/>
                <w:szCs w:val="28"/>
              </w:rPr>
            </w:pPr>
            <w:r w:rsidRPr="00564721">
              <w:rPr>
                <w:rFonts w:ascii="Times New Roman" w:hAnsi="Times New Roman" w:cs="Times New Roman"/>
                <w:sz w:val="28"/>
                <w:szCs w:val="28"/>
              </w:rPr>
              <w:t>Подвижные игры</w:t>
            </w:r>
          </w:p>
        </w:tc>
        <w:tc>
          <w:tcPr>
            <w:tcW w:w="567" w:type="dxa"/>
          </w:tcPr>
          <w:p w:rsidR="007A7816" w:rsidRPr="00564721" w:rsidRDefault="007A7816" w:rsidP="00C47435">
            <w:pPr>
              <w:spacing w:after="0"/>
              <w:jc w:val="center"/>
              <w:rPr>
                <w:rFonts w:ascii="Times New Roman" w:hAnsi="Times New Roman" w:cs="Times New Roman"/>
                <w:sz w:val="28"/>
                <w:szCs w:val="28"/>
              </w:rPr>
            </w:pPr>
            <w:r w:rsidRPr="00564721">
              <w:rPr>
                <w:rFonts w:ascii="Times New Roman" w:hAnsi="Times New Roman" w:cs="Times New Roman"/>
                <w:sz w:val="28"/>
                <w:szCs w:val="28"/>
              </w:rPr>
              <w:t>1</w:t>
            </w:r>
          </w:p>
        </w:tc>
        <w:tc>
          <w:tcPr>
            <w:tcW w:w="1417" w:type="dxa"/>
          </w:tcPr>
          <w:p w:rsidR="007A7816" w:rsidRPr="00564721" w:rsidRDefault="007A7816" w:rsidP="00C47435">
            <w:pPr>
              <w:spacing w:after="0"/>
              <w:jc w:val="center"/>
              <w:rPr>
                <w:rFonts w:ascii="Times New Roman" w:hAnsi="Times New Roman" w:cs="Times New Roman"/>
                <w:sz w:val="28"/>
                <w:szCs w:val="28"/>
              </w:rPr>
            </w:pPr>
            <w:r w:rsidRPr="00564721">
              <w:rPr>
                <w:rFonts w:ascii="Times New Roman" w:hAnsi="Times New Roman" w:cs="Times New Roman"/>
                <w:sz w:val="28"/>
                <w:szCs w:val="28"/>
              </w:rPr>
              <w:t>Здоровейка</w:t>
            </w:r>
          </w:p>
        </w:tc>
        <w:tc>
          <w:tcPr>
            <w:tcW w:w="474" w:type="dxa"/>
          </w:tcPr>
          <w:p w:rsidR="007A7816" w:rsidRPr="00564721" w:rsidRDefault="007A7816" w:rsidP="00C47435">
            <w:pPr>
              <w:spacing w:after="0"/>
              <w:jc w:val="center"/>
              <w:rPr>
                <w:rFonts w:ascii="Times New Roman" w:hAnsi="Times New Roman" w:cs="Times New Roman"/>
                <w:sz w:val="28"/>
                <w:szCs w:val="28"/>
              </w:rPr>
            </w:pPr>
            <w:r w:rsidRPr="00564721">
              <w:rPr>
                <w:rFonts w:ascii="Times New Roman" w:hAnsi="Times New Roman" w:cs="Times New Roman"/>
                <w:sz w:val="28"/>
                <w:szCs w:val="28"/>
              </w:rPr>
              <w:t>1</w:t>
            </w:r>
          </w:p>
        </w:tc>
        <w:tc>
          <w:tcPr>
            <w:tcW w:w="1391" w:type="dxa"/>
          </w:tcPr>
          <w:p w:rsidR="007A7816" w:rsidRPr="00564721" w:rsidRDefault="007A7816" w:rsidP="00C47435">
            <w:pPr>
              <w:spacing w:after="0"/>
              <w:jc w:val="center"/>
              <w:rPr>
                <w:rFonts w:ascii="Times New Roman" w:hAnsi="Times New Roman" w:cs="Times New Roman"/>
                <w:sz w:val="28"/>
                <w:szCs w:val="28"/>
              </w:rPr>
            </w:pPr>
            <w:r w:rsidRPr="00564721">
              <w:rPr>
                <w:rFonts w:ascii="Times New Roman" w:hAnsi="Times New Roman" w:cs="Times New Roman"/>
                <w:sz w:val="28"/>
                <w:szCs w:val="28"/>
              </w:rPr>
              <w:t>Подвижные игры</w:t>
            </w:r>
          </w:p>
        </w:tc>
        <w:tc>
          <w:tcPr>
            <w:tcW w:w="451" w:type="dxa"/>
          </w:tcPr>
          <w:p w:rsidR="007A7816" w:rsidRPr="00564721" w:rsidRDefault="007A7816" w:rsidP="00C47435">
            <w:pPr>
              <w:spacing w:after="0"/>
              <w:jc w:val="center"/>
              <w:rPr>
                <w:rFonts w:ascii="Times New Roman" w:hAnsi="Times New Roman" w:cs="Times New Roman"/>
                <w:sz w:val="28"/>
                <w:szCs w:val="28"/>
              </w:rPr>
            </w:pPr>
            <w:r w:rsidRPr="00564721">
              <w:rPr>
                <w:rFonts w:ascii="Times New Roman" w:hAnsi="Times New Roman" w:cs="Times New Roman"/>
                <w:sz w:val="28"/>
                <w:szCs w:val="28"/>
              </w:rPr>
              <w:t>1</w:t>
            </w:r>
          </w:p>
        </w:tc>
        <w:tc>
          <w:tcPr>
            <w:tcW w:w="1545" w:type="dxa"/>
          </w:tcPr>
          <w:p w:rsidR="007A7816" w:rsidRPr="00564721" w:rsidRDefault="007A7816" w:rsidP="00C47435">
            <w:pPr>
              <w:spacing w:after="0"/>
              <w:jc w:val="center"/>
              <w:rPr>
                <w:rFonts w:ascii="Times New Roman" w:hAnsi="Times New Roman" w:cs="Times New Roman"/>
                <w:sz w:val="28"/>
                <w:szCs w:val="28"/>
              </w:rPr>
            </w:pPr>
            <w:r w:rsidRPr="00564721">
              <w:rPr>
                <w:rFonts w:ascii="Times New Roman" w:hAnsi="Times New Roman" w:cs="Times New Roman"/>
                <w:sz w:val="28"/>
                <w:szCs w:val="28"/>
              </w:rPr>
              <w:t>Подвижные игры</w:t>
            </w:r>
          </w:p>
        </w:tc>
        <w:tc>
          <w:tcPr>
            <w:tcW w:w="582" w:type="dxa"/>
          </w:tcPr>
          <w:p w:rsidR="007A7816" w:rsidRPr="00564721" w:rsidRDefault="007A7816" w:rsidP="00C47435">
            <w:pPr>
              <w:spacing w:after="0"/>
              <w:jc w:val="center"/>
              <w:rPr>
                <w:rFonts w:ascii="Times New Roman" w:hAnsi="Times New Roman" w:cs="Times New Roman"/>
                <w:sz w:val="28"/>
                <w:szCs w:val="28"/>
              </w:rPr>
            </w:pPr>
            <w:r w:rsidRPr="00564721">
              <w:rPr>
                <w:rFonts w:ascii="Times New Roman" w:hAnsi="Times New Roman" w:cs="Times New Roman"/>
                <w:sz w:val="28"/>
                <w:szCs w:val="28"/>
              </w:rPr>
              <w:t>1</w:t>
            </w:r>
          </w:p>
        </w:tc>
      </w:tr>
      <w:tr w:rsidR="007A7816" w:rsidRPr="00564721" w:rsidTr="00C47435">
        <w:trPr>
          <w:cantSplit/>
          <w:trHeight w:val="2117"/>
        </w:trPr>
        <w:tc>
          <w:tcPr>
            <w:tcW w:w="959" w:type="dxa"/>
            <w:textDirection w:val="btLr"/>
            <w:vAlign w:val="center"/>
          </w:tcPr>
          <w:p w:rsidR="007A7816" w:rsidRPr="00564721" w:rsidRDefault="007A7816" w:rsidP="00C47435">
            <w:pPr>
              <w:spacing w:after="0" w:line="240" w:lineRule="auto"/>
              <w:ind w:left="113" w:right="113"/>
              <w:jc w:val="center"/>
              <w:rPr>
                <w:rFonts w:ascii="Times New Roman" w:hAnsi="Times New Roman" w:cs="Times New Roman"/>
                <w:sz w:val="28"/>
                <w:szCs w:val="28"/>
              </w:rPr>
            </w:pPr>
            <w:r w:rsidRPr="00564721">
              <w:rPr>
                <w:rFonts w:ascii="Times New Roman" w:hAnsi="Times New Roman" w:cs="Times New Roman"/>
                <w:sz w:val="28"/>
                <w:szCs w:val="28"/>
              </w:rPr>
              <w:lastRenderedPageBreak/>
              <w:t>Духовно- нравственное</w:t>
            </w:r>
          </w:p>
        </w:tc>
        <w:tc>
          <w:tcPr>
            <w:tcW w:w="1560" w:type="dxa"/>
          </w:tcPr>
          <w:p w:rsidR="007A7816" w:rsidRPr="00564721" w:rsidRDefault="007A7816" w:rsidP="00C47435">
            <w:pPr>
              <w:spacing w:after="0"/>
              <w:jc w:val="center"/>
              <w:rPr>
                <w:rFonts w:ascii="Times New Roman" w:hAnsi="Times New Roman" w:cs="Times New Roman"/>
                <w:sz w:val="28"/>
                <w:szCs w:val="28"/>
              </w:rPr>
            </w:pPr>
            <w:r w:rsidRPr="00564721">
              <w:rPr>
                <w:rFonts w:ascii="Times New Roman" w:hAnsi="Times New Roman" w:cs="Times New Roman"/>
                <w:sz w:val="28"/>
                <w:szCs w:val="28"/>
              </w:rPr>
              <w:t>В мире чувашской культуры</w:t>
            </w:r>
          </w:p>
        </w:tc>
        <w:tc>
          <w:tcPr>
            <w:tcW w:w="567" w:type="dxa"/>
          </w:tcPr>
          <w:p w:rsidR="007A7816" w:rsidRPr="00564721" w:rsidRDefault="007A7816" w:rsidP="00C47435">
            <w:pPr>
              <w:spacing w:after="0"/>
              <w:jc w:val="center"/>
              <w:rPr>
                <w:rFonts w:ascii="Times New Roman" w:hAnsi="Times New Roman" w:cs="Times New Roman"/>
                <w:sz w:val="28"/>
                <w:szCs w:val="28"/>
              </w:rPr>
            </w:pPr>
            <w:r w:rsidRPr="00564721">
              <w:rPr>
                <w:rFonts w:ascii="Times New Roman" w:hAnsi="Times New Roman" w:cs="Times New Roman"/>
                <w:sz w:val="28"/>
                <w:szCs w:val="28"/>
              </w:rPr>
              <w:t>1</w:t>
            </w:r>
          </w:p>
        </w:tc>
        <w:tc>
          <w:tcPr>
            <w:tcW w:w="1417" w:type="dxa"/>
          </w:tcPr>
          <w:p w:rsidR="007A7816" w:rsidRPr="00564721" w:rsidRDefault="007A7816" w:rsidP="00C47435">
            <w:pPr>
              <w:spacing w:after="0"/>
              <w:jc w:val="center"/>
              <w:rPr>
                <w:rFonts w:ascii="Times New Roman" w:hAnsi="Times New Roman" w:cs="Times New Roman"/>
                <w:sz w:val="28"/>
                <w:szCs w:val="28"/>
              </w:rPr>
            </w:pPr>
            <w:r w:rsidRPr="00564721">
              <w:rPr>
                <w:rFonts w:ascii="Times New Roman" w:hAnsi="Times New Roman" w:cs="Times New Roman"/>
                <w:sz w:val="28"/>
                <w:szCs w:val="28"/>
              </w:rPr>
              <w:t>Я – гражданин России</w:t>
            </w:r>
          </w:p>
        </w:tc>
        <w:tc>
          <w:tcPr>
            <w:tcW w:w="474" w:type="dxa"/>
          </w:tcPr>
          <w:p w:rsidR="007A7816" w:rsidRPr="00564721" w:rsidRDefault="007A7816" w:rsidP="00C47435">
            <w:pPr>
              <w:spacing w:after="0"/>
              <w:jc w:val="center"/>
              <w:rPr>
                <w:rFonts w:ascii="Times New Roman" w:hAnsi="Times New Roman" w:cs="Times New Roman"/>
                <w:sz w:val="28"/>
                <w:szCs w:val="28"/>
              </w:rPr>
            </w:pPr>
            <w:r w:rsidRPr="00564721">
              <w:rPr>
                <w:rFonts w:ascii="Times New Roman" w:hAnsi="Times New Roman" w:cs="Times New Roman"/>
                <w:sz w:val="28"/>
                <w:szCs w:val="28"/>
              </w:rPr>
              <w:t>1</w:t>
            </w:r>
          </w:p>
        </w:tc>
        <w:tc>
          <w:tcPr>
            <w:tcW w:w="1391" w:type="dxa"/>
          </w:tcPr>
          <w:p w:rsidR="007A7816" w:rsidRPr="00564721" w:rsidRDefault="007A7816" w:rsidP="00C47435">
            <w:pPr>
              <w:spacing w:after="0"/>
              <w:jc w:val="center"/>
              <w:rPr>
                <w:rFonts w:ascii="Times New Roman" w:hAnsi="Times New Roman" w:cs="Times New Roman"/>
                <w:sz w:val="28"/>
                <w:szCs w:val="28"/>
              </w:rPr>
            </w:pPr>
            <w:r w:rsidRPr="00564721">
              <w:rPr>
                <w:rFonts w:ascii="Times New Roman" w:hAnsi="Times New Roman" w:cs="Times New Roman"/>
                <w:sz w:val="28"/>
                <w:szCs w:val="28"/>
              </w:rPr>
              <w:t>В мире чувашской культуры</w:t>
            </w:r>
          </w:p>
        </w:tc>
        <w:tc>
          <w:tcPr>
            <w:tcW w:w="451" w:type="dxa"/>
          </w:tcPr>
          <w:p w:rsidR="007A7816" w:rsidRPr="00564721" w:rsidRDefault="007A7816" w:rsidP="00C47435">
            <w:pPr>
              <w:spacing w:after="0"/>
              <w:jc w:val="center"/>
              <w:rPr>
                <w:rFonts w:ascii="Times New Roman" w:hAnsi="Times New Roman" w:cs="Times New Roman"/>
                <w:sz w:val="28"/>
                <w:szCs w:val="28"/>
              </w:rPr>
            </w:pPr>
            <w:r w:rsidRPr="00564721">
              <w:rPr>
                <w:rFonts w:ascii="Times New Roman" w:hAnsi="Times New Roman" w:cs="Times New Roman"/>
                <w:sz w:val="28"/>
                <w:szCs w:val="28"/>
              </w:rPr>
              <w:t>1</w:t>
            </w:r>
          </w:p>
        </w:tc>
        <w:tc>
          <w:tcPr>
            <w:tcW w:w="1545" w:type="dxa"/>
          </w:tcPr>
          <w:p w:rsidR="007A7816" w:rsidRPr="00564721" w:rsidRDefault="007A7816" w:rsidP="00C47435">
            <w:pPr>
              <w:spacing w:after="0"/>
              <w:jc w:val="center"/>
              <w:rPr>
                <w:rFonts w:ascii="Times New Roman" w:hAnsi="Times New Roman" w:cs="Times New Roman"/>
                <w:sz w:val="28"/>
                <w:szCs w:val="28"/>
              </w:rPr>
            </w:pPr>
            <w:r w:rsidRPr="00564721">
              <w:rPr>
                <w:rFonts w:ascii="Times New Roman" w:hAnsi="Times New Roman" w:cs="Times New Roman"/>
                <w:sz w:val="28"/>
                <w:szCs w:val="28"/>
              </w:rPr>
              <w:t>В мире чувашской культуры</w:t>
            </w:r>
          </w:p>
        </w:tc>
        <w:tc>
          <w:tcPr>
            <w:tcW w:w="582" w:type="dxa"/>
          </w:tcPr>
          <w:p w:rsidR="007A7816" w:rsidRPr="00564721" w:rsidRDefault="007A7816" w:rsidP="00C47435">
            <w:pPr>
              <w:spacing w:after="0"/>
              <w:jc w:val="center"/>
              <w:rPr>
                <w:rFonts w:ascii="Times New Roman" w:hAnsi="Times New Roman" w:cs="Times New Roman"/>
                <w:sz w:val="28"/>
                <w:szCs w:val="28"/>
              </w:rPr>
            </w:pPr>
            <w:r w:rsidRPr="00564721">
              <w:rPr>
                <w:rFonts w:ascii="Times New Roman" w:hAnsi="Times New Roman" w:cs="Times New Roman"/>
                <w:sz w:val="28"/>
                <w:szCs w:val="28"/>
              </w:rPr>
              <w:t>1</w:t>
            </w:r>
          </w:p>
        </w:tc>
      </w:tr>
      <w:tr w:rsidR="007A7816" w:rsidRPr="00564721" w:rsidTr="00C47435">
        <w:trPr>
          <w:cantSplit/>
          <w:trHeight w:val="1693"/>
        </w:trPr>
        <w:tc>
          <w:tcPr>
            <w:tcW w:w="959" w:type="dxa"/>
            <w:textDirection w:val="btLr"/>
            <w:vAlign w:val="center"/>
          </w:tcPr>
          <w:p w:rsidR="007A7816" w:rsidRPr="00564721" w:rsidRDefault="007A7816" w:rsidP="00C47435">
            <w:pPr>
              <w:spacing w:after="0" w:line="240" w:lineRule="auto"/>
              <w:ind w:left="113" w:right="113"/>
              <w:jc w:val="center"/>
              <w:rPr>
                <w:rFonts w:ascii="Times New Roman" w:hAnsi="Times New Roman" w:cs="Times New Roman"/>
                <w:sz w:val="28"/>
                <w:szCs w:val="28"/>
              </w:rPr>
            </w:pPr>
          </w:p>
          <w:p w:rsidR="007A7816" w:rsidRPr="00564721" w:rsidRDefault="007A7816" w:rsidP="00C47435">
            <w:pPr>
              <w:spacing w:after="0" w:line="240" w:lineRule="auto"/>
              <w:ind w:left="113" w:right="113"/>
              <w:jc w:val="center"/>
              <w:rPr>
                <w:rFonts w:ascii="Times New Roman" w:hAnsi="Times New Roman" w:cs="Times New Roman"/>
                <w:sz w:val="28"/>
                <w:szCs w:val="28"/>
              </w:rPr>
            </w:pPr>
            <w:r w:rsidRPr="00564721">
              <w:rPr>
                <w:rFonts w:ascii="Times New Roman" w:hAnsi="Times New Roman" w:cs="Times New Roman"/>
                <w:sz w:val="28"/>
                <w:szCs w:val="28"/>
              </w:rPr>
              <w:t>Социальное</w:t>
            </w:r>
          </w:p>
        </w:tc>
        <w:tc>
          <w:tcPr>
            <w:tcW w:w="1560" w:type="dxa"/>
          </w:tcPr>
          <w:p w:rsidR="007A7816" w:rsidRPr="00564721" w:rsidRDefault="007A7816" w:rsidP="00C47435">
            <w:pPr>
              <w:spacing w:after="0"/>
              <w:jc w:val="center"/>
              <w:rPr>
                <w:rFonts w:ascii="Times New Roman" w:hAnsi="Times New Roman" w:cs="Times New Roman"/>
                <w:sz w:val="28"/>
                <w:szCs w:val="28"/>
              </w:rPr>
            </w:pPr>
            <w:r w:rsidRPr="00564721">
              <w:rPr>
                <w:rFonts w:ascii="Times New Roman" w:hAnsi="Times New Roman" w:cs="Times New Roman"/>
                <w:sz w:val="28"/>
                <w:szCs w:val="28"/>
              </w:rPr>
              <w:t>Дорогою добра</w:t>
            </w:r>
          </w:p>
        </w:tc>
        <w:tc>
          <w:tcPr>
            <w:tcW w:w="567" w:type="dxa"/>
          </w:tcPr>
          <w:p w:rsidR="007A7816" w:rsidRPr="00564721" w:rsidRDefault="007A7816" w:rsidP="00C47435">
            <w:pPr>
              <w:spacing w:after="0"/>
              <w:jc w:val="center"/>
              <w:rPr>
                <w:rFonts w:ascii="Times New Roman" w:hAnsi="Times New Roman" w:cs="Times New Roman"/>
                <w:sz w:val="28"/>
                <w:szCs w:val="28"/>
              </w:rPr>
            </w:pPr>
            <w:r w:rsidRPr="00564721">
              <w:rPr>
                <w:rFonts w:ascii="Times New Roman" w:hAnsi="Times New Roman" w:cs="Times New Roman"/>
                <w:sz w:val="28"/>
                <w:szCs w:val="28"/>
              </w:rPr>
              <w:t>1</w:t>
            </w:r>
          </w:p>
        </w:tc>
        <w:tc>
          <w:tcPr>
            <w:tcW w:w="1417" w:type="dxa"/>
          </w:tcPr>
          <w:p w:rsidR="007A7816" w:rsidRPr="00564721" w:rsidRDefault="007A7816" w:rsidP="00C47435">
            <w:pPr>
              <w:spacing w:after="0"/>
              <w:jc w:val="center"/>
              <w:rPr>
                <w:rFonts w:ascii="Times New Roman" w:hAnsi="Times New Roman" w:cs="Times New Roman"/>
                <w:sz w:val="28"/>
                <w:szCs w:val="28"/>
              </w:rPr>
            </w:pPr>
            <w:r w:rsidRPr="00564721">
              <w:rPr>
                <w:rFonts w:ascii="Times New Roman" w:hAnsi="Times New Roman" w:cs="Times New Roman"/>
                <w:sz w:val="28"/>
                <w:szCs w:val="28"/>
              </w:rPr>
              <w:t>Азбука содержания животных</w:t>
            </w:r>
          </w:p>
        </w:tc>
        <w:tc>
          <w:tcPr>
            <w:tcW w:w="474" w:type="dxa"/>
          </w:tcPr>
          <w:p w:rsidR="007A7816" w:rsidRPr="00564721" w:rsidRDefault="007A7816" w:rsidP="00C47435">
            <w:pPr>
              <w:spacing w:after="0"/>
              <w:jc w:val="center"/>
              <w:rPr>
                <w:rFonts w:ascii="Times New Roman" w:hAnsi="Times New Roman" w:cs="Times New Roman"/>
                <w:sz w:val="28"/>
                <w:szCs w:val="28"/>
              </w:rPr>
            </w:pPr>
            <w:r w:rsidRPr="00564721">
              <w:rPr>
                <w:rFonts w:ascii="Times New Roman" w:hAnsi="Times New Roman" w:cs="Times New Roman"/>
                <w:sz w:val="28"/>
                <w:szCs w:val="28"/>
              </w:rPr>
              <w:t>1</w:t>
            </w:r>
          </w:p>
        </w:tc>
        <w:tc>
          <w:tcPr>
            <w:tcW w:w="1391" w:type="dxa"/>
          </w:tcPr>
          <w:p w:rsidR="007A7816" w:rsidRPr="00564721" w:rsidRDefault="007A7816" w:rsidP="00C47435">
            <w:pPr>
              <w:spacing w:after="0"/>
              <w:jc w:val="center"/>
              <w:rPr>
                <w:rFonts w:ascii="Times New Roman" w:hAnsi="Times New Roman" w:cs="Times New Roman"/>
                <w:sz w:val="28"/>
                <w:szCs w:val="28"/>
              </w:rPr>
            </w:pPr>
            <w:r w:rsidRPr="00564721">
              <w:rPr>
                <w:rFonts w:ascii="Times New Roman" w:hAnsi="Times New Roman" w:cs="Times New Roman"/>
                <w:sz w:val="28"/>
                <w:szCs w:val="28"/>
              </w:rPr>
              <w:t>Жить, чтобы быть Человеком</w:t>
            </w:r>
          </w:p>
        </w:tc>
        <w:tc>
          <w:tcPr>
            <w:tcW w:w="451" w:type="dxa"/>
          </w:tcPr>
          <w:p w:rsidR="007A7816" w:rsidRPr="00564721" w:rsidRDefault="007A7816" w:rsidP="00C47435">
            <w:pPr>
              <w:spacing w:after="0"/>
              <w:jc w:val="center"/>
              <w:rPr>
                <w:rFonts w:ascii="Times New Roman" w:hAnsi="Times New Roman" w:cs="Times New Roman"/>
                <w:sz w:val="28"/>
                <w:szCs w:val="28"/>
              </w:rPr>
            </w:pPr>
            <w:r w:rsidRPr="00564721">
              <w:rPr>
                <w:rFonts w:ascii="Times New Roman" w:hAnsi="Times New Roman" w:cs="Times New Roman"/>
                <w:sz w:val="28"/>
                <w:szCs w:val="28"/>
              </w:rPr>
              <w:t>1</w:t>
            </w:r>
          </w:p>
        </w:tc>
        <w:tc>
          <w:tcPr>
            <w:tcW w:w="1545" w:type="dxa"/>
          </w:tcPr>
          <w:p w:rsidR="007A7816" w:rsidRPr="00564721" w:rsidRDefault="007A7816" w:rsidP="00C47435">
            <w:pPr>
              <w:spacing w:after="0"/>
              <w:jc w:val="center"/>
              <w:rPr>
                <w:rFonts w:ascii="Times New Roman" w:hAnsi="Times New Roman" w:cs="Times New Roman"/>
                <w:sz w:val="28"/>
                <w:szCs w:val="28"/>
              </w:rPr>
            </w:pPr>
            <w:r w:rsidRPr="00564721">
              <w:rPr>
                <w:rFonts w:ascii="Times New Roman" w:hAnsi="Times New Roman" w:cs="Times New Roman"/>
                <w:sz w:val="28"/>
                <w:szCs w:val="28"/>
              </w:rPr>
              <w:t>Мир вокруг нас</w:t>
            </w:r>
          </w:p>
        </w:tc>
        <w:tc>
          <w:tcPr>
            <w:tcW w:w="582" w:type="dxa"/>
          </w:tcPr>
          <w:p w:rsidR="007A7816" w:rsidRPr="00564721" w:rsidRDefault="007A7816" w:rsidP="00C47435">
            <w:pPr>
              <w:spacing w:after="0"/>
              <w:jc w:val="center"/>
              <w:rPr>
                <w:rFonts w:ascii="Times New Roman" w:hAnsi="Times New Roman" w:cs="Times New Roman"/>
                <w:sz w:val="28"/>
                <w:szCs w:val="28"/>
              </w:rPr>
            </w:pPr>
            <w:r w:rsidRPr="00564721">
              <w:rPr>
                <w:rFonts w:ascii="Times New Roman" w:hAnsi="Times New Roman" w:cs="Times New Roman"/>
                <w:sz w:val="28"/>
                <w:szCs w:val="28"/>
              </w:rPr>
              <w:t>1</w:t>
            </w:r>
          </w:p>
        </w:tc>
      </w:tr>
      <w:tr w:rsidR="007A7816" w:rsidRPr="00564721" w:rsidTr="00C47435">
        <w:tc>
          <w:tcPr>
            <w:tcW w:w="959" w:type="dxa"/>
          </w:tcPr>
          <w:p w:rsidR="007A7816" w:rsidRPr="00564721" w:rsidRDefault="007A7816" w:rsidP="00C47435">
            <w:pPr>
              <w:spacing w:after="0"/>
              <w:jc w:val="center"/>
              <w:rPr>
                <w:rFonts w:ascii="Times New Roman" w:hAnsi="Times New Roman" w:cs="Times New Roman"/>
                <w:sz w:val="28"/>
                <w:szCs w:val="28"/>
              </w:rPr>
            </w:pPr>
            <w:r w:rsidRPr="00564721">
              <w:rPr>
                <w:rFonts w:ascii="Times New Roman" w:hAnsi="Times New Roman" w:cs="Times New Roman"/>
                <w:sz w:val="28"/>
                <w:szCs w:val="28"/>
              </w:rPr>
              <w:t>Итого</w:t>
            </w:r>
          </w:p>
        </w:tc>
        <w:tc>
          <w:tcPr>
            <w:tcW w:w="1560" w:type="dxa"/>
          </w:tcPr>
          <w:p w:rsidR="007A7816" w:rsidRPr="00564721" w:rsidRDefault="007A7816" w:rsidP="00493E0E">
            <w:pPr>
              <w:jc w:val="center"/>
              <w:rPr>
                <w:rFonts w:ascii="Times New Roman" w:hAnsi="Times New Roman" w:cs="Times New Roman"/>
                <w:sz w:val="28"/>
                <w:szCs w:val="28"/>
              </w:rPr>
            </w:pPr>
          </w:p>
        </w:tc>
        <w:tc>
          <w:tcPr>
            <w:tcW w:w="567" w:type="dxa"/>
          </w:tcPr>
          <w:p w:rsidR="007A7816" w:rsidRPr="00564721" w:rsidRDefault="007A7816" w:rsidP="00493E0E">
            <w:pPr>
              <w:jc w:val="center"/>
              <w:rPr>
                <w:rFonts w:ascii="Times New Roman" w:hAnsi="Times New Roman" w:cs="Times New Roman"/>
                <w:sz w:val="28"/>
                <w:szCs w:val="28"/>
              </w:rPr>
            </w:pPr>
            <w:r w:rsidRPr="00564721">
              <w:rPr>
                <w:rFonts w:ascii="Times New Roman" w:hAnsi="Times New Roman" w:cs="Times New Roman"/>
                <w:sz w:val="28"/>
                <w:szCs w:val="28"/>
              </w:rPr>
              <w:t>5</w:t>
            </w:r>
          </w:p>
        </w:tc>
        <w:tc>
          <w:tcPr>
            <w:tcW w:w="1417" w:type="dxa"/>
          </w:tcPr>
          <w:p w:rsidR="007A7816" w:rsidRPr="00564721" w:rsidRDefault="007A7816" w:rsidP="00493E0E">
            <w:pPr>
              <w:jc w:val="center"/>
              <w:rPr>
                <w:rFonts w:ascii="Times New Roman" w:hAnsi="Times New Roman" w:cs="Times New Roman"/>
                <w:sz w:val="28"/>
                <w:szCs w:val="28"/>
              </w:rPr>
            </w:pPr>
          </w:p>
        </w:tc>
        <w:tc>
          <w:tcPr>
            <w:tcW w:w="474" w:type="dxa"/>
          </w:tcPr>
          <w:p w:rsidR="007A7816" w:rsidRPr="00564721" w:rsidRDefault="007A7816" w:rsidP="00493E0E">
            <w:pPr>
              <w:jc w:val="center"/>
              <w:rPr>
                <w:rFonts w:ascii="Times New Roman" w:hAnsi="Times New Roman" w:cs="Times New Roman"/>
                <w:sz w:val="28"/>
                <w:szCs w:val="28"/>
              </w:rPr>
            </w:pPr>
            <w:r w:rsidRPr="00564721">
              <w:rPr>
                <w:rFonts w:ascii="Times New Roman" w:hAnsi="Times New Roman" w:cs="Times New Roman"/>
                <w:sz w:val="28"/>
                <w:szCs w:val="28"/>
              </w:rPr>
              <w:t>5</w:t>
            </w:r>
          </w:p>
        </w:tc>
        <w:tc>
          <w:tcPr>
            <w:tcW w:w="1391" w:type="dxa"/>
          </w:tcPr>
          <w:p w:rsidR="007A7816" w:rsidRPr="00564721" w:rsidRDefault="007A7816" w:rsidP="00493E0E">
            <w:pPr>
              <w:jc w:val="center"/>
              <w:rPr>
                <w:rFonts w:ascii="Times New Roman" w:hAnsi="Times New Roman" w:cs="Times New Roman"/>
                <w:sz w:val="28"/>
                <w:szCs w:val="28"/>
              </w:rPr>
            </w:pPr>
          </w:p>
        </w:tc>
        <w:tc>
          <w:tcPr>
            <w:tcW w:w="451" w:type="dxa"/>
          </w:tcPr>
          <w:p w:rsidR="007A7816" w:rsidRPr="00564721" w:rsidRDefault="007A7816" w:rsidP="00493E0E">
            <w:pPr>
              <w:jc w:val="center"/>
              <w:rPr>
                <w:rFonts w:ascii="Times New Roman" w:hAnsi="Times New Roman" w:cs="Times New Roman"/>
                <w:sz w:val="28"/>
                <w:szCs w:val="28"/>
              </w:rPr>
            </w:pPr>
            <w:r w:rsidRPr="00564721">
              <w:rPr>
                <w:rFonts w:ascii="Times New Roman" w:hAnsi="Times New Roman" w:cs="Times New Roman"/>
                <w:sz w:val="28"/>
                <w:szCs w:val="28"/>
              </w:rPr>
              <w:t>5</w:t>
            </w:r>
          </w:p>
        </w:tc>
        <w:tc>
          <w:tcPr>
            <w:tcW w:w="1545" w:type="dxa"/>
          </w:tcPr>
          <w:p w:rsidR="007A7816" w:rsidRPr="00564721" w:rsidRDefault="007A7816" w:rsidP="00493E0E">
            <w:pPr>
              <w:jc w:val="center"/>
              <w:rPr>
                <w:rFonts w:ascii="Times New Roman" w:hAnsi="Times New Roman" w:cs="Times New Roman"/>
                <w:sz w:val="28"/>
                <w:szCs w:val="28"/>
              </w:rPr>
            </w:pPr>
          </w:p>
        </w:tc>
        <w:tc>
          <w:tcPr>
            <w:tcW w:w="582" w:type="dxa"/>
          </w:tcPr>
          <w:p w:rsidR="007A7816" w:rsidRPr="00564721" w:rsidRDefault="007A7816" w:rsidP="00493E0E">
            <w:pPr>
              <w:jc w:val="center"/>
              <w:rPr>
                <w:rFonts w:ascii="Times New Roman" w:hAnsi="Times New Roman" w:cs="Times New Roman"/>
                <w:sz w:val="28"/>
                <w:szCs w:val="28"/>
              </w:rPr>
            </w:pPr>
            <w:r w:rsidRPr="00564721">
              <w:rPr>
                <w:rFonts w:ascii="Times New Roman" w:hAnsi="Times New Roman" w:cs="Times New Roman"/>
                <w:sz w:val="28"/>
                <w:szCs w:val="28"/>
              </w:rPr>
              <w:t>5</w:t>
            </w:r>
          </w:p>
        </w:tc>
      </w:tr>
    </w:tbl>
    <w:p w:rsidR="006D3574" w:rsidRPr="006D3574" w:rsidRDefault="006D3574" w:rsidP="00CE7EE2">
      <w:pPr>
        <w:pStyle w:val="western"/>
        <w:spacing w:before="0" w:beforeAutospacing="0" w:line="360" w:lineRule="auto"/>
        <w:ind w:firstLine="709"/>
        <w:jc w:val="both"/>
        <w:rPr>
          <w:sz w:val="28"/>
          <w:szCs w:val="28"/>
        </w:rPr>
      </w:pPr>
    </w:p>
    <w:p w:rsidR="00CE7EE2" w:rsidRPr="00AC1E36" w:rsidRDefault="00CE7EE2" w:rsidP="00CE7EE2">
      <w:pPr>
        <w:pStyle w:val="western"/>
        <w:tabs>
          <w:tab w:val="left" w:pos="709"/>
        </w:tabs>
        <w:spacing w:before="0" w:beforeAutospacing="0" w:line="360" w:lineRule="auto"/>
        <w:ind w:firstLine="709"/>
        <w:jc w:val="both"/>
        <w:rPr>
          <w:bCs/>
          <w:iCs/>
          <w:sz w:val="28"/>
          <w:szCs w:val="28"/>
        </w:rPr>
      </w:pPr>
      <w:r w:rsidRPr="00AC1E36">
        <w:rPr>
          <w:sz w:val="28"/>
          <w:szCs w:val="28"/>
        </w:rPr>
        <w:t>Школа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w:t>
      </w:r>
    </w:p>
    <w:p w:rsidR="00CE7EE2" w:rsidRPr="00AC1E36" w:rsidRDefault="00CE7EE2" w:rsidP="00CE7EE2">
      <w:pPr>
        <w:pStyle w:val="14TexstOSNOVA1012"/>
        <w:spacing w:line="360" w:lineRule="auto"/>
        <w:ind w:firstLine="709"/>
        <w:rPr>
          <w:rFonts w:ascii="Times New Roman" w:hAnsi="Times New Roman" w:cs="Times New Roman"/>
          <w:color w:val="auto"/>
          <w:kern w:val="2"/>
          <w:sz w:val="28"/>
          <w:szCs w:val="28"/>
        </w:rPr>
      </w:pPr>
      <w:r w:rsidRPr="00AC1E36">
        <w:rPr>
          <w:rFonts w:ascii="Times New Roman" w:hAnsi="Times New Roman" w:cs="Times New Roman"/>
          <w:color w:val="auto"/>
          <w:kern w:val="2"/>
          <w:sz w:val="28"/>
          <w:szCs w:val="28"/>
        </w:rPr>
        <w:t>Внеурочная деятельность  организуется в образовательной организации во внеурочное время для удовлетворения потребностей обучающихся в содержательном досуге, их участия в самоуправлении и общественно полезной деятельности.</w:t>
      </w:r>
    </w:p>
    <w:p w:rsidR="00CE7EE2" w:rsidRPr="00AC1E36" w:rsidRDefault="00CE7EE2" w:rsidP="00CE7EE2">
      <w:pPr>
        <w:pStyle w:val="western"/>
        <w:spacing w:before="0" w:beforeAutospacing="0" w:line="360" w:lineRule="auto"/>
        <w:ind w:firstLine="709"/>
        <w:jc w:val="both"/>
        <w:rPr>
          <w:sz w:val="28"/>
          <w:szCs w:val="28"/>
        </w:rPr>
      </w:pPr>
      <w:r w:rsidRPr="00AC1E36">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w:t>
      </w:r>
      <w:r>
        <w:rPr>
          <w:sz w:val="28"/>
          <w:szCs w:val="28"/>
        </w:rPr>
        <w:t xml:space="preserve">лагерей </w:t>
      </w:r>
      <w:r w:rsidRPr="00AC1E36">
        <w:rPr>
          <w:sz w:val="28"/>
          <w:szCs w:val="28"/>
        </w:rPr>
        <w:t xml:space="preserve">отдыха детей и их оздоровления, создаваемых на базе </w:t>
      </w:r>
      <w:r>
        <w:rPr>
          <w:sz w:val="28"/>
          <w:szCs w:val="28"/>
        </w:rPr>
        <w:t>Школы</w:t>
      </w:r>
      <w:r w:rsidRPr="00AC1E36">
        <w:rPr>
          <w:sz w:val="28"/>
          <w:szCs w:val="28"/>
        </w:rPr>
        <w:t xml:space="preserve"> и организаций дополнительного образования обучающихся. </w:t>
      </w:r>
    </w:p>
    <w:p w:rsidR="00CE7EE2" w:rsidRDefault="00CE7EE2" w:rsidP="00CE7EE2">
      <w:pPr>
        <w:pStyle w:val="western"/>
        <w:spacing w:before="0" w:beforeAutospacing="0" w:line="360" w:lineRule="auto"/>
        <w:ind w:firstLine="709"/>
        <w:jc w:val="both"/>
        <w:rPr>
          <w:sz w:val="28"/>
          <w:szCs w:val="28"/>
        </w:rPr>
      </w:pPr>
      <w:r w:rsidRPr="00AC1E36">
        <w:rPr>
          <w:sz w:val="28"/>
          <w:szCs w:val="28"/>
        </w:rPr>
        <w:t>Школа самостоятельно разрабатывает и утверждает программу внеурочной деятельности с учётом, этнических, социально-экономических и иных особенностей региона, запросов семей и других субъектов образовательного процесса</w:t>
      </w:r>
      <w:r w:rsidRPr="00AC1E36">
        <w:rPr>
          <w:spacing w:val="-4"/>
          <w:sz w:val="28"/>
          <w:szCs w:val="28"/>
        </w:rPr>
        <w:t xml:space="preserve"> на основе системно-деятельностного и культурно-исторического подходов</w:t>
      </w:r>
      <w:r w:rsidRPr="00AC1E36">
        <w:rPr>
          <w:sz w:val="28"/>
          <w:szCs w:val="28"/>
        </w:rPr>
        <w:t>.</w:t>
      </w:r>
    </w:p>
    <w:bookmarkEnd w:id="10"/>
    <w:p w:rsidR="007526B2" w:rsidRPr="00AC1E36" w:rsidRDefault="00CE7EE2" w:rsidP="00C47435">
      <w:pPr>
        <w:tabs>
          <w:tab w:val="left" w:pos="0"/>
          <w:tab w:val="right" w:leader="dot" w:pos="9639"/>
        </w:tabs>
        <w:spacing w:before="120" w:after="120" w:line="36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3</w:t>
      </w:r>
      <w:r w:rsidR="007526B2" w:rsidRPr="00AC1E36">
        <w:rPr>
          <w:rFonts w:ascii="Times New Roman" w:hAnsi="Times New Roman" w:cs="Times New Roman"/>
          <w:b/>
          <w:color w:val="auto"/>
          <w:sz w:val="28"/>
          <w:szCs w:val="28"/>
        </w:rPr>
        <w:t>.</w:t>
      </w:r>
      <w:r>
        <w:rPr>
          <w:rFonts w:ascii="Times New Roman" w:hAnsi="Times New Roman" w:cs="Times New Roman"/>
          <w:b/>
          <w:color w:val="auto"/>
          <w:sz w:val="28"/>
          <w:szCs w:val="28"/>
        </w:rPr>
        <w:t>3</w:t>
      </w:r>
      <w:r w:rsidR="007526B2" w:rsidRPr="00AC1E36">
        <w:rPr>
          <w:rFonts w:ascii="Times New Roman" w:hAnsi="Times New Roman" w:cs="Times New Roman"/>
          <w:b/>
          <w:color w:val="auto"/>
          <w:sz w:val="28"/>
          <w:szCs w:val="28"/>
        </w:rPr>
        <w:t>.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p>
    <w:p w:rsidR="007526B2" w:rsidRPr="00AC1E36" w:rsidRDefault="007526B2" w:rsidP="007526B2">
      <w:pPr>
        <w:pStyle w:val="14TexstOSNOVA1012"/>
        <w:spacing w:line="360" w:lineRule="auto"/>
        <w:ind w:firstLine="709"/>
        <w:rPr>
          <w:rFonts w:ascii="Times New Roman" w:hAnsi="Times New Roman" w:cs="Times New Roman"/>
          <w:color w:val="auto"/>
          <w:sz w:val="28"/>
          <w:szCs w:val="28"/>
        </w:rPr>
      </w:pPr>
      <w:r w:rsidRPr="00AC1E36">
        <w:rPr>
          <w:rFonts w:ascii="Times New Roman" w:hAnsi="Times New Roman" w:cs="Times New Roman"/>
          <w:sz w:val="28"/>
          <w:szCs w:val="28"/>
        </w:rPr>
        <w:t>Требования к условиям получения образования обучающимися с ЗПР</w:t>
      </w:r>
      <w:r w:rsidRPr="00AC1E36">
        <w:rPr>
          <w:rFonts w:ascii="Times New Roman" w:hAnsi="Times New Roman" w:cs="Times New Roman"/>
          <w:caps/>
          <w:sz w:val="28"/>
          <w:szCs w:val="28"/>
        </w:rPr>
        <w:t xml:space="preserve"> </w:t>
      </w:r>
      <w:r w:rsidRPr="00AC1E36">
        <w:rPr>
          <w:rFonts w:ascii="Times New Roman" w:hAnsi="Times New Roman" w:cs="Times New Roman"/>
          <w:sz w:val="28"/>
          <w:szCs w:val="28"/>
        </w:rPr>
        <w:t>определяются</w:t>
      </w:r>
      <w:r w:rsidRPr="00AC1E36">
        <w:rPr>
          <w:rFonts w:ascii="Times New Roman" w:hAnsi="Times New Roman" w:cs="Times New Roman"/>
          <w:caps/>
          <w:sz w:val="28"/>
          <w:szCs w:val="28"/>
        </w:rPr>
        <w:t xml:space="preserve"> ФГОС НОО </w:t>
      </w:r>
      <w:r w:rsidRPr="00AC1E36">
        <w:rPr>
          <w:rFonts w:ascii="Times New Roman" w:hAnsi="Times New Roman" w:cs="Times New Roman"/>
          <w:sz w:val="28"/>
          <w:szCs w:val="28"/>
        </w:rPr>
        <w:t>обучающихся с</w:t>
      </w:r>
      <w:r w:rsidRPr="00AC1E36">
        <w:rPr>
          <w:rFonts w:ascii="Times New Roman" w:hAnsi="Times New Roman" w:cs="Times New Roman"/>
          <w:caps/>
          <w:sz w:val="28"/>
          <w:szCs w:val="28"/>
        </w:rPr>
        <w:t xml:space="preserve"> овз </w:t>
      </w:r>
      <w:r w:rsidRPr="00AC1E36">
        <w:rPr>
          <w:rFonts w:ascii="Times New Roman" w:hAnsi="Times New Roman" w:cs="Times New Roman"/>
          <w:sz w:val="28"/>
          <w:szCs w:val="28"/>
        </w:rPr>
        <w:t>и</w:t>
      </w:r>
      <w:r w:rsidRPr="00AC1E36">
        <w:rPr>
          <w:rFonts w:ascii="Times New Roman" w:hAnsi="Times New Roman" w:cs="Times New Roman"/>
          <w:caps/>
          <w:sz w:val="28"/>
          <w:szCs w:val="28"/>
        </w:rPr>
        <w:t xml:space="preserve"> </w:t>
      </w:r>
      <w:r w:rsidRPr="00AC1E36">
        <w:rPr>
          <w:rFonts w:ascii="Times New Roman" w:hAnsi="Times New Roman" w:cs="Times New Roman"/>
          <w:color w:val="auto"/>
          <w:sz w:val="28"/>
          <w:szCs w:val="28"/>
        </w:rPr>
        <w:t>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
    <w:p w:rsidR="007526B2" w:rsidRPr="00AC1E36" w:rsidRDefault="007526B2" w:rsidP="007526B2">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w:t>
      </w:r>
      <w:r w:rsidRPr="00AC1E36">
        <w:rPr>
          <w:rFonts w:ascii="Times New Roman" w:hAnsi="Times New Roman" w:cs="Times New Roman"/>
          <w:spacing w:val="2"/>
          <w:sz w:val="28"/>
          <w:szCs w:val="28"/>
        </w:rPr>
        <w:t>НОО</w:t>
      </w:r>
      <w:r w:rsidRPr="00AC1E36">
        <w:rPr>
          <w:rFonts w:ascii="Times New Roman" w:hAnsi="Times New Roman" w:cs="Times New Roman"/>
          <w:sz w:val="28"/>
          <w:szCs w:val="28"/>
        </w:rPr>
        <w:t>,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7526B2" w:rsidRPr="00AC1E36" w:rsidRDefault="007526B2" w:rsidP="007526B2">
      <w:pPr>
        <w:spacing w:after="0" w:line="360" w:lineRule="auto"/>
        <w:ind w:firstLine="709"/>
        <w:jc w:val="both"/>
        <w:rPr>
          <w:rFonts w:ascii="Times New Roman" w:hAnsi="Times New Roman" w:cs="Times New Roman"/>
          <w:b/>
          <w:color w:val="auto"/>
          <w:sz w:val="28"/>
          <w:szCs w:val="28"/>
        </w:rPr>
      </w:pPr>
      <w:r w:rsidRPr="00AC1E36">
        <w:rPr>
          <w:rFonts w:ascii="Times New Roman" w:hAnsi="Times New Roman" w:cs="Times New Roman"/>
          <w:b/>
          <w:kern w:val="28"/>
          <w:sz w:val="28"/>
          <w:szCs w:val="28"/>
        </w:rPr>
        <w:t>Кадровые условия</w:t>
      </w:r>
    </w:p>
    <w:p w:rsidR="007526B2" w:rsidRPr="00AC1E36" w:rsidRDefault="007526B2" w:rsidP="007526B2">
      <w:pPr>
        <w:shd w:val="clear" w:color="auto" w:fill="FFFFFF"/>
        <w:autoSpaceDE w:val="0"/>
        <w:spacing w:after="0" w:line="360" w:lineRule="auto"/>
        <w:ind w:firstLine="720"/>
        <w:jc w:val="both"/>
        <w:rPr>
          <w:rFonts w:ascii="Times New Roman" w:hAnsi="Times New Roman" w:cs="Times New Roman"/>
          <w:sz w:val="28"/>
          <w:szCs w:val="28"/>
        </w:rPr>
      </w:pPr>
      <w:r w:rsidRPr="00AC1E36">
        <w:rPr>
          <w:rFonts w:ascii="Times New Roman" w:hAnsi="Times New Roman" w:cs="Times New Roman"/>
          <w:sz w:val="28"/>
          <w:szCs w:val="28"/>
        </w:rPr>
        <w:t xml:space="preserve">Уровень квалификации педагогических работников Школы, реализующей АООП НОО обучающихся с ЗПР, для каждой занимаемой должности соответствует квалификационным характеристикам по соответствующей должности и квалификационной категории. </w:t>
      </w:r>
    </w:p>
    <w:p w:rsidR="00C73AC1" w:rsidRDefault="00D71FF6" w:rsidP="00C73AC1">
      <w:pPr>
        <w:spacing w:after="0" w:line="360" w:lineRule="auto"/>
        <w:ind w:firstLine="360"/>
        <w:jc w:val="both"/>
        <w:rPr>
          <w:rFonts w:ascii="Times New Roman" w:hAnsi="Times New Roman" w:cs="Times New Roman"/>
          <w:sz w:val="28"/>
          <w:szCs w:val="28"/>
        </w:rPr>
      </w:pPr>
      <w:r w:rsidRPr="00EF7BCE">
        <w:rPr>
          <w:rFonts w:ascii="Times New Roman" w:hAnsi="Times New Roman" w:cs="Times New Roman"/>
          <w:sz w:val="28"/>
          <w:szCs w:val="28"/>
        </w:rPr>
        <w:t xml:space="preserve">ГБОУ СОШ </w:t>
      </w:r>
      <w:r w:rsidRPr="00C47435">
        <w:rPr>
          <w:rFonts w:ascii="Times New Roman" w:hAnsi="Times New Roman" w:cs="Times New Roman"/>
          <w:color w:val="auto"/>
          <w:sz w:val="28"/>
          <w:szCs w:val="28"/>
        </w:rPr>
        <w:t xml:space="preserve">с. </w:t>
      </w:r>
      <w:r w:rsidR="00C47435" w:rsidRPr="00C47435">
        <w:rPr>
          <w:rFonts w:ascii="Times New Roman" w:hAnsi="Times New Roman" w:cs="Times New Roman"/>
          <w:color w:val="auto"/>
          <w:sz w:val="28"/>
          <w:szCs w:val="28"/>
        </w:rPr>
        <w:t>Новое Ганькино</w:t>
      </w:r>
      <w:r w:rsidRPr="00EF7BCE">
        <w:rPr>
          <w:rFonts w:ascii="Times New Roman" w:hAnsi="Times New Roman" w:cs="Times New Roman"/>
          <w:sz w:val="28"/>
          <w:szCs w:val="28"/>
        </w:rPr>
        <w:t xml:space="preserve"> </w:t>
      </w:r>
      <w:r w:rsidR="00C47435">
        <w:rPr>
          <w:rFonts w:ascii="Times New Roman" w:hAnsi="Times New Roman" w:cs="Times New Roman"/>
          <w:sz w:val="28"/>
          <w:szCs w:val="28"/>
        </w:rPr>
        <w:t>не</w:t>
      </w:r>
      <w:r w:rsidRPr="00EF7BCE">
        <w:rPr>
          <w:rFonts w:ascii="Times New Roman" w:hAnsi="Times New Roman" w:cs="Times New Roman"/>
          <w:sz w:val="28"/>
          <w:szCs w:val="28"/>
        </w:rPr>
        <w:t>укомплектована кадрами</w:t>
      </w:r>
      <w:r w:rsidR="00C73AC1">
        <w:rPr>
          <w:rFonts w:ascii="Times New Roman" w:hAnsi="Times New Roman" w:cs="Times New Roman"/>
          <w:sz w:val="28"/>
          <w:szCs w:val="28"/>
        </w:rPr>
        <w:t xml:space="preserve"> (узкими специалистами)</w:t>
      </w:r>
      <w:r w:rsidRPr="00EF7BCE">
        <w:rPr>
          <w:rFonts w:ascii="Times New Roman" w:hAnsi="Times New Roman" w:cs="Times New Roman"/>
          <w:sz w:val="28"/>
          <w:szCs w:val="28"/>
        </w:rPr>
        <w:t xml:space="preserve">, имеющими необходимую квалификацию для решения задач, определённых АООП НОО. </w:t>
      </w:r>
    </w:p>
    <w:p w:rsidR="00D71FF6" w:rsidRPr="00EF7BCE" w:rsidRDefault="001B3EA6" w:rsidP="00C73AC1">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В</w:t>
      </w:r>
      <w:r w:rsidR="00D71FF6" w:rsidRPr="00EF7BCE">
        <w:rPr>
          <w:rFonts w:ascii="Times New Roman" w:hAnsi="Times New Roman" w:cs="Times New Roman"/>
          <w:sz w:val="28"/>
          <w:szCs w:val="28"/>
        </w:rPr>
        <w:t xml:space="preserve"> </w:t>
      </w:r>
      <w:r>
        <w:rPr>
          <w:rFonts w:ascii="Times New Roman" w:hAnsi="Times New Roman" w:cs="Times New Roman"/>
          <w:iCs/>
          <w:sz w:val="28"/>
          <w:szCs w:val="28"/>
        </w:rPr>
        <w:t>должностных инструкциях</w:t>
      </w:r>
      <w:r w:rsidR="00D71FF6" w:rsidRPr="00340232">
        <w:rPr>
          <w:rFonts w:ascii="Times New Roman" w:hAnsi="Times New Roman" w:cs="Times New Roman"/>
          <w:iCs/>
          <w:sz w:val="28"/>
          <w:szCs w:val="28"/>
        </w:rPr>
        <w:t xml:space="preserve"> педагогов,</w:t>
      </w:r>
      <w:r w:rsidR="00D71FF6" w:rsidRPr="00340232">
        <w:rPr>
          <w:rFonts w:ascii="Times New Roman" w:hAnsi="Times New Roman" w:cs="Times New Roman"/>
          <w:sz w:val="28"/>
          <w:szCs w:val="28"/>
        </w:rPr>
        <w:t xml:space="preserve"> </w:t>
      </w:r>
      <w:r w:rsidR="00D71FF6" w:rsidRPr="00340232">
        <w:rPr>
          <w:rFonts w:ascii="Times New Roman" w:hAnsi="Times New Roman" w:cs="Times New Roman"/>
          <w:iCs/>
          <w:sz w:val="28"/>
          <w:szCs w:val="28"/>
        </w:rPr>
        <w:t>внедряющих ФГОС НОО</w:t>
      </w:r>
      <w:r w:rsidR="00D71FF6" w:rsidRPr="00EF7BCE">
        <w:rPr>
          <w:rFonts w:ascii="Times New Roman" w:hAnsi="Times New Roman" w:cs="Times New Roman"/>
          <w:sz w:val="28"/>
          <w:szCs w:val="28"/>
        </w:rPr>
        <w:t xml:space="preserve">, содержащие конкретный перечень должностных обязанностей работников, </w:t>
      </w:r>
      <w:r>
        <w:rPr>
          <w:rFonts w:ascii="Times New Roman" w:hAnsi="Times New Roman" w:cs="Times New Roman"/>
          <w:sz w:val="28"/>
          <w:szCs w:val="28"/>
        </w:rPr>
        <w:t xml:space="preserve">внесены изменения </w:t>
      </w:r>
      <w:r w:rsidR="00D71FF6" w:rsidRPr="00EF7BCE">
        <w:rPr>
          <w:rFonts w:ascii="Times New Roman" w:hAnsi="Times New Roman" w:cs="Times New Roman"/>
          <w:sz w:val="28"/>
          <w:szCs w:val="28"/>
        </w:rPr>
        <w:t xml:space="preserve">с учётом особенностей организации труда и управления, а </w:t>
      </w:r>
      <w:r w:rsidR="00D71FF6" w:rsidRPr="00EF7BCE">
        <w:rPr>
          <w:rFonts w:ascii="Times New Roman" w:hAnsi="Times New Roman" w:cs="Times New Roman"/>
          <w:sz w:val="28"/>
          <w:szCs w:val="28"/>
        </w:rPr>
        <w:lastRenderedPageBreak/>
        <w:t>также прав, ответственности и компетентности работников школы. Они касаются следующих категорий педагогических работников: заместитель директора по учебной работе, учитель начальных классов,  классный руководитель</w:t>
      </w:r>
      <w:r w:rsidR="00C47435">
        <w:rPr>
          <w:rFonts w:ascii="Times New Roman" w:hAnsi="Times New Roman" w:cs="Times New Roman"/>
          <w:sz w:val="28"/>
          <w:szCs w:val="28"/>
        </w:rPr>
        <w:t>.</w:t>
      </w:r>
    </w:p>
    <w:p w:rsidR="00D71FF6" w:rsidRPr="00EF7BCE" w:rsidRDefault="00D71FF6" w:rsidP="00D71FF6">
      <w:pPr>
        <w:spacing w:line="360" w:lineRule="auto"/>
        <w:ind w:firstLine="708"/>
        <w:jc w:val="center"/>
        <w:rPr>
          <w:rFonts w:ascii="Times New Roman" w:hAnsi="Times New Roman" w:cs="Times New Roman"/>
          <w:sz w:val="28"/>
          <w:szCs w:val="28"/>
        </w:rPr>
      </w:pPr>
      <w:r w:rsidRPr="00EF7BCE">
        <w:rPr>
          <w:rFonts w:ascii="Times New Roman" w:hAnsi="Times New Roman" w:cs="Times New Roman"/>
          <w:bCs/>
          <w:sz w:val="28"/>
          <w:szCs w:val="28"/>
        </w:rPr>
        <w:t xml:space="preserve">Школа имеет  штат работников, </w:t>
      </w:r>
      <w:r w:rsidRPr="00EF7BCE">
        <w:rPr>
          <w:rFonts w:ascii="Times New Roman" w:hAnsi="Times New Roman" w:cs="Times New Roman"/>
          <w:sz w:val="28"/>
          <w:szCs w:val="28"/>
        </w:rPr>
        <w:t>специалистов:</w:t>
      </w:r>
    </w:p>
    <w:tbl>
      <w:tblPr>
        <w:tblW w:w="9738" w:type="dxa"/>
        <w:tblInd w:w="219" w:type="dxa"/>
        <w:tblLayout w:type="fixed"/>
        <w:tblLook w:val="0000"/>
      </w:tblPr>
      <w:tblGrid>
        <w:gridCol w:w="456"/>
        <w:gridCol w:w="1985"/>
        <w:gridCol w:w="5171"/>
        <w:gridCol w:w="2126"/>
      </w:tblGrid>
      <w:tr w:rsidR="00D71FF6" w:rsidRPr="00EF7BCE" w:rsidTr="00564721">
        <w:tc>
          <w:tcPr>
            <w:tcW w:w="456" w:type="dxa"/>
            <w:tcBorders>
              <w:top w:val="single" w:sz="4" w:space="0" w:color="000000"/>
              <w:left w:val="single" w:sz="4" w:space="0" w:color="000000"/>
              <w:bottom w:val="single" w:sz="4" w:space="0" w:color="000000"/>
            </w:tcBorders>
          </w:tcPr>
          <w:p w:rsidR="00D71FF6" w:rsidRPr="00EF7BCE" w:rsidRDefault="00D71FF6" w:rsidP="00564721">
            <w:pPr>
              <w:snapToGrid w:val="0"/>
              <w:spacing w:line="360" w:lineRule="auto"/>
              <w:jc w:val="center"/>
              <w:rPr>
                <w:rFonts w:ascii="Times New Roman" w:hAnsi="Times New Roman" w:cs="Times New Roman"/>
                <w:bCs/>
                <w:sz w:val="28"/>
                <w:szCs w:val="28"/>
              </w:rPr>
            </w:pPr>
            <w:r w:rsidRPr="00EF7BCE">
              <w:rPr>
                <w:rFonts w:ascii="Times New Roman" w:hAnsi="Times New Roman" w:cs="Times New Roman"/>
                <w:bCs/>
                <w:sz w:val="28"/>
                <w:szCs w:val="28"/>
              </w:rPr>
              <w:t>№/п</w:t>
            </w:r>
          </w:p>
        </w:tc>
        <w:tc>
          <w:tcPr>
            <w:tcW w:w="1985" w:type="dxa"/>
            <w:tcBorders>
              <w:top w:val="single" w:sz="4" w:space="0" w:color="000000"/>
              <w:left w:val="single" w:sz="4" w:space="0" w:color="000000"/>
              <w:bottom w:val="single" w:sz="4" w:space="0" w:color="000000"/>
            </w:tcBorders>
          </w:tcPr>
          <w:p w:rsidR="00D71FF6" w:rsidRPr="00EF7BCE" w:rsidRDefault="00D71FF6" w:rsidP="00564721">
            <w:pPr>
              <w:snapToGrid w:val="0"/>
              <w:spacing w:line="360" w:lineRule="auto"/>
              <w:jc w:val="center"/>
              <w:rPr>
                <w:rFonts w:ascii="Times New Roman" w:hAnsi="Times New Roman" w:cs="Times New Roman"/>
                <w:bCs/>
                <w:sz w:val="28"/>
                <w:szCs w:val="28"/>
              </w:rPr>
            </w:pPr>
            <w:r w:rsidRPr="00EF7BCE">
              <w:rPr>
                <w:rFonts w:ascii="Times New Roman" w:hAnsi="Times New Roman" w:cs="Times New Roman"/>
                <w:bCs/>
                <w:sz w:val="28"/>
                <w:szCs w:val="28"/>
              </w:rPr>
              <w:t>Специалисты</w:t>
            </w:r>
          </w:p>
        </w:tc>
        <w:tc>
          <w:tcPr>
            <w:tcW w:w="5171" w:type="dxa"/>
            <w:tcBorders>
              <w:top w:val="single" w:sz="4" w:space="0" w:color="000000"/>
              <w:left w:val="single" w:sz="4" w:space="0" w:color="000000"/>
              <w:bottom w:val="single" w:sz="4" w:space="0" w:color="000000"/>
            </w:tcBorders>
          </w:tcPr>
          <w:p w:rsidR="00D71FF6" w:rsidRPr="00EF7BCE" w:rsidRDefault="00D71FF6" w:rsidP="00564721">
            <w:pPr>
              <w:snapToGrid w:val="0"/>
              <w:spacing w:line="360" w:lineRule="auto"/>
              <w:jc w:val="center"/>
              <w:rPr>
                <w:rFonts w:ascii="Times New Roman" w:hAnsi="Times New Roman" w:cs="Times New Roman"/>
                <w:bCs/>
                <w:sz w:val="28"/>
                <w:szCs w:val="28"/>
              </w:rPr>
            </w:pPr>
            <w:r w:rsidRPr="00EF7BCE">
              <w:rPr>
                <w:rFonts w:ascii="Times New Roman" w:hAnsi="Times New Roman" w:cs="Times New Roman"/>
                <w:bCs/>
                <w:sz w:val="28"/>
                <w:szCs w:val="28"/>
              </w:rPr>
              <w:t>Функции</w:t>
            </w:r>
          </w:p>
        </w:tc>
        <w:tc>
          <w:tcPr>
            <w:tcW w:w="2126" w:type="dxa"/>
            <w:tcBorders>
              <w:top w:val="single" w:sz="4" w:space="0" w:color="000000"/>
              <w:left w:val="single" w:sz="4" w:space="0" w:color="000000"/>
              <w:bottom w:val="single" w:sz="4" w:space="0" w:color="000000"/>
              <w:right w:val="single" w:sz="4" w:space="0" w:color="000000"/>
            </w:tcBorders>
          </w:tcPr>
          <w:p w:rsidR="00D71FF6" w:rsidRPr="00EF7BCE" w:rsidRDefault="00D71FF6" w:rsidP="00564721">
            <w:pPr>
              <w:snapToGrid w:val="0"/>
              <w:spacing w:line="360" w:lineRule="auto"/>
              <w:jc w:val="center"/>
              <w:rPr>
                <w:rFonts w:ascii="Times New Roman" w:hAnsi="Times New Roman" w:cs="Times New Roman"/>
                <w:bCs/>
                <w:sz w:val="28"/>
                <w:szCs w:val="28"/>
              </w:rPr>
            </w:pPr>
            <w:r w:rsidRPr="00EF7BCE">
              <w:rPr>
                <w:rFonts w:ascii="Times New Roman" w:hAnsi="Times New Roman" w:cs="Times New Roman"/>
                <w:bCs/>
                <w:sz w:val="28"/>
                <w:szCs w:val="28"/>
              </w:rPr>
              <w:t>Количество специалистов в начальной школе</w:t>
            </w:r>
          </w:p>
        </w:tc>
      </w:tr>
      <w:tr w:rsidR="00D71FF6" w:rsidRPr="00EF7BCE" w:rsidTr="00564721">
        <w:tc>
          <w:tcPr>
            <w:tcW w:w="456" w:type="dxa"/>
            <w:tcBorders>
              <w:top w:val="single" w:sz="4" w:space="0" w:color="000000"/>
              <w:left w:val="single" w:sz="4" w:space="0" w:color="000000"/>
              <w:bottom w:val="single" w:sz="4" w:space="0" w:color="000000"/>
            </w:tcBorders>
          </w:tcPr>
          <w:p w:rsidR="00D71FF6" w:rsidRPr="00EF7BCE" w:rsidRDefault="00D71FF6" w:rsidP="00291C98">
            <w:pPr>
              <w:snapToGrid w:val="0"/>
              <w:spacing w:line="360" w:lineRule="auto"/>
              <w:rPr>
                <w:rFonts w:ascii="Times New Roman" w:hAnsi="Times New Roman" w:cs="Times New Roman"/>
                <w:bCs/>
                <w:sz w:val="28"/>
                <w:szCs w:val="28"/>
              </w:rPr>
            </w:pPr>
            <w:r w:rsidRPr="00EF7BCE">
              <w:rPr>
                <w:rFonts w:ascii="Times New Roman" w:hAnsi="Times New Roman" w:cs="Times New Roman"/>
                <w:bCs/>
                <w:sz w:val="28"/>
                <w:szCs w:val="28"/>
              </w:rPr>
              <w:t>1.</w:t>
            </w:r>
          </w:p>
        </w:tc>
        <w:tc>
          <w:tcPr>
            <w:tcW w:w="1985" w:type="dxa"/>
            <w:tcBorders>
              <w:top w:val="single" w:sz="4" w:space="0" w:color="000000"/>
              <w:left w:val="single" w:sz="4" w:space="0" w:color="000000"/>
              <w:bottom w:val="single" w:sz="4" w:space="0" w:color="000000"/>
            </w:tcBorders>
          </w:tcPr>
          <w:p w:rsidR="00D71FF6" w:rsidRPr="00EF7BCE" w:rsidRDefault="00564721" w:rsidP="00291C98">
            <w:pPr>
              <w:snapToGrid w:val="0"/>
              <w:spacing w:line="360" w:lineRule="auto"/>
              <w:rPr>
                <w:rFonts w:ascii="Times New Roman" w:hAnsi="Times New Roman" w:cs="Times New Roman"/>
                <w:bCs/>
                <w:sz w:val="28"/>
                <w:szCs w:val="28"/>
              </w:rPr>
            </w:pPr>
            <w:r w:rsidRPr="00EF7BCE">
              <w:rPr>
                <w:rFonts w:ascii="Times New Roman" w:hAnsi="Times New Roman" w:cs="Times New Roman"/>
                <w:bCs/>
                <w:sz w:val="28"/>
                <w:szCs w:val="28"/>
              </w:rPr>
              <w:t>У</w:t>
            </w:r>
            <w:r w:rsidR="00D71FF6" w:rsidRPr="00EF7BCE">
              <w:rPr>
                <w:rFonts w:ascii="Times New Roman" w:hAnsi="Times New Roman" w:cs="Times New Roman"/>
                <w:bCs/>
                <w:sz w:val="28"/>
                <w:szCs w:val="28"/>
              </w:rPr>
              <w:t>читель</w:t>
            </w:r>
            <w:r>
              <w:rPr>
                <w:rFonts w:ascii="Times New Roman" w:hAnsi="Times New Roman" w:cs="Times New Roman"/>
                <w:bCs/>
                <w:sz w:val="28"/>
                <w:szCs w:val="28"/>
              </w:rPr>
              <w:t xml:space="preserve"> </w:t>
            </w:r>
          </w:p>
        </w:tc>
        <w:tc>
          <w:tcPr>
            <w:tcW w:w="5171" w:type="dxa"/>
            <w:tcBorders>
              <w:top w:val="single" w:sz="4" w:space="0" w:color="000000"/>
              <w:left w:val="single" w:sz="4" w:space="0" w:color="000000"/>
              <w:bottom w:val="single" w:sz="4" w:space="0" w:color="000000"/>
            </w:tcBorders>
          </w:tcPr>
          <w:p w:rsidR="00D71FF6" w:rsidRPr="00EF7BCE" w:rsidRDefault="00D71FF6" w:rsidP="00291C98">
            <w:pPr>
              <w:snapToGrid w:val="0"/>
              <w:spacing w:line="360" w:lineRule="auto"/>
              <w:jc w:val="both"/>
              <w:rPr>
                <w:rFonts w:ascii="Times New Roman" w:hAnsi="Times New Roman" w:cs="Times New Roman"/>
                <w:bCs/>
                <w:sz w:val="28"/>
                <w:szCs w:val="28"/>
              </w:rPr>
            </w:pPr>
            <w:r w:rsidRPr="00EF7BCE">
              <w:rPr>
                <w:rFonts w:ascii="Times New Roman" w:hAnsi="Times New Roman" w:cs="Times New Roman"/>
                <w:bCs/>
                <w:sz w:val="28"/>
                <w:szCs w:val="28"/>
              </w:rPr>
              <w:t>Организация условий для успешного продвижения ребенка в рамках образовательного процесса</w:t>
            </w:r>
          </w:p>
        </w:tc>
        <w:tc>
          <w:tcPr>
            <w:tcW w:w="2126" w:type="dxa"/>
            <w:tcBorders>
              <w:top w:val="single" w:sz="4" w:space="0" w:color="000000"/>
              <w:left w:val="single" w:sz="4" w:space="0" w:color="000000"/>
              <w:bottom w:val="single" w:sz="4" w:space="0" w:color="000000"/>
              <w:right w:val="single" w:sz="4" w:space="0" w:color="000000"/>
            </w:tcBorders>
          </w:tcPr>
          <w:p w:rsidR="00D71FF6" w:rsidRPr="00EF7BCE" w:rsidRDefault="00A53BE1" w:rsidP="00291C98">
            <w:pPr>
              <w:snapToGrid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4</w:t>
            </w:r>
          </w:p>
        </w:tc>
      </w:tr>
      <w:tr w:rsidR="00C47435" w:rsidRPr="00EF7BCE" w:rsidTr="00564721">
        <w:tc>
          <w:tcPr>
            <w:tcW w:w="456" w:type="dxa"/>
            <w:tcBorders>
              <w:top w:val="single" w:sz="4" w:space="0" w:color="000000"/>
              <w:left w:val="single" w:sz="4" w:space="0" w:color="000000"/>
              <w:bottom w:val="single" w:sz="4" w:space="0" w:color="000000"/>
            </w:tcBorders>
          </w:tcPr>
          <w:p w:rsidR="00C47435" w:rsidRPr="00C47435" w:rsidRDefault="00C47435" w:rsidP="00291C98">
            <w:pPr>
              <w:snapToGrid w:val="0"/>
              <w:spacing w:line="360" w:lineRule="auto"/>
              <w:rPr>
                <w:rFonts w:ascii="Times New Roman" w:hAnsi="Times New Roman" w:cs="Times New Roman"/>
                <w:bCs/>
                <w:sz w:val="28"/>
                <w:szCs w:val="28"/>
              </w:rPr>
            </w:pPr>
            <w:r w:rsidRPr="00C47435">
              <w:rPr>
                <w:rFonts w:ascii="Times New Roman" w:hAnsi="Times New Roman" w:cs="Times New Roman"/>
                <w:bCs/>
                <w:sz w:val="28"/>
                <w:szCs w:val="28"/>
              </w:rPr>
              <w:t>2.</w:t>
            </w:r>
          </w:p>
        </w:tc>
        <w:tc>
          <w:tcPr>
            <w:tcW w:w="1985" w:type="dxa"/>
            <w:tcBorders>
              <w:top w:val="single" w:sz="4" w:space="0" w:color="000000"/>
              <w:left w:val="single" w:sz="4" w:space="0" w:color="000000"/>
              <w:bottom w:val="single" w:sz="4" w:space="0" w:color="000000"/>
            </w:tcBorders>
          </w:tcPr>
          <w:p w:rsidR="00C47435" w:rsidRPr="00EF7BCE" w:rsidRDefault="00C47435" w:rsidP="00493E0E">
            <w:pPr>
              <w:snapToGrid w:val="0"/>
              <w:spacing w:line="360" w:lineRule="auto"/>
              <w:rPr>
                <w:rFonts w:ascii="Times New Roman" w:hAnsi="Times New Roman" w:cs="Times New Roman"/>
                <w:bCs/>
                <w:sz w:val="28"/>
                <w:szCs w:val="28"/>
              </w:rPr>
            </w:pPr>
            <w:r>
              <w:rPr>
                <w:rFonts w:ascii="Times New Roman" w:hAnsi="Times New Roman" w:cs="Times New Roman"/>
                <w:bCs/>
                <w:sz w:val="28"/>
                <w:szCs w:val="28"/>
              </w:rPr>
              <w:t>Классный руководитель</w:t>
            </w:r>
          </w:p>
          <w:p w:rsidR="00C47435" w:rsidRPr="00EF7BCE" w:rsidRDefault="00C47435" w:rsidP="00493E0E">
            <w:pPr>
              <w:snapToGrid w:val="0"/>
              <w:spacing w:line="360" w:lineRule="auto"/>
              <w:rPr>
                <w:rFonts w:ascii="Times New Roman" w:hAnsi="Times New Roman" w:cs="Times New Roman"/>
                <w:bCs/>
                <w:sz w:val="28"/>
                <w:szCs w:val="28"/>
              </w:rPr>
            </w:pPr>
          </w:p>
        </w:tc>
        <w:tc>
          <w:tcPr>
            <w:tcW w:w="5171" w:type="dxa"/>
            <w:tcBorders>
              <w:top w:val="single" w:sz="4" w:space="0" w:color="000000"/>
              <w:left w:val="single" w:sz="4" w:space="0" w:color="000000"/>
              <w:bottom w:val="single" w:sz="4" w:space="0" w:color="000000"/>
            </w:tcBorders>
          </w:tcPr>
          <w:p w:rsidR="00C47435" w:rsidRPr="00EF7BCE" w:rsidRDefault="00C47435" w:rsidP="00493E0E">
            <w:pPr>
              <w:snapToGrid w:val="0"/>
              <w:spacing w:line="360" w:lineRule="auto"/>
              <w:jc w:val="both"/>
              <w:rPr>
                <w:rFonts w:ascii="Times New Roman" w:hAnsi="Times New Roman" w:cs="Times New Roman"/>
                <w:bCs/>
                <w:sz w:val="28"/>
                <w:szCs w:val="28"/>
              </w:rPr>
            </w:pPr>
            <w:r w:rsidRPr="00EF7BCE">
              <w:rPr>
                <w:rFonts w:ascii="Times New Roman" w:hAnsi="Times New Roman" w:cs="Times New Roman"/>
                <w:bCs/>
                <w:sz w:val="28"/>
                <w:szCs w:val="28"/>
              </w:rPr>
              <w:t>На основе анализа социальной и педагогической ситуации прогнозирует процесс воспитания и развития личности школьника, оказывает помощь в саморазвитии и самовоспитании его личности, определяет перспективы развития обучающегося в процессе социализации</w:t>
            </w:r>
          </w:p>
          <w:p w:rsidR="00C47435" w:rsidRPr="00EF7BCE" w:rsidRDefault="00C47435" w:rsidP="00493E0E">
            <w:pPr>
              <w:snapToGrid w:val="0"/>
              <w:spacing w:line="360" w:lineRule="auto"/>
              <w:jc w:val="both"/>
              <w:rPr>
                <w:rFonts w:ascii="Times New Roman" w:hAnsi="Times New Roman" w:cs="Times New Roman"/>
                <w:bCs/>
                <w:sz w:val="28"/>
                <w:szCs w:val="28"/>
              </w:rPr>
            </w:pPr>
            <w:r w:rsidRPr="00EF7BCE">
              <w:rPr>
                <w:rFonts w:ascii="Times New Roman" w:hAnsi="Times New Roman" w:cs="Times New Roman"/>
                <w:bCs/>
                <w:sz w:val="28"/>
                <w:szCs w:val="28"/>
              </w:rPr>
              <w:t>Отвечает за организацию условий, при которых ребенок может освоить  внеучебное пространство как пространство взаимоотношений и взаимодействия между  людьми</w:t>
            </w:r>
          </w:p>
        </w:tc>
        <w:tc>
          <w:tcPr>
            <w:tcW w:w="2126" w:type="dxa"/>
            <w:tcBorders>
              <w:top w:val="single" w:sz="4" w:space="0" w:color="000000"/>
              <w:left w:val="single" w:sz="4" w:space="0" w:color="000000"/>
              <w:bottom w:val="single" w:sz="4" w:space="0" w:color="000000"/>
              <w:right w:val="single" w:sz="4" w:space="0" w:color="000000"/>
            </w:tcBorders>
          </w:tcPr>
          <w:p w:rsidR="00C47435" w:rsidRPr="00EF7BCE" w:rsidRDefault="00C47435" w:rsidP="00493E0E">
            <w:pPr>
              <w:snapToGrid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4</w:t>
            </w:r>
          </w:p>
          <w:p w:rsidR="00C47435" w:rsidRPr="00EF7BCE" w:rsidRDefault="00C47435" w:rsidP="00493E0E">
            <w:pPr>
              <w:snapToGrid w:val="0"/>
              <w:spacing w:line="360" w:lineRule="auto"/>
              <w:jc w:val="center"/>
              <w:rPr>
                <w:rFonts w:ascii="Times New Roman" w:hAnsi="Times New Roman" w:cs="Times New Roman"/>
                <w:bCs/>
                <w:sz w:val="28"/>
                <w:szCs w:val="28"/>
              </w:rPr>
            </w:pPr>
          </w:p>
        </w:tc>
      </w:tr>
      <w:tr w:rsidR="00C47435" w:rsidRPr="00EF7BCE" w:rsidTr="00564721">
        <w:tc>
          <w:tcPr>
            <w:tcW w:w="456" w:type="dxa"/>
            <w:tcBorders>
              <w:top w:val="single" w:sz="4" w:space="0" w:color="000000"/>
              <w:left w:val="single" w:sz="4" w:space="0" w:color="000000"/>
              <w:bottom w:val="single" w:sz="4" w:space="0" w:color="000000"/>
            </w:tcBorders>
          </w:tcPr>
          <w:p w:rsidR="00C47435" w:rsidRPr="00FD0C18" w:rsidRDefault="00C47435" w:rsidP="00291C98">
            <w:pPr>
              <w:snapToGrid w:val="0"/>
              <w:spacing w:line="360" w:lineRule="auto"/>
              <w:rPr>
                <w:rFonts w:ascii="Times New Roman" w:hAnsi="Times New Roman" w:cs="Times New Roman"/>
                <w:bCs/>
                <w:sz w:val="28"/>
                <w:szCs w:val="28"/>
                <w:highlight w:val="yellow"/>
              </w:rPr>
            </w:pPr>
            <w:r w:rsidRPr="00C47435">
              <w:rPr>
                <w:rFonts w:ascii="Times New Roman" w:hAnsi="Times New Roman" w:cs="Times New Roman"/>
                <w:bCs/>
                <w:sz w:val="28"/>
                <w:szCs w:val="28"/>
              </w:rPr>
              <w:t>3.</w:t>
            </w:r>
          </w:p>
        </w:tc>
        <w:tc>
          <w:tcPr>
            <w:tcW w:w="1985" w:type="dxa"/>
            <w:tcBorders>
              <w:top w:val="single" w:sz="4" w:space="0" w:color="000000"/>
              <w:left w:val="single" w:sz="4" w:space="0" w:color="000000"/>
              <w:bottom w:val="single" w:sz="4" w:space="0" w:color="000000"/>
            </w:tcBorders>
          </w:tcPr>
          <w:p w:rsidR="00C47435" w:rsidRPr="00EF7BCE" w:rsidRDefault="00C73AC1" w:rsidP="00493E0E">
            <w:pPr>
              <w:snapToGrid w:val="0"/>
              <w:spacing w:line="360" w:lineRule="auto"/>
              <w:rPr>
                <w:rFonts w:ascii="Times New Roman" w:hAnsi="Times New Roman" w:cs="Times New Roman"/>
                <w:bCs/>
                <w:sz w:val="28"/>
                <w:szCs w:val="28"/>
              </w:rPr>
            </w:pPr>
            <w:r w:rsidRPr="00EF7BCE">
              <w:rPr>
                <w:rFonts w:ascii="Times New Roman" w:hAnsi="Times New Roman" w:cs="Times New Roman"/>
                <w:bCs/>
                <w:sz w:val="28"/>
                <w:szCs w:val="28"/>
              </w:rPr>
              <w:t>Б</w:t>
            </w:r>
            <w:r w:rsidR="00C47435" w:rsidRPr="00EF7BCE">
              <w:rPr>
                <w:rFonts w:ascii="Times New Roman" w:hAnsi="Times New Roman" w:cs="Times New Roman"/>
                <w:bCs/>
                <w:sz w:val="28"/>
                <w:szCs w:val="28"/>
              </w:rPr>
              <w:t>иблиотекарь</w:t>
            </w:r>
            <w:r>
              <w:rPr>
                <w:rFonts w:ascii="Times New Roman" w:hAnsi="Times New Roman" w:cs="Times New Roman"/>
                <w:bCs/>
                <w:sz w:val="28"/>
                <w:szCs w:val="28"/>
              </w:rPr>
              <w:t xml:space="preserve"> </w:t>
            </w:r>
          </w:p>
        </w:tc>
        <w:tc>
          <w:tcPr>
            <w:tcW w:w="5171" w:type="dxa"/>
            <w:tcBorders>
              <w:top w:val="single" w:sz="4" w:space="0" w:color="000000"/>
              <w:left w:val="single" w:sz="4" w:space="0" w:color="000000"/>
              <w:bottom w:val="single" w:sz="4" w:space="0" w:color="000000"/>
            </w:tcBorders>
          </w:tcPr>
          <w:p w:rsidR="00C47435" w:rsidRPr="00EF7BCE" w:rsidRDefault="00C47435" w:rsidP="00493E0E">
            <w:pPr>
              <w:snapToGrid w:val="0"/>
              <w:spacing w:line="360" w:lineRule="auto"/>
              <w:jc w:val="both"/>
              <w:rPr>
                <w:rFonts w:ascii="Times New Roman" w:hAnsi="Times New Roman" w:cs="Times New Roman"/>
                <w:bCs/>
                <w:sz w:val="28"/>
                <w:szCs w:val="28"/>
              </w:rPr>
            </w:pPr>
            <w:r w:rsidRPr="00EF7BCE">
              <w:rPr>
                <w:rFonts w:ascii="Times New Roman" w:hAnsi="Times New Roman" w:cs="Times New Roman"/>
                <w:bCs/>
                <w:sz w:val="28"/>
                <w:szCs w:val="28"/>
              </w:rPr>
              <w:t xml:space="preserve">Обеспечивает интеллектуальный и физический  доступ к информации, участвует в процессе воспитания </w:t>
            </w:r>
            <w:r w:rsidRPr="00EF7BCE">
              <w:rPr>
                <w:rFonts w:ascii="Times New Roman" w:hAnsi="Times New Roman" w:cs="Times New Roman"/>
                <w:bCs/>
                <w:sz w:val="28"/>
                <w:szCs w:val="28"/>
              </w:rPr>
              <w:lastRenderedPageBreak/>
              <w:t>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2126" w:type="dxa"/>
            <w:tcBorders>
              <w:top w:val="single" w:sz="4" w:space="0" w:color="000000"/>
              <w:left w:val="single" w:sz="4" w:space="0" w:color="000000"/>
              <w:bottom w:val="single" w:sz="4" w:space="0" w:color="000000"/>
              <w:right w:val="single" w:sz="4" w:space="0" w:color="000000"/>
            </w:tcBorders>
          </w:tcPr>
          <w:p w:rsidR="00C47435" w:rsidRPr="00EF7BCE" w:rsidRDefault="00C47435" w:rsidP="00493E0E">
            <w:pPr>
              <w:snapToGrid w:val="0"/>
              <w:spacing w:line="360" w:lineRule="auto"/>
              <w:jc w:val="center"/>
              <w:rPr>
                <w:rFonts w:ascii="Times New Roman" w:hAnsi="Times New Roman" w:cs="Times New Roman"/>
                <w:bCs/>
                <w:sz w:val="28"/>
                <w:szCs w:val="28"/>
              </w:rPr>
            </w:pPr>
            <w:r w:rsidRPr="00EF7BCE">
              <w:rPr>
                <w:rFonts w:ascii="Times New Roman" w:hAnsi="Times New Roman" w:cs="Times New Roman"/>
                <w:bCs/>
                <w:sz w:val="28"/>
                <w:szCs w:val="28"/>
              </w:rPr>
              <w:lastRenderedPageBreak/>
              <w:t>1</w:t>
            </w:r>
          </w:p>
        </w:tc>
      </w:tr>
      <w:tr w:rsidR="00C47435" w:rsidRPr="00EF7BCE" w:rsidTr="00564721">
        <w:trPr>
          <w:trHeight w:val="2257"/>
        </w:trPr>
        <w:tc>
          <w:tcPr>
            <w:tcW w:w="456" w:type="dxa"/>
            <w:tcBorders>
              <w:top w:val="single" w:sz="4" w:space="0" w:color="000000"/>
              <w:left w:val="single" w:sz="4" w:space="0" w:color="000000"/>
            </w:tcBorders>
          </w:tcPr>
          <w:p w:rsidR="00C47435" w:rsidRPr="00EF7BCE" w:rsidRDefault="00C47435" w:rsidP="00291C98">
            <w:pPr>
              <w:snapToGrid w:val="0"/>
              <w:spacing w:line="360" w:lineRule="auto"/>
              <w:rPr>
                <w:rFonts w:ascii="Times New Roman" w:hAnsi="Times New Roman" w:cs="Times New Roman"/>
                <w:bCs/>
                <w:sz w:val="28"/>
                <w:szCs w:val="28"/>
              </w:rPr>
            </w:pPr>
            <w:r w:rsidRPr="00EF7BCE">
              <w:rPr>
                <w:rFonts w:ascii="Times New Roman" w:hAnsi="Times New Roman" w:cs="Times New Roman"/>
                <w:bCs/>
                <w:sz w:val="28"/>
                <w:szCs w:val="28"/>
              </w:rPr>
              <w:lastRenderedPageBreak/>
              <w:t>4.</w:t>
            </w:r>
          </w:p>
          <w:p w:rsidR="00C47435" w:rsidRPr="00EF7BCE" w:rsidRDefault="00C47435" w:rsidP="00291C98">
            <w:pPr>
              <w:snapToGrid w:val="0"/>
              <w:spacing w:line="360" w:lineRule="auto"/>
              <w:rPr>
                <w:rFonts w:ascii="Times New Roman" w:hAnsi="Times New Roman" w:cs="Times New Roman"/>
                <w:bCs/>
                <w:sz w:val="28"/>
                <w:szCs w:val="28"/>
              </w:rPr>
            </w:pPr>
          </w:p>
        </w:tc>
        <w:tc>
          <w:tcPr>
            <w:tcW w:w="1985" w:type="dxa"/>
            <w:tcBorders>
              <w:top w:val="single" w:sz="4" w:space="0" w:color="000000"/>
              <w:left w:val="single" w:sz="4" w:space="0" w:color="000000"/>
            </w:tcBorders>
          </w:tcPr>
          <w:p w:rsidR="00C47435" w:rsidRPr="00EF7BCE" w:rsidRDefault="00C47435" w:rsidP="00493E0E">
            <w:pPr>
              <w:snapToGrid w:val="0"/>
              <w:spacing w:line="360" w:lineRule="auto"/>
              <w:rPr>
                <w:rFonts w:ascii="Times New Roman" w:hAnsi="Times New Roman" w:cs="Times New Roman"/>
                <w:bCs/>
                <w:sz w:val="28"/>
                <w:szCs w:val="28"/>
              </w:rPr>
            </w:pPr>
            <w:r>
              <w:rPr>
                <w:rFonts w:ascii="Times New Roman" w:hAnsi="Times New Roman" w:cs="Times New Roman"/>
                <w:bCs/>
                <w:sz w:val="28"/>
                <w:szCs w:val="28"/>
              </w:rPr>
              <w:t>Зам. директора по ВР</w:t>
            </w:r>
          </w:p>
        </w:tc>
        <w:tc>
          <w:tcPr>
            <w:tcW w:w="5171" w:type="dxa"/>
            <w:tcBorders>
              <w:top w:val="single" w:sz="4" w:space="0" w:color="000000"/>
              <w:left w:val="single" w:sz="4" w:space="0" w:color="000000"/>
            </w:tcBorders>
          </w:tcPr>
          <w:p w:rsidR="00C47435" w:rsidRPr="00EF7BCE" w:rsidRDefault="00C47435" w:rsidP="00493E0E">
            <w:pPr>
              <w:snapToGrid w:val="0"/>
              <w:spacing w:line="360" w:lineRule="auto"/>
              <w:jc w:val="both"/>
              <w:rPr>
                <w:rFonts w:ascii="Times New Roman" w:hAnsi="Times New Roman" w:cs="Times New Roman"/>
                <w:bCs/>
                <w:sz w:val="28"/>
                <w:szCs w:val="28"/>
              </w:rPr>
            </w:pPr>
            <w:r w:rsidRPr="00EF7BCE">
              <w:rPr>
                <w:rFonts w:ascii="Times New Roman" w:hAnsi="Times New Roman" w:cs="Times New Roman"/>
                <w:bCs/>
                <w:sz w:val="28"/>
                <w:szCs w:val="28"/>
              </w:rPr>
              <w:t>Обеспечивает реализацию  вариативной части АООП НОО</w:t>
            </w:r>
            <w:r>
              <w:rPr>
                <w:rFonts w:ascii="Times New Roman" w:hAnsi="Times New Roman" w:cs="Times New Roman"/>
                <w:bCs/>
                <w:sz w:val="28"/>
                <w:szCs w:val="28"/>
              </w:rPr>
              <w:t xml:space="preserve"> и о</w:t>
            </w:r>
            <w:r w:rsidRPr="001B3EA6">
              <w:rPr>
                <w:rFonts w:ascii="Times New Roman" w:hAnsi="Times New Roman" w:cs="Times New Roman"/>
                <w:bCs/>
                <w:sz w:val="28"/>
                <w:szCs w:val="28"/>
              </w:rPr>
              <w:t>твечает за организацию внеучебных видов  деятельности  младших  школьников во внеурочное время</w:t>
            </w:r>
          </w:p>
        </w:tc>
        <w:tc>
          <w:tcPr>
            <w:tcW w:w="2126" w:type="dxa"/>
            <w:tcBorders>
              <w:top w:val="single" w:sz="4" w:space="0" w:color="000000"/>
              <w:left w:val="single" w:sz="4" w:space="0" w:color="000000"/>
              <w:right w:val="single" w:sz="4" w:space="0" w:color="000000"/>
            </w:tcBorders>
          </w:tcPr>
          <w:p w:rsidR="00C47435" w:rsidRPr="00EF7BCE" w:rsidRDefault="00C47435" w:rsidP="00493E0E">
            <w:pPr>
              <w:snapToGrid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1</w:t>
            </w:r>
          </w:p>
        </w:tc>
      </w:tr>
      <w:tr w:rsidR="00C47435" w:rsidRPr="00EF7BCE" w:rsidTr="00564721">
        <w:tc>
          <w:tcPr>
            <w:tcW w:w="456" w:type="dxa"/>
            <w:tcBorders>
              <w:top w:val="single" w:sz="4" w:space="0" w:color="000000"/>
              <w:left w:val="single" w:sz="4" w:space="0" w:color="000000"/>
              <w:bottom w:val="single" w:sz="4" w:space="0" w:color="000000"/>
            </w:tcBorders>
          </w:tcPr>
          <w:p w:rsidR="00C47435" w:rsidRPr="00EF7BCE" w:rsidRDefault="00C47435" w:rsidP="00291C98">
            <w:pPr>
              <w:snapToGrid w:val="0"/>
              <w:spacing w:line="360" w:lineRule="auto"/>
              <w:rPr>
                <w:rFonts w:ascii="Times New Roman" w:hAnsi="Times New Roman" w:cs="Times New Roman"/>
                <w:bCs/>
                <w:sz w:val="28"/>
                <w:szCs w:val="28"/>
              </w:rPr>
            </w:pPr>
            <w:r>
              <w:rPr>
                <w:rFonts w:ascii="Times New Roman" w:hAnsi="Times New Roman" w:cs="Times New Roman"/>
                <w:bCs/>
                <w:sz w:val="28"/>
                <w:szCs w:val="28"/>
              </w:rPr>
              <w:t>5</w:t>
            </w:r>
            <w:r w:rsidRPr="00EF7BCE">
              <w:rPr>
                <w:rFonts w:ascii="Times New Roman" w:hAnsi="Times New Roman" w:cs="Times New Roman"/>
                <w:bCs/>
                <w:sz w:val="28"/>
                <w:szCs w:val="28"/>
              </w:rPr>
              <w:t>.</w:t>
            </w:r>
          </w:p>
        </w:tc>
        <w:tc>
          <w:tcPr>
            <w:tcW w:w="1985" w:type="dxa"/>
            <w:tcBorders>
              <w:top w:val="single" w:sz="4" w:space="0" w:color="000000"/>
              <w:left w:val="single" w:sz="4" w:space="0" w:color="000000"/>
              <w:bottom w:val="single" w:sz="4" w:space="0" w:color="000000"/>
            </w:tcBorders>
          </w:tcPr>
          <w:p w:rsidR="00C47435" w:rsidRPr="00564721" w:rsidRDefault="00C47435" w:rsidP="00493E0E">
            <w:pPr>
              <w:snapToGrid w:val="0"/>
              <w:spacing w:line="360" w:lineRule="auto"/>
              <w:rPr>
                <w:rFonts w:ascii="Times New Roman" w:hAnsi="Times New Roman" w:cs="Times New Roman"/>
                <w:bCs/>
                <w:i/>
                <w:sz w:val="28"/>
                <w:szCs w:val="28"/>
              </w:rPr>
            </w:pPr>
            <w:r w:rsidRPr="00564721">
              <w:rPr>
                <w:rFonts w:ascii="Times New Roman" w:hAnsi="Times New Roman" w:cs="Times New Roman"/>
                <w:bCs/>
                <w:i/>
                <w:sz w:val="28"/>
                <w:szCs w:val="28"/>
              </w:rPr>
              <w:t>Административный персонал:</w:t>
            </w:r>
          </w:p>
          <w:p w:rsidR="00C47435" w:rsidRDefault="00C47435" w:rsidP="00493E0E">
            <w:pPr>
              <w:snapToGrid w:val="0"/>
              <w:spacing w:line="360" w:lineRule="auto"/>
              <w:rPr>
                <w:rFonts w:ascii="Times New Roman" w:hAnsi="Times New Roman" w:cs="Times New Roman"/>
                <w:bCs/>
                <w:sz w:val="28"/>
                <w:szCs w:val="28"/>
              </w:rPr>
            </w:pPr>
            <w:r>
              <w:rPr>
                <w:rFonts w:ascii="Times New Roman" w:hAnsi="Times New Roman" w:cs="Times New Roman"/>
                <w:bCs/>
                <w:sz w:val="28"/>
                <w:szCs w:val="28"/>
              </w:rPr>
              <w:t>Директор</w:t>
            </w:r>
          </w:p>
          <w:p w:rsidR="00C47435" w:rsidRPr="00EF7BCE" w:rsidRDefault="00C47435" w:rsidP="00493E0E">
            <w:pPr>
              <w:snapToGrid w:val="0"/>
              <w:spacing w:line="360" w:lineRule="auto"/>
              <w:rPr>
                <w:rFonts w:ascii="Times New Roman" w:hAnsi="Times New Roman" w:cs="Times New Roman"/>
                <w:bCs/>
                <w:sz w:val="28"/>
                <w:szCs w:val="28"/>
              </w:rPr>
            </w:pPr>
            <w:r>
              <w:rPr>
                <w:rFonts w:ascii="Times New Roman" w:hAnsi="Times New Roman" w:cs="Times New Roman"/>
                <w:bCs/>
                <w:sz w:val="28"/>
                <w:szCs w:val="28"/>
              </w:rPr>
              <w:t>Зам.директора по УР</w:t>
            </w:r>
          </w:p>
        </w:tc>
        <w:tc>
          <w:tcPr>
            <w:tcW w:w="5171" w:type="dxa"/>
            <w:tcBorders>
              <w:top w:val="single" w:sz="4" w:space="0" w:color="000000"/>
              <w:left w:val="single" w:sz="4" w:space="0" w:color="000000"/>
              <w:bottom w:val="single" w:sz="4" w:space="0" w:color="000000"/>
            </w:tcBorders>
          </w:tcPr>
          <w:p w:rsidR="00C47435" w:rsidRPr="00EF7BCE" w:rsidRDefault="00C47435" w:rsidP="00493E0E">
            <w:pPr>
              <w:snapToGrid w:val="0"/>
              <w:spacing w:line="360" w:lineRule="auto"/>
              <w:jc w:val="both"/>
              <w:rPr>
                <w:rFonts w:ascii="Times New Roman" w:hAnsi="Times New Roman" w:cs="Times New Roman"/>
                <w:bCs/>
                <w:sz w:val="28"/>
                <w:szCs w:val="28"/>
              </w:rPr>
            </w:pPr>
            <w:r w:rsidRPr="00EF7BCE">
              <w:rPr>
                <w:rFonts w:ascii="Times New Roman" w:hAnsi="Times New Roman" w:cs="Times New Roman"/>
                <w:bCs/>
                <w:sz w:val="28"/>
                <w:szCs w:val="28"/>
              </w:rPr>
              <w:t>Обеспечивает для специалистов ОУ условия для эффективной работы, осуществляет контроль и текущую организационную работу</w:t>
            </w:r>
          </w:p>
        </w:tc>
        <w:tc>
          <w:tcPr>
            <w:tcW w:w="2126" w:type="dxa"/>
            <w:tcBorders>
              <w:top w:val="single" w:sz="4" w:space="0" w:color="000000"/>
              <w:left w:val="single" w:sz="4" w:space="0" w:color="000000"/>
              <w:bottom w:val="single" w:sz="4" w:space="0" w:color="000000"/>
              <w:right w:val="single" w:sz="4" w:space="0" w:color="000000"/>
            </w:tcBorders>
          </w:tcPr>
          <w:p w:rsidR="00C47435" w:rsidRPr="00EF7BCE" w:rsidRDefault="00C47435" w:rsidP="00493E0E">
            <w:pPr>
              <w:snapToGrid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2</w:t>
            </w:r>
          </w:p>
        </w:tc>
      </w:tr>
      <w:tr w:rsidR="00C47435" w:rsidRPr="00EF7BCE" w:rsidTr="00564721">
        <w:tc>
          <w:tcPr>
            <w:tcW w:w="456" w:type="dxa"/>
            <w:tcBorders>
              <w:top w:val="single" w:sz="4" w:space="0" w:color="000000"/>
              <w:left w:val="single" w:sz="4" w:space="0" w:color="000000"/>
              <w:bottom w:val="single" w:sz="4" w:space="0" w:color="000000"/>
            </w:tcBorders>
          </w:tcPr>
          <w:p w:rsidR="00C47435" w:rsidRPr="00EF7BCE" w:rsidRDefault="00C47435" w:rsidP="00291C98">
            <w:pPr>
              <w:snapToGrid w:val="0"/>
              <w:spacing w:line="360" w:lineRule="auto"/>
              <w:rPr>
                <w:rFonts w:ascii="Times New Roman" w:hAnsi="Times New Roman" w:cs="Times New Roman"/>
                <w:bCs/>
                <w:sz w:val="28"/>
                <w:szCs w:val="28"/>
              </w:rPr>
            </w:pPr>
            <w:r>
              <w:rPr>
                <w:rFonts w:ascii="Times New Roman" w:hAnsi="Times New Roman" w:cs="Times New Roman"/>
                <w:bCs/>
                <w:sz w:val="28"/>
                <w:szCs w:val="28"/>
              </w:rPr>
              <w:t>6</w:t>
            </w:r>
            <w:r w:rsidRPr="00EF7BCE">
              <w:rPr>
                <w:rFonts w:ascii="Times New Roman" w:hAnsi="Times New Roman" w:cs="Times New Roman"/>
                <w:bCs/>
                <w:sz w:val="28"/>
                <w:szCs w:val="28"/>
              </w:rPr>
              <w:t>.</w:t>
            </w:r>
          </w:p>
        </w:tc>
        <w:tc>
          <w:tcPr>
            <w:tcW w:w="1985" w:type="dxa"/>
            <w:tcBorders>
              <w:top w:val="single" w:sz="4" w:space="0" w:color="000000"/>
              <w:left w:val="single" w:sz="4" w:space="0" w:color="000000"/>
              <w:bottom w:val="single" w:sz="4" w:space="0" w:color="000000"/>
            </w:tcBorders>
          </w:tcPr>
          <w:p w:rsidR="00C47435" w:rsidRPr="00EF7BCE" w:rsidRDefault="00C47435" w:rsidP="00493E0E">
            <w:pPr>
              <w:snapToGrid w:val="0"/>
              <w:spacing w:line="360" w:lineRule="auto"/>
              <w:rPr>
                <w:rFonts w:ascii="Times New Roman" w:hAnsi="Times New Roman" w:cs="Times New Roman"/>
                <w:bCs/>
                <w:sz w:val="28"/>
                <w:szCs w:val="28"/>
              </w:rPr>
            </w:pPr>
            <w:r w:rsidRPr="00EF7BCE">
              <w:rPr>
                <w:rFonts w:ascii="Times New Roman" w:hAnsi="Times New Roman" w:cs="Times New Roman"/>
                <w:bCs/>
                <w:sz w:val="28"/>
                <w:szCs w:val="28"/>
              </w:rPr>
              <w:t xml:space="preserve">Медицинский </w:t>
            </w:r>
            <w:r>
              <w:rPr>
                <w:rFonts w:ascii="Times New Roman" w:hAnsi="Times New Roman" w:cs="Times New Roman"/>
                <w:bCs/>
                <w:sz w:val="28"/>
                <w:szCs w:val="28"/>
              </w:rPr>
              <w:t>работник</w:t>
            </w:r>
          </w:p>
        </w:tc>
        <w:tc>
          <w:tcPr>
            <w:tcW w:w="5171" w:type="dxa"/>
            <w:tcBorders>
              <w:top w:val="single" w:sz="4" w:space="0" w:color="000000"/>
              <w:left w:val="single" w:sz="4" w:space="0" w:color="000000"/>
              <w:bottom w:val="single" w:sz="4" w:space="0" w:color="000000"/>
            </w:tcBorders>
          </w:tcPr>
          <w:p w:rsidR="00C47435" w:rsidRPr="00EF7BCE" w:rsidRDefault="00C47435" w:rsidP="00493E0E">
            <w:pPr>
              <w:snapToGrid w:val="0"/>
              <w:spacing w:line="360" w:lineRule="auto"/>
              <w:jc w:val="both"/>
              <w:rPr>
                <w:rFonts w:ascii="Times New Roman" w:hAnsi="Times New Roman" w:cs="Times New Roman"/>
                <w:bCs/>
                <w:sz w:val="28"/>
                <w:szCs w:val="28"/>
              </w:rPr>
            </w:pPr>
            <w:r w:rsidRPr="00EF7BCE">
              <w:rPr>
                <w:rFonts w:ascii="Times New Roman" w:hAnsi="Times New Roman" w:cs="Times New Roman"/>
                <w:bCs/>
                <w:sz w:val="28"/>
                <w:szCs w:val="28"/>
              </w:rPr>
              <w:t>Обеспечивает первую медицинскую помощь и диагностику,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w:t>
            </w:r>
          </w:p>
        </w:tc>
        <w:tc>
          <w:tcPr>
            <w:tcW w:w="2126" w:type="dxa"/>
            <w:tcBorders>
              <w:top w:val="single" w:sz="4" w:space="0" w:color="000000"/>
              <w:left w:val="single" w:sz="4" w:space="0" w:color="000000"/>
              <w:bottom w:val="single" w:sz="4" w:space="0" w:color="000000"/>
              <w:right w:val="single" w:sz="4" w:space="0" w:color="000000"/>
            </w:tcBorders>
          </w:tcPr>
          <w:p w:rsidR="00C47435" w:rsidRPr="00EF7BCE" w:rsidRDefault="00C47435" w:rsidP="00493E0E">
            <w:pPr>
              <w:snapToGrid w:val="0"/>
              <w:spacing w:line="360" w:lineRule="auto"/>
              <w:jc w:val="center"/>
              <w:rPr>
                <w:rFonts w:ascii="Times New Roman" w:hAnsi="Times New Roman" w:cs="Times New Roman"/>
                <w:bCs/>
                <w:sz w:val="28"/>
                <w:szCs w:val="28"/>
              </w:rPr>
            </w:pPr>
            <w:r w:rsidRPr="001B3EA6">
              <w:rPr>
                <w:rFonts w:ascii="Times New Roman" w:hAnsi="Times New Roman" w:cs="Times New Roman"/>
                <w:bCs/>
                <w:sz w:val="28"/>
                <w:szCs w:val="28"/>
              </w:rPr>
              <w:t xml:space="preserve">1 </w:t>
            </w:r>
            <w:r w:rsidR="00564721">
              <w:rPr>
                <w:rFonts w:ascii="Times New Roman" w:hAnsi="Times New Roman" w:cs="Times New Roman"/>
                <w:bCs/>
                <w:sz w:val="28"/>
                <w:szCs w:val="28"/>
              </w:rPr>
              <w:t>(</w:t>
            </w:r>
            <w:r w:rsidRPr="001B3EA6">
              <w:rPr>
                <w:rFonts w:ascii="Times New Roman" w:hAnsi="Times New Roman" w:cs="Times New Roman"/>
                <w:bCs/>
                <w:sz w:val="28"/>
                <w:szCs w:val="28"/>
              </w:rPr>
              <w:t>на договорной основе</w:t>
            </w:r>
            <w:r w:rsidR="00564721">
              <w:rPr>
                <w:rFonts w:ascii="Times New Roman" w:hAnsi="Times New Roman" w:cs="Times New Roman"/>
                <w:bCs/>
                <w:sz w:val="28"/>
                <w:szCs w:val="28"/>
              </w:rPr>
              <w:t>)</w:t>
            </w:r>
          </w:p>
        </w:tc>
      </w:tr>
    </w:tbl>
    <w:p w:rsidR="00D71FF6" w:rsidRPr="00AC1E36" w:rsidRDefault="00D71FF6" w:rsidP="007526B2">
      <w:pPr>
        <w:spacing w:after="0" w:line="360" w:lineRule="auto"/>
        <w:ind w:firstLine="709"/>
        <w:jc w:val="both"/>
        <w:rPr>
          <w:rFonts w:ascii="Times New Roman" w:hAnsi="Times New Roman" w:cs="Times New Roman"/>
          <w:color w:val="auto"/>
          <w:sz w:val="28"/>
          <w:szCs w:val="28"/>
        </w:rPr>
      </w:pPr>
    </w:p>
    <w:p w:rsidR="00BD1A93" w:rsidRPr="00BD1A93" w:rsidRDefault="007526B2" w:rsidP="00BD1A93">
      <w:pPr>
        <w:spacing w:after="0" w:line="360" w:lineRule="auto"/>
        <w:ind w:firstLine="709"/>
        <w:jc w:val="both"/>
        <w:rPr>
          <w:rFonts w:ascii="Times New Roman" w:hAnsi="Times New Roman" w:cs="Times New Roman"/>
          <w:color w:val="auto"/>
          <w:sz w:val="28"/>
          <w:szCs w:val="28"/>
        </w:rPr>
      </w:pPr>
      <w:r w:rsidRPr="00AC1E36">
        <w:rPr>
          <w:rFonts w:ascii="Times New Roman" w:hAnsi="Times New Roman" w:cs="Times New Roman"/>
          <w:color w:val="auto"/>
          <w:sz w:val="28"/>
          <w:szCs w:val="28"/>
        </w:rPr>
        <w:lastRenderedPageBreak/>
        <w:t xml:space="preserve">Педагогические работники Школы, реализующие  </w:t>
      </w:r>
      <w:r w:rsidRPr="00AC1E36">
        <w:rPr>
          <w:rFonts w:ascii="Times New Roman" w:hAnsi="Times New Roman" w:cs="Times New Roman"/>
          <w:bCs/>
          <w:iCs/>
          <w:color w:val="auto"/>
          <w:sz w:val="28"/>
          <w:szCs w:val="28"/>
        </w:rPr>
        <w:t>программу коррекционной работы</w:t>
      </w:r>
      <w:r w:rsidRPr="00AC1E36">
        <w:rPr>
          <w:rFonts w:ascii="Times New Roman" w:hAnsi="Times New Roman" w:cs="Times New Roman"/>
          <w:b/>
          <w:bCs/>
          <w:i/>
          <w:iCs/>
          <w:color w:val="auto"/>
          <w:sz w:val="28"/>
          <w:szCs w:val="28"/>
        </w:rPr>
        <w:t xml:space="preserve"> </w:t>
      </w:r>
      <w:r w:rsidRPr="00AC1E36">
        <w:rPr>
          <w:rFonts w:ascii="Times New Roman" w:hAnsi="Times New Roman" w:cs="Times New Roman"/>
          <w:bCs/>
          <w:iCs/>
          <w:color w:val="auto"/>
          <w:sz w:val="28"/>
          <w:szCs w:val="28"/>
        </w:rPr>
        <w:t xml:space="preserve">АООП НОО обучающихся с ЗПР </w:t>
      </w:r>
      <w:r w:rsidR="00BD1A93">
        <w:rPr>
          <w:rFonts w:ascii="Times New Roman" w:hAnsi="Times New Roman" w:cs="Times New Roman"/>
          <w:bCs/>
          <w:iCs/>
          <w:color w:val="auto"/>
          <w:sz w:val="28"/>
          <w:szCs w:val="28"/>
        </w:rPr>
        <w:t xml:space="preserve">должны </w:t>
      </w:r>
      <w:r w:rsidR="00BD1A93" w:rsidRPr="00BD1A93">
        <w:rPr>
          <w:rFonts w:ascii="Times New Roman" w:hAnsi="Times New Roman" w:cs="Times New Roman"/>
          <w:color w:val="auto"/>
          <w:sz w:val="28"/>
          <w:szCs w:val="28"/>
        </w:rPr>
        <w:t>соответствова</w:t>
      </w:r>
      <w:r w:rsidR="00BD1A93">
        <w:rPr>
          <w:rFonts w:ascii="Times New Roman" w:hAnsi="Times New Roman" w:cs="Times New Roman"/>
          <w:color w:val="auto"/>
          <w:sz w:val="28"/>
          <w:szCs w:val="28"/>
        </w:rPr>
        <w:t>ть квалификационным требованиям</w:t>
      </w:r>
      <w:r w:rsidR="00BD1A93" w:rsidRPr="00BD1A93">
        <w:rPr>
          <w:rFonts w:ascii="Times New Roman" w:hAnsi="Times New Roman" w:cs="Times New Roman"/>
          <w:color w:val="auto"/>
          <w:sz w:val="28"/>
          <w:szCs w:val="28"/>
        </w:rPr>
        <w:t xml:space="preserve"> и профессиональных стандартах с учетом профиля ограниченных возможностей здоровья обучающихся. При необходимости в процессе реализации АООП НОО для обучающихся с ЗПР возможно временное или постоянное участие тьютора</w:t>
      </w:r>
      <w:r w:rsidR="00BD1A93">
        <w:rPr>
          <w:rFonts w:ascii="Times New Roman" w:hAnsi="Times New Roman" w:cs="Times New Roman"/>
          <w:color w:val="auto"/>
          <w:sz w:val="28"/>
          <w:szCs w:val="28"/>
        </w:rPr>
        <w:t xml:space="preserve"> </w:t>
      </w:r>
      <w:r w:rsidR="00BD1A93" w:rsidRPr="00BD1A93">
        <w:rPr>
          <w:rFonts w:ascii="Times New Roman" w:hAnsi="Times New Roman" w:cs="Times New Roman"/>
          <w:color w:val="auto"/>
          <w:sz w:val="28"/>
          <w:szCs w:val="28"/>
        </w:rPr>
        <w:t xml:space="preserve">или ассистента (помощника). В случае привлечения на должность </w:t>
      </w:r>
      <w:r w:rsidR="00822314" w:rsidRPr="00822314">
        <w:rPr>
          <w:rFonts w:ascii="Times New Roman" w:hAnsi="Times New Roman" w:cs="Times New Roman"/>
          <w:color w:val="auto"/>
          <w:sz w:val="28"/>
          <w:szCs w:val="28"/>
        </w:rPr>
        <w:t xml:space="preserve">тьютора </w:t>
      </w:r>
      <w:r w:rsidR="00822314">
        <w:rPr>
          <w:rFonts w:ascii="Times New Roman" w:hAnsi="Times New Roman" w:cs="Times New Roman"/>
          <w:color w:val="auto"/>
          <w:sz w:val="28"/>
          <w:szCs w:val="28"/>
        </w:rPr>
        <w:t xml:space="preserve">или </w:t>
      </w:r>
      <w:r w:rsidR="00BD1A93" w:rsidRPr="00BD1A93">
        <w:rPr>
          <w:rFonts w:ascii="Times New Roman" w:hAnsi="Times New Roman" w:cs="Times New Roman"/>
          <w:color w:val="auto"/>
          <w:sz w:val="28"/>
          <w:szCs w:val="28"/>
        </w:rPr>
        <w:t>ассистента (помощника) родителей (законных представителей) обучающихся с ЗПР требования к уровню образования не предъявляются.</w:t>
      </w:r>
    </w:p>
    <w:p w:rsidR="00BD1A93" w:rsidRPr="00BD1A93" w:rsidRDefault="00BD1A93" w:rsidP="00BD1A93">
      <w:pPr>
        <w:spacing w:after="0" w:line="360" w:lineRule="auto"/>
        <w:ind w:firstLine="709"/>
        <w:jc w:val="both"/>
        <w:rPr>
          <w:rFonts w:ascii="Times New Roman" w:hAnsi="Times New Roman" w:cs="Times New Roman"/>
          <w:color w:val="auto"/>
          <w:sz w:val="28"/>
          <w:szCs w:val="28"/>
        </w:rPr>
      </w:pPr>
      <w:r w:rsidRPr="00BD1A93">
        <w:rPr>
          <w:rFonts w:ascii="Times New Roman" w:hAnsi="Times New Roman" w:cs="Times New Roman"/>
          <w:color w:val="auto"/>
          <w:sz w:val="28"/>
          <w:szCs w:val="28"/>
        </w:rPr>
        <w:t>В процессе психолого-медико-педагогического сопровождения обучающихся с ЗПР принимают участие медицинские работники (врачи различных специальностей и средний медицинский персонал), имеющие необходимый уровень образования и квалификации.</w:t>
      </w:r>
    </w:p>
    <w:p w:rsidR="007526B2" w:rsidRPr="00AC1E36" w:rsidRDefault="00BD1A93" w:rsidP="00BD1A93">
      <w:pPr>
        <w:spacing w:after="0" w:line="360" w:lineRule="auto"/>
        <w:ind w:firstLine="709"/>
        <w:jc w:val="both"/>
        <w:rPr>
          <w:rFonts w:ascii="Times New Roman" w:hAnsi="Times New Roman" w:cs="Times New Roman"/>
          <w:color w:val="auto"/>
          <w:sz w:val="28"/>
          <w:szCs w:val="28"/>
        </w:rPr>
      </w:pPr>
      <w:r w:rsidRPr="00BD1A93">
        <w:rPr>
          <w:rFonts w:ascii="Times New Roman" w:hAnsi="Times New Roman" w:cs="Times New Roman"/>
          <w:color w:val="auto"/>
          <w:sz w:val="28"/>
          <w:szCs w:val="28"/>
        </w:rPr>
        <w:t>В реализации АООП НОО могут также</w:t>
      </w:r>
      <w:r w:rsidR="00822314">
        <w:rPr>
          <w:rFonts w:ascii="Times New Roman" w:hAnsi="Times New Roman" w:cs="Times New Roman"/>
          <w:color w:val="auto"/>
          <w:sz w:val="28"/>
          <w:szCs w:val="28"/>
        </w:rPr>
        <w:t xml:space="preserve"> участвовать научные работники о</w:t>
      </w:r>
      <w:r w:rsidRPr="00BD1A93">
        <w:rPr>
          <w:rFonts w:ascii="Times New Roman" w:hAnsi="Times New Roman" w:cs="Times New Roman"/>
          <w:color w:val="auto"/>
          <w:sz w:val="28"/>
          <w:szCs w:val="28"/>
        </w:rPr>
        <w:t xml:space="preserve">рганизации, иные работники </w:t>
      </w:r>
      <w:r w:rsidR="00822314">
        <w:rPr>
          <w:rFonts w:ascii="Times New Roman" w:hAnsi="Times New Roman" w:cs="Times New Roman"/>
          <w:color w:val="auto"/>
          <w:sz w:val="28"/>
          <w:szCs w:val="28"/>
        </w:rPr>
        <w:t>Школы</w:t>
      </w:r>
      <w:r w:rsidRPr="00BD1A93">
        <w:rPr>
          <w:rFonts w:ascii="Times New Roman" w:hAnsi="Times New Roman" w:cs="Times New Roman"/>
          <w:color w:val="auto"/>
          <w:sz w:val="28"/>
          <w:szCs w:val="28"/>
        </w:rPr>
        <w:t>, в том числе осуществляющие финансовую, хозяйственную деятельность, охрану жизни и здоровья обучающихся и информационную поддержку АООП НОО.</w:t>
      </w:r>
      <w:r w:rsidR="00822314">
        <w:rPr>
          <w:rFonts w:ascii="Times New Roman" w:hAnsi="Times New Roman" w:cs="Times New Roman"/>
          <w:color w:val="auto"/>
          <w:sz w:val="28"/>
          <w:szCs w:val="28"/>
        </w:rPr>
        <w:t xml:space="preserve"> </w:t>
      </w:r>
      <w:r w:rsidR="007526B2" w:rsidRPr="00AC1E36">
        <w:rPr>
          <w:rFonts w:ascii="Times New Roman" w:hAnsi="Times New Roman" w:cs="Times New Roman"/>
          <w:color w:val="auto"/>
          <w:sz w:val="28"/>
          <w:szCs w:val="28"/>
        </w:rPr>
        <w:t>При необходимости Школа может</w:t>
      </w:r>
      <w:r w:rsidR="007526B2" w:rsidRPr="00AC1E36">
        <w:rPr>
          <w:rFonts w:ascii="Times New Roman" w:hAnsi="Times New Roman" w:cs="Times New Roman"/>
          <w:caps/>
          <w:color w:val="auto"/>
          <w:sz w:val="28"/>
          <w:szCs w:val="28"/>
        </w:rPr>
        <w:t xml:space="preserve"> </w:t>
      </w:r>
      <w:r w:rsidR="007526B2" w:rsidRPr="00AC1E36">
        <w:rPr>
          <w:rFonts w:ascii="Times New Roman" w:hAnsi="Times New Roman" w:cs="Times New Roman"/>
          <w:color w:val="auto"/>
          <w:sz w:val="28"/>
          <w:szCs w:val="28"/>
        </w:rPr>
        <w:t>использовать сетевые формы реализации программы коррекционной работы, которые позволят привлечь специалистов других организаций к работе с обучающимися с ЗПР для удовлетворения их особых образовательных потребностей.</w:t>
      </w:r>
    </w:p>
    <w:p w:rsidR="007526B2" w:rsidRPr="00AC1E36" w:rsidRDefault="007526B2" w:rsidP="007526B2">
      <w:pPr>
        <w:shd w:val="clear" w:color="auto" w:fill="FFFFFF"/>
        <w:spacing w:after="0" w:line="360" w:lineRule="auto"/>
        <w:ind w:firstLine="709"/>
        <w:jc w:val="both"/>
        <w:rPr>
          <w:rFonts w:ascii="Times New Roman" w:hAnsi="Times New Roman" w:cs="Times New Roman"/>
          <w:color w:val="auto"/>
          <w:sz w:val="28"/>
          <w:szCs w:val="28"/>
        </w:rPr>
      </w:pPr>
      <w:r w:rsidRPr="00AC1E36">
        <w:rPr>
          <w:rFonts w:ascii="Times New Roman" w:hAnsi="Times New Roman" w:cs="Times New Roman"/>
          <w:color w:val="auto"/>
          <w:sz w:val="28"/>
          <w:szCs w:val="28"/>
        </w:rPr>
        <w:t>Для этих категорий специалистов обязательным требованием является прохождение курсов повышения квалификации в области инклюзивного образования, подтвержденные  удостоверением о повышении квалификации установленного образца.</w:t>
      </w:r>
    </w:p>
    <w:p w:rsidR="007526B2" w:rsidRPr="00AC1E36" w:rsidRDefault="007526B2" w:rsidP="007526B2">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AC1E36">
        <w:rPr>
          <w:rFonts w:ascii="Times New Roman" w:hAnsi="Times New Roman" w:cs="Times New Roman"/>
          <w:b/>
          <w:kern w:val="28"/>
          <w:sz w:val="28"/>
          <w:szCs w:val="28"/>
        </w:rPr>
        <w:t>Материально-технические условия</w:t>
      </w:r>
    </w:p>
    <w:p w:rsidR="007526B2" w:rsidRPr="00AC1E36" w:rsidRDefault="007526B2" w:rsidP="007526B2">
      <w:pPr>
        <w:pStyle w:val="14TexstOSNOVA1012"/>
        <w:spacing w:line="360" w:lineRule="auto"/>
        <w:ind w:firstLine="709"/>
        <w:rPr>
          <w:rFonts w:ascii="Times New Roman" w:hAnsi="Times New Roman" w:cs="Times New Roman"/>
          <w:color w:val="auto"/>
          <w:sz w:val="28"/>
          <w:szCs w:val="28"/>
        </w:rPr>
      </w:pPr>
      <w:r w:rsidRPr="00AC1E36">
        <w:rPr>
          <w:rFonts w:ascii="Times New Roman" w:hAnsi="Times New Roman" w:cs="Times New Roman"/>
          <w:color w:val="auto"/>
          <w:sz w:val="28"/>
          <w:szCs w:val="28"/>
        </w:rPr>
        <w:t xml:space="preserve">Материально-техническое обеспечение начального общего образования обучающихся с ЗПР обеспечивают возможность  особым образовательным потребностям.        Материально-технические условия реализации АООП </w:t>
      </w:r>
      <w:r w:rsidRPr="00AC1E36">
        <w:rPr>
          <w:rFonts w:ascii="Times New Roman" w:hAnsi="Times New Roman" w:cs="Times New Roman"/>
          <w:color w:val="auto"/>
          <w:sz w:val="28"/>
          <w:szCs w:val="28"/>
        </w:rPr>
        <w:lastRenderedPageBreak/>
        <w:t>обеспечивают возможность достижения обучающимися установленных Стандартом требований к результатам освоения АООП.</w:t>
      </w:r>
    </w:p>
    <w:p w:rsidR="007526B2" w:rsidRPr="00AC1E36" w:rsidRDefault="007526B2" w:rsidP="007526B2">
      <w:pPr>
        <w:pStyle w:val="14TexstOSNOVA1012"/>
        <w:spacing w:line="360" w:lineRule="auto"/>
        <w:ind w:firstLine="709"/>
        <w:rPr>
          <w:rFonts w:ascii="Times New Roman" w:hAnsi="Times New Roman" w:cs="Times New Roman"/>
          <w:color w:val="auto"/>
          <w:sz w:val="28"/>
          <w:szCs w:val="28"/>
        </w:rPr>
      </w:pPr>
      <w:r w:rsidRPr="00AC1E36">
        <w:rPr>
          <w:rFonts w:ascii="Times New Roman" w:hAnsi="Times New Roman" w:cs="Times New Roman"/>
          <w:color w:val="auto"/>
          <w:sz w:val="28"/>
          <w:szCs w:val="28"/>
        </w:rPr>
        <w:t>Материально-техническая база реализации АООП для обучающихся с ЗПР соответствует действующим санитарным и противопожарным нормам, нормам охраны труда работников образовательных организаций, предъявляемым к:</w:t>
      </w:r>
    </w:p>
    <w:p w:rsidR="007526B2" w:rsidRPr="00AC1E36" w:rsidRDefault="007526B2" w:rsidP="007526B2">
      <w:pPr>
        <w:pStyle w:val="14TexstOSNOVA1012"/>
        <w:spacing w:line="360" w:lineRule="auto"/>
        <w:ind w:firstLine="709"/>
        <w:rPr>
          <w:rFonts w:ascii="Times New Roman" w:hAnsi="Times New Roman" w:cs="Times New Roman"/>
          <w:color w:val="auto"/>
          <w:sz w:val="28"/>
          <w:szCs w:val="28"/>
        </w:rPr>
      </w:pPr>
      <w:r w:rsidRPr="00AC1E36">
        <w:rPr>
          <w:rFonts w:ascii="Times New Roman" w:hAnsi="Times New Roman" w:cs="Times New Roman"/>
          <w:color w:val="auto"/>
          <w:sz w:val="28"/>
          <w:szCs w:val="28"/>
        </w:rPr>
        <w:t>участку (территории) организации ;</w:t>
      </w:r>
    </w:p>
    <w:p w:rsidR="007526B2" w:rsidRPr="00AC1E36" w:rsidRDefault="007526B2" w:rsidP="007526B2">
      <w:pPr>
        <w:pStyle w:val="14TexstOSNOVA1012"/>
        <w:spacing w:line="360" w:lineRule="auto"/>
        <w:ind w:firstLine="709"/>
        <w:rPr>
          <w:rFonts w:ascii="Times New Roman" w:hAnsi="Times New Roman" w:cs="Times New Roman"/>
          <w:color w:val="auto"/>
          <w:sz w:val="28"/>
          <w:szCs w:val="28"/>
        </w:rPr>
      </w:pPr>
      <w:r w:rsidRPr="00AC1E36">
        <w:rPr>
          <w:rFonts w:ascii="Times New Roman" w:hAnsi="Times New Roman" w:cs="Times New Roman"/>
          <w:color w:val="auto"/>
          <w:sz w:val="28"/>
          <w:szCs w:val="28"/>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w:t>
      </w:r>
    </w:p>
    <w:p w:rsidR="007526B2" w:rsidRPr="00AC1E36" w:rsidRDefault="007526B2" w:rsidP="007526B2">
      <w:pPr>
        <w:pStyle w:val="14TexstOSNOVA1012"/>
        <w:spacing w:line="360" w:lineRule="auto"/>
        <w:ind w:firstLine="709"/>
        <w:rPr>
          <w:rFonts w:ascii="Times New Roman" w:hAnsi="Times New Roman" w:cs="Times New Roman"/>
          <w:color w:val="auto"/>
          <w:sz w:val="28"/>
          <w:szCs w:val="28"/>
        </w:rPr>
      </w:pPr>
      <w:r w:rsidRPr="00AC1E36">
        <w:rPr>
          <w:rFonts w:ascii="Times New Roman" w:hAnsi="Times New Roman" w:cs="Times New Roman"/>
          <w:color w:val="auto"/>
          <w:sz w:val="28"/>
          <w:szCs w:val="28"/>
        </w:rPr>
        <w:t>помещениям для осуществления образовательного и коррекционно-развивающего процессов: классам, структура которых должна обеспечивать возможность для организации разных форм урочной и внеурочной деятельности;</w:t>
      </w:r>
    </w:p>
    <w:p w:rsidR="007526B2" w:rsidRPr="00AC1E36" w:rsidRDefault="007526B2" w:rsidP="007526B2">
      <w:pPr>
        <w:pStyle w:val="14TexstOSNOVA1012"/>
        <w:spacing w:line="360" w:lineRule="auto"/>
        <w:ind w:firstLine="709"/>
        <w:rPr>
          <w:rFonts w:ascii="Times New Roman" w:hAnsi="Times New Roman" w:cs="Times New Roman"/>
          <w:color w:val="auto"/>
          <w:sz w:val="28"/>
          <w:szCs w:val="28"/>
        </w:rPr>
      </w:pPr>
      <w:r w:rsidRPr="00AC1E36">
        <w:rPr>
          <w:rFonts w:ascii="Times New Roman" w:hAnsi="Times New Roman" w:cs="Times New Roman"/>
          <w:color w:val="auto"/>
          <w:sz w:val="28"/>
          <w:szCs w:val="28"/>
        </w:rPr>
        <w:t>туалетам, коридорам и другим помещениям.</w:t>
      </w:r>
    </w:p>
    <w:p w:rsidR="007526B2" w:rsidRPr="00AC1E36" w:rsidRDefault="007526B2" w:rsidP="007526B2">
      <w:pPr>
        <w:pStyle w:val="14TexstOSNOVA1012"/>
        <w:spacing w:line="360" w:lineRule="auto"/>
        <w:ind w:firstLine="709"/>
        <w:rPr>
          <w:rFonts w:ascii="Times New Roman" w:hAnsi="Times New Roman" w:cs="Times New Roman"/>
          <w:color w:val="auto"/>
          <w:sz w:val="28"/>
          <w:szCs w:val="28"/>
        </w:rPr>
      </w:pPr>
      <w:r w:rsidRPr="00AC1E36">
        <w:rPr>
          <w:rFonts w:ascii="Times New Roman" w:hAnsi="Times New Roman" w:cs="Times New Roman"/>
          <w:color w:val="auto"/>
          <w:sz w:val="28"/>
          <w:szCs w:val="28"/>
        </w:rPr>
        <w:t>помещениям библиотек;</w:t>
      </w:r>
    </w:p>
    <w:p w:rsidR="007526B2" w:rsidRPr="00AC1E36" w:rsidRDefault="007526B2" w:rsidP="007526B2">
      <w:pPr>
        <w:pStyle w:val="14TexstOSNOVA1012"/>
        <w:spacing w:line="360" w:lineRule="auto"/>
        <w:ind w:firstLine="709"/>
        <w:rPr>
          <w:rFonts w:ascii="Times New Roman" w:hAnsi="Times New Roman" w:cs="Times New Roman"/>
          <w:color w:val="auto"/>
          <w:sz w:val="28"/>
          <w:szCs w:val="28"/>
        </w:rPr>
      </w:pPr>
      <w:r w:rsidRPr="00AC1E36">
        <w:rPr>
          <w:rFonts w:ascii="Times New Roman" w:hAnsi="Times New Roman" w:cs="Times New Roman"/>
          <w:color w:val="auto"/>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7526B2" w:rsidRPr="00AC1E36" w:rsidRDefault="007526B2" w:rsidP="007526B2">
      <w:pPr>
        <w:pStyle w:val="14TexstOSNOVA1012"/>
        <w:spacing w:line="360" w:lineRule="auto"/>
        <w:ind w:firstLine="709"/>
        <w:rPr>
          <w:rFonts w:ascii="Times New Roman" w:hAnsi="Times New Roman" w:cs="Times New Roman"/>
          <w:color w:val="auto"/>
          <w:sz w:val="28"/>
          <w:szCs w:val="28"/>
        </w:rPr>
      </w:pPr>
      <w:r w:rsidRPr="00AC1E36">
        <w:rPr>
          <w:rFonts w:ascii="Times New Roman" w:hAnsi="Times New Roman" w:cs="Times New Roman"/>
          <w:color w:val="auto"/>
          <w:sz w:val="28"/>
          <w:szCs w:val="28"/>
        </w:rPr>
        <w:t>спортивным залом,  игровому и спортивному оборудованию;</w:t>
      </w:r>
    </w:p>
    <w:p w:rsidR="007526B2" w:rsidRPr="00AC1E36" w:rsidRDefault="007526B2" w:rsidP="007526B2">
      <w:pPr>
        <w:pStyle w:val="14TexstOSNOVA1012"/>
        <w:spacing w:line="360" w:lineRule="auto"/>
        <w:ind w:firstLine="709"/>
        <w:rPr>
          <w:rFonts w:ascii="Times New Roman" w:hAnsi="Times New Roman" w:cs="Times New Roman"/>
          <w:color w:val="auto"/>
          <w:sz w:val="28"/>
          <w:szCs w:val="28"/>
        </w:rPr>
      </w:pPr>
      <w:r w:rsidRPr="00AC1E36">
        <w:rPr>
          <w:rFonts w:ascii="Times New Roman" w:hAnsi="Times New Roman" w:cs="Times New Roman"/>
          <w:color w:val="auto"/>
          <w:sz w:val="28"/>
          <w:szCs w:val="28"/>
        </w:rPr>
        <w:t>мебели и хозяйственному инвентарю;</w:t>
      </w:r>
    </w:p>
    <w:p w:rsidR="007526B2" w:rsidRPr="00AC1E36" w:rsidRDefault="007526B2" w:rsidP="007526B2">
      <w:pPr>
        <w:pStyle w:val="14TexstOSNOVA1012"/>
        <w:spacing w:line="360" w:lineRule="auto"/>
        <w:ind w:firstLine="709"/>
        <w:rPr>
          <w:rFonts w:ascii="Times New Roman" w:hAnsi="Times New Roman" w:cs="Times New Roman"/>
          <w:color w:val="auto"/>
          <w:sz w:val="28"/>
          <w:szCs w:val="28"/>
        </w:rPr>
      </w:pPr>
      <w:r w:rsidRPr="00AC1E36">
        <w:rPr>
          <w:rFonts w:ascii="Times New Roman" w:hAnsi="Times New Roman" w:cs="Times New Roman"/>
          <w:color w:val="auto"/>
          <w:sz w:val="28"/>
          <w:szCs w:val="28"/>
        </w:rPr>
        <w:t xml:space="preserve">Материально-технические условия в школе обеспечивают соблюдение санитарно-гигиенических норм образовательного процесса. </w:t>
      </w:r>
    </w:p>
    <w:p w:rsidR="007526B2" w:rsidRPr="00C37043" w:rsidRDefault="007526B2" w:rsidP="00BD1A93">
      <w:pPr>
        <w:pStyle w:val="14TexstOSNOVA1012"/>
        <w:spacing w:line="360" w:lineRule="auto"/>
        <w:ind w:firstLine="0"/>
        <w:rPr>
          <w:rFonts w:ascii="Times New Roman" w:hAnsi="Times New Roman" w:cs="Times New Roman"/>
          <w:b/>
          <w:color w:val="auto"/>
          <w:sz w:val="28"/>
          <w:szCs w:val="28"/>
        </w:rPr>
      </w:pPr>
      <w:r w:rsidRPr="00AC1E36">
        <w:rPr>
          <w:rFonts w:ascii="Times New Roman" w:hAnsi="Times New Roman" w:cs="Times New Roman"/>
          <w:color w:val="auto"/>
          <w:sz w:val="28"/>
          <w:szCs w:val="28"/>
        </w:rPr>
        <w:t xml:space="preserve">          Ежегодно в летний период в школе проводится текущий косметический ремонт. </w:t>
      </w:r>
    </w:p>
    <w:p w:rsidR="007526B2" w:rsidRPr="00C37043" w:rsidRDefault="007526B2" w:rsidP="007526B2">
      <w:pPr>
        <w:pStyle w:val="14TexstOSNOVA1012"/>
        <w:spacing w:line="360" w:lineRule="auto"/>
        <w:ind w:firstLine="709"/>
        <w:rPr>
          <w:rFonts w:ascii="Times New Roman" w:hAnsi="Times New Roman" w:cs="Times New Roman"/>
          <w:b/>
          <w:color w:val="auto"/>
          <w:sz w:val="28"/>
          <w:szCs w:val="28"/>
        </w:rPr>
      </w:pPr>
      <w:r w:rsidRPr="00C37043">
        <w:rPr>
          <w:rFonts w:ascii="Times New Roman" w:hAnsi="Times New Roman" w:cs="Times New Roman"/>
          <w:b/>
          <w:color w:val="auto"/>
          <w:sz w:val="28"/>
          <w:szCs w:val="28"/>
        </w:rPr>
        <w:t>Для образовательных нужд в начальной школе  используются:</w:t>
      </w:r>
    </w:p>
    <w:p w:rsidR="007526B2" w:rsidRPr="00AC1E36" w:rsidRDefault="007526B2" w:rsidP="007526B2">
      <w:pPr>
        <w:pStyle w:val="14TexstOSNOVA1012"/>
        <w:spacing w:line="360" w:lineRule="auto"/>
        <w:ind w:firstLine="709"/>
        <w:rPr>
          <w:rFonts w:ascii="Times New Roman" w:hAnsi="Times New Roman" w:cs="Times New Roman"/>
          <w:color w:val="auto"/>
          <w:sz w:val="28"/>
          <w:szCs w:val="28"/>
        </w:rPr>
      </w:pPr>
      <w:r w:rsidRPr="00AC1E36">
        <w:rPr>
          <w:rFonts w:ascii="Times New Roman" w:hAnsi="Times New Roman" w:cs="Times New Roman"/>
          <w:color w:val="auto"/>
          <w:sz w:val="28"/>
          <w:szCs w:val="28"/>
        </w:rPr>
        <w:t xml:space="preserve">классные кабинеты — </w:t>
      </w:r>
      <w:r w:rsidR="00914016">
        <w:rPr>
          <w:rFonts w:ascii="Times New Roman" w:hAnsi="Times New Roman" w:cs="Times New Roman"/>
          <w:color w:val="auto"/>
          <w:sz w:val="28"/>
          <w:szCs w:val="28"/>
        </w:rPr>
        <w:t>4</w:t>
      </w:r>
      <w:r w:rsidRPr="00AC1E36">
        <w:rPr>
          <w:rFonts w:ascii="Times New Roman" w:hAnsi="Times New Roman" w:cs="Times New Roman"/>
          <w:color w:val="auto"/>
          <w:sz w:val="28"/>
          <w:szCs w:val="28"/>
        </w:rPr>
        <w:t>;</w:t>
      </w:r>
    </w:p>
    <w:p w:rsidR="007526B2" w:rsidRPr="00AC1E36" w:rsidRDefault="007526B2" w:rsidP="007526B2">
      <w:pPr>
        <w:pStyle w:val="14TexstOSNOVA1012"/>
        <w:spacing w:line="360" w:lineRule="auto"/>
        <w:ind w:firstLine="709"/>
        <w:rPr>
          <w:rFonts w:ascii="Times New Roman" w:hAnsi="Times New Roman" w:cs="Times New Roman"/>
          <w:color w:val="auto"/>
          <w:sz w:val="28"/>
          <w:szCs w:val="28"/>
        </w:rPr>
      </w:pPr>
      <w:r w:rsidRPr="00AC1E36">
        <w:rPr>
          <w:rFonts w:ascii="Times New Roman" w:hAnsi="Times New Roman" w:cs="Times New Roman"/>
          <w:color w:val="auto"/>
          <w:sz w:val="28"/>
          <w:szCs w:val="28"/>
        </w:rPr>
        <w:t xml:space="preserve">спортивный зал — </w:t>
      </w:r>
      <w:r w:rsidR="00914016">
        <w:rPr>
          <w:rFonts w:ascii="Times New Roman" w:hAnsi="Times New Roman" w:cs="Times New Roman"/>
          <w:color w:val="auto"/>
          <w:sz w:val="28"/>
          <w:szCs w:val="28"/>
        </w:rPr>
        <w:t>2</w:t>
      </w:r>
      <w:r w:rsidRPr="00AC1E36">
        <w:rPr>
          <w:rFonts w:ascii="Times New Roman" w:hAnsi="Times New Roman" w:cs="Times New Roman"/>
          <w:color w:val="auto"/>
          <w:sz w:val="28"/>
          <w:szCs w:val="28"/>
        </w:rPr>
        <w:t>;</w:t>
      </w:r>
    </w:p>
    <w:p w:rsidR="007526B2" w:rsidRPr="00AC1E36" w:rsidRDefault="007526B2" w:rsidP="007526B2">
      <w:pPr>
        <w:pStyle w:val="14TexstOSNOVA1012"/>
        <w:spacing w:line="360" w:lineRule="auto"/>
        <w:ind w:firstLine="709"/>
        <w:rPr>
          <w:rFonts w:ascii="Times New Roman" w:hAnsi="Times New Roman" w:cs="Times New Roman"/>
          <w:color w:val="auto"/>
          <w:sz w:val="28"/>
          <w:szCs w:val="28"/>
        </w:rPr>
      </w:pPr>
      <w:r w:rsidRPr="00AC1E36">
        <w:rPr>
          <w:rFonts w:ascii="Times New Roman" w:hAnsi="Times New Roman" w:cs="Times New Roman"/>
          <w:color w:val="auto"/>
          <w:sz w:val="28"/>
          <w:szCs w:val="28"/>
        </w:rPr>
        <w:t xml:space="preserve">библиотека — </w:t>
      </w:r>
      <w:r w:rsidR="00914016">
        <w:rPr>
          <w:rFonts w:ascii="Times New Roman" w:hAnsi="Times New Roman" w:cs="Times New Roman"/>
          <w:color w:val="auto"/>
          <w:sz w:val="28"/>
          <w:szCs w:val="28"/>
        </w:rPr>
        <w:t>1</w:t>
      </w:r>
      <w:r w:rsidRPr="00AC1E36">
        <w:rPr>
          <w:rFonts w:ascii="Times New Roman" w:hAnsi="Times New Roman" w:cs="Times New Roman"/>
          <w:color w:val="auto"/>
          <w:sz w:val="28"/>
          <w:szCs w:val="28"/>
        </w:rPr>
        <w:t>;</w:t>
      </w:r>
    </w:p>
    <w:p w:rsidR="007526B2" w:rsidRPr="00C37043" w:rsidRDefault="007526B2" w:rsidP="007526B2">
      <w:pPr>
        <w:pStyle w:val="14TexstOSNOVA1012"/>
        <w:spacing w:line="360" w:lineRule="auto"/>
        <w:ind w:firstLine="709"/>
        <w:rPr>
          <w:rFonts w:ascii="Times New Roman" w:hAnsi="Times New Roman" w:cs="Times New Roman"/>
          <w:b/>
          <w:color w:val="auto"/>
          <w:sz w:val="28"/>
          <w:szCs w:val="28"/>
        </w:rPr>
      </w:pPr>
      <w:r w:rsidRPr="00AC1E36">
        <w:rPr>
          <w:rFonts w:ascii="Times New Roman" w:hAnsi="Times New Roman" w:cs="Times New Roman"/>
          <w:color w:val="auto"/>
          <w:sz w:val="28"/>
          <w:szCs w:val="28"/>
        </w:rPr>
        <w:lastRenderedPageBreak/>
        <w:t xml:space="preserve"> </w:t>
      </w:r>
      <w:r w:rsidRPr="00C37043">
        <w:rPr>
          <w:rFonts w:ascii="Times New Roman" w:hAnsi="Times New Roman" w:cs="Times New Roman"/>
          <w:b/>
          <w:color w:val="auto"/>
          <w:sz w:val="28"/>
          <w:szCs w:val="28"/>
        </w:rPr>
        <w:t>Технические средства обучения:</w:t>
      </w:r>
    </w:p>
    <w:p w:rsidR="007526B2" w:rsidRPr="00AC1E36" w:rsidRDefault="007526B2" w:rsidP="007526B2">
      <w:pPr>
        <w:pStyle w:val="14TexstOSNOVA1012"/>
        <w:spacing w:line="360" w:lineRule="auto"/>
        <w:ind w:firstLine="709"/>
        <w:rPr>
          <w:rFonts w:ascii="Times New Roman" w:hAnsi="Times New Roman" w:cs="Times New Roman"/>
          <w:color w:val="auto"/>
          <w:sz w:val="28"/>
          <w:szCs w:val="28"/>
        </w:rPr>
      </w:pPr>
      <w:r w:rsidRPr="00AC1E36">
        <w:rPr>
          <w:rFonts w:ascii="Times New Roman" w:hAnsi="Times New Roman" w:cs="Times New Roman"/>
          <w:color w:val="auto"/>
          <w:sz w:val="28"/>
          <w:szCs w:val="28"/>
        </w:rPr>
        <w:t>мультимедийный проектор —</w:t>
      </w:r>
      <w:r w:rsidR="00914016">
        <w:rPr>
          <w:rFonts w:ascii="Times New Roman" w:hAnsi="Times New Roman" w:cs="Times New Roman"/>
          <w:color w:val="auto"/>
          <w:sz w:val="28"/>
          <w:szCs w:val="28"/>
        </w:rPr>
        <w:t>3</w:t>
      </w:r>
      <w:r w:rsidRPr="00AC1E36">
        <w:rPr>
          <w:rFonts w:ascii="Times New Roman" w:hAnsi="Times New Roman" w:cs="Times New Roman"/>
          <w:color w:val="auto"/>
          <w:sz w:val="28"/>
          <w:szCs w:val="28"/>
        </w:rPr>
        <w:t>;</w:t>
      </w:r>
    </w:p>
    <w:p w:rsidR="007526B2" w:rsidRDefault="007526B2" w:rsidP="007526B2">
      <w:pPr>
        <w:pStyle w:val="14TexstOSNOVA1012"/>
        <w:spacing w:line="360" w:lineRule="auto"/>
        <w:ind w:firstLine="709"/>
        <w:rPr>
          <w:rFonts w:ascii="Times New Roman" w:hAnsi="Times New Roman" w:cs="Times New Roman"/>
          <w:color w:val="auto"/>
          <w:sz w:val="28"/>
          <w:szCs w:val="28"/>
        </w:rPr>
      </w:pPr>
      <w:r w:rsidRPr="00AC1E36">
        <w:rPr>
          <w:rFonts w:ascii="Times New Roman" w:hAnsi="Times New Roman" w:cs="Times New Roman"/>
          <w:color w:val="auto"/>
          <w:sz w:val="28"/>
          <w:szCs w:val="28"/>
        </w:rPr>
        <w:t>интерактивная доска – 3;</w:t>
      </w:r>
    </w:p>
    <w:p w:rsidR="00BD1A93" w:rsidRPr="00AC1E36" w:rsidRDefault="00BD1A93" w:rsidP="00BD1A93">
      <w:pPr>
        <w:pStyle w:val="14TexstOSNOVA1012"/>
        <w:spacing w:line="360" w:lineRule="auto"/>
        <w:ind w:firstLine="709"/>
        <w:rPr>
          <w:rFonts w:ascii="Times New Roman" w:hAnsi="Times New Roman" w:cs="Times New Roman"/>
          <w:color w:val="auto"/>
          <w:sz w:val="28"/>
          <w:szCs w:val="28"/>
        </w:rPr>
      </w:pPr>
      <w:r w:rsidRPr="00AC1E36">
        <w:rPr>
          <w:rFonts w:ascii="Times New Roman" w:hAnsi="Times New Roman" w:cs="Times New Roman"/>
          <w:color w:val="auto"/>
          <w:sz w:val="28"/>
          <w:szCs w:val="28"/>
        </w:rPr>
        <w:t>принтер — 4;</w:t>
      </w:r>
    </w:p>
    <w:p w:rsidR="00BD1A93" w:rsidRDefault="00BD1A93" w:rsidP="007526B2">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ученические ноутбуки -</w:t>
      </w:r>
      <w:r w:rsidR="00914016">
        <w:rPr>
          <w:rFonts w:ascii="Times New Roman" w:hAnsi="Times New Roman" w:cs="Times New Roman"/>
          <w:color w:val="auto"/>
          <w:sz w:val="28"/>
          <w:szCs w:val="28"/>
        </w:rPr>
        <w:t>22</w:t>
      </w:r>
    </w:p>
    <w:p w:rsidR="00BD1A93" w:rsidRDefault="00BD1A93" w:rsidP="007526B2">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учительские ноутбуки (учителей начальных классов)-</w:t>
      </w:r>
      <w:r w:rsidR="00914016">
        <w:rPr>
          <w:rFonts w:ascii="Times New Roman" w:hAnsi="Times New Roman" w:cs="Times New Roman"/>
          <w:color w:val="auto"/>
          <w:sz w:val="28"/>
          <w:szCs w:val="28"/>
        </w:rPr>
        <w:t>12</w:t>
      </w:r>
    </w:p>
    <w:p w:rsidR="00431058" w:rsidRPr="00564721" w:rsidRDefault="00431058" w:rsidP="00431058">
      <w:pPr>
        <w:pStyle w:val="14TexstOSNOVA1012"/>
        <w:spacing w:line="360" w:lineRule="auto"/>
        <w:ind w:firstLine="709"/>
        <w:rPr>
          <w:rFonts w:ascii="Times New Roman" w:hAnsi="Times New Roman" w:cs="Times New Roman"/>
          <w:color w:val="auto"/>
          <w:sz w:val="28"/>
          <w:szCs w:val="28"/>
        </w:rPr>
      </w:pPr>
      <w:r w:rsidRPr="00564721">
        <w:rPr>
          <w:rFonts w:ascii="Times New Roman" w:hAnsi="Times New Roman" w:cs="Times New Roman"/>
          <w:color w:val="auto"/>
          <w:sz w:val="28"/>
          <w:szCs w:val="28"/>
        </w:rPr>
        <w:t>Автоматизированная рабочее место педагога (брошюра +CD)-</w:t>
      </w:r>
      <w:r w:rsidR="00914016" w:rsidRPr="00564721">
        <w:rPr>
          <w:rFonts w:ascii="Times New Roman" w:hAnsi="Times New Roman" w:cs="Times New Roman"/>
          <w:color w:val="auto"/>
          <w:sz w:val="28"/>
          <w:szCs w:val="28"/>
        </w:rPr>
        <w:t>1</w:t>
      </w:r>
      <w:r w:rsidRPr="00564721">
        <w:rPr>
          <w:rFonts w:ascii="Times New Roman" w:hAnsi="Times New Roman" w:cs="Times New Roman"/>
          <w:color w:val="auto"/>
          <w:sz w:val="28"/>
          <w:szCs w:val="28"/>
        </w:rPr>
        <w:t xml:space="preserve"> </w:t>
      </w:r>
    </w:p>
    <w:p w:rsidR="00431058" w:rsidRPr="00564721" w:rsidRDefault="00431058" w:rsidP="00431058">
      <w:pPr>
        <w:pStyle w:val="14TexstOSNOVA1012"/>
        <w:spacing w:line="360" w:lineRule="auto"/>
        <w:ind w:firstLine="709"/>
        <w:rPr>
          <w:rFonts w:ascii="Times New Roman" w:hAnsi="Times New Roman" w:cs="Times New Roman"/>
          <w:color w:val="auto"/>
          <w:sz w:val="28"/>
          <w:szCs w:val="28"/>
        </w:rPr>
      </w:pPr>
      <w:r w:rsidRPr="00564721">
        <w:rPr>
          <w:rFonts w:ascii="Times New Roman" w:hAnsi="Times New Roman" w:cs="Times New Roman"/>
          <w:color w:val="auto"/>
          <w:sz w:val="28"/>
          <w:szCs w:val="28"/>
        </w:rPr>
        <w:t>Программное обеспечение к системе контроля и мониторинга качества знаний PROCIass (DVD-dox , лицензия на класс)-</w:t>
      </w:r>
      <w:r w:rsidR="00914016" w:rsidRPr="00564721">
        <w:rPr>
          <w:rFonts w:ascii="Times New Roman" w:hAnsi="Times New Roman" w:cs="Times New Roman"/>
          <w:color w:val="auto"/>
          <w:sz w:val="28"/>
          <w:szCs w:val="28"/>
        </w:rPr>
        <w:t>1</w:t>
      </w:r>
    </w:p>
    <w:p w:rsidR="00431058" w:rsidRPr="00F3726F" w:rsidRDefault="00431058" w:rsidP="00431058">
      <w:pPr>
        <w:pStyle w:val="14TexstOSNOVA1012"/>
        <w:spacing w:line="360" w:lineRule="auto"/>
        <w:ind w:firstLine="709"/>
        <w:rPr>
          <w:rFonts w:ascii="Times New Roman" w:hAnsi="Times New Roman" w:cs="Times New Roman"/>
          <w:color w:val="auto"/>
          <w:sz w:val="28"/>
          <w:szCs w:val="28"/>
        </w:rPr>
      </w:pPr>
      <w:r w:rsidRPr="00F3726F">
        <w:rPr>
          <w:rFonts w:ascii="Times New Roman" w:hAnsi="Times New Roman" w:cs="Times New Roman"/>
          <w:color w:val="auto"/>
          <w:sz w:val="28"/>
          <w:szCs w:val="28"/>
        </w:rPr>
        <w:t>Программно-методический комплекс «фантазеры» (DVD-dox , лицензия на класс)-</w:t>
      </w:r>
      <w:r w:rsidR="00914016" w:rsidRPr="00F3726F">
        <w:rPr>
          <w:rFonts w:ascii="Times New Roman" w:hAnsi="Times New Roman" w:cs="Times New Roman"/>
          <w:color w:val="auto"/>
          <w:sz w:val="28"/>
          <w:szCs w:val="28"/>
        </w:rPr>
        <w:t>1</w:t>
      </w:r>
    </w:p>
    <w:p w:rsidR="00431058" w:rsidRPr="00F3726F" w:rsidRDefault="00431058" w:rsidP="00431058">
      <w:pPr>
        <w:pStyle w:val="14TexstOSNOVA1012"/>
        <w:spacing w:line="360" w:lineRule="auto"/>
        <w:ind w:firstLine="709"/>
        <w:rPr>
          <w:rFonts w:ascii="Times New Roman" w:hAnsi="Times New Roman" w:cs="Times New Roman"/>
          <w:color w:val="auto"/>
          <w:sz w:val="28"/>
          <w:szCs w:val="28"/>
        </w:rPr>
      </w:pPr>
      <w:r w:rsidRPr="00F3726F">
        <w:rPr>
          <w:rFonts w:ascii="Times New Roman" w:hAnsi="Times New Roman" w:cs="Times New Roman"/>
          <w:color w:val="auto"/>
          <w:sz w:val="28"/>
          <w:szCs w:val="28"/>
        </w:rPr>
        <w:t>Программно-методический комплекс «академия младшего школьника 1-4 кл» (DVD-dox , лицензия на класс)</w:t>
      </w:r>
      <w:r w:rsidRPr="00F3726F">
        <w:rPr>
          <w:rFonts w:ascii="Times New Roman" w:hAnsi="Times New Roman" w:cs="Times New Roman"/>
          <w:color w:val="auto"/>
          <w:sz w:val="28"/>
          <w:szCs w:val="28"/>
        </w:rPr>
        <w:tab/>
        <w:t>-</w:t>
      </w:r>
      <w:r w:rsidR="00914016" w:rsidRPr="00F3726F">
        <w:rPr>
          <w:rFonts w:ascii="Times New Roman" w:hAnsi="Times New Roman" w:cs="Times New Roman"/>
          <w:color w:val="auto"/>
          <w:sz w:val="28"/>
          <w:szCs w:val="28"/>
        </w:rPr>
        <w:t>1</w:t>
      </w:r>
    </w:p>
    <w:p w:rsidR="00431058" w:rsidRPr="00F3726F" w:rsidRDefault="00431058" w:rsidP="00431058">
      <w:pPr>
        <w:pStyle w:val="14TexstOSNOVA1012"/>
        <w:spacing w:line="360" w:lineRule="auto"/>
        <w:ind w:firstLine="709"/>
        <w:rPr>
          <w:rFonts w:ascii="Times New Roman" w:hAnsi="Times New Roman" w:cs="Times New Roman"/>
          <w:color w:val="auto"/>
          <w:sz w:val="28"/>
          <w:szCs w:val="28"/>
        </w:rPr>
      </w:pPr>
      <w:r w:rsidRPr="00F3726F">
        <w:rPr>
          <w:rFonts w:ascii="Times New Roman" w:hAnsi="Times New Roman" w:cs="Times New Roman"/>
          <w:color w:val="auto"/>
          <w:sz w:val="28"/>
          <w:szCs w:val="28"/>
        </w:rPr>
        <w:t>Программно-методический комплекс «мир музыки » (DVD-dox , лицензия на класс)-1</w:t>
      </w:r>
    </w:p>
    <w:p w:rsidR="00431058" w:rsidRPr="00564721" w:rsidRDefault="00431058" w:rsidP="00431058">
      <w:pPr>
        <w:pStyle w:val="14TexstOSNOVA1012"/>
        <w:spacing w:line="360" w:lineRule="auto"/>
        <w:ind w:firstLine="709"/>
        <w:rPr>
          <w:rFonts w:ascii="Times New Roman" w:hAnsi="Times New Roman" w:cs="Times New Roman"/>
          <w:color w:val="auto"/>
          <w:sz w:val="28"/>
          <w:szCs w:val="28"/>
        </w:rPr>
      </w:pPr>
      <w:r w:rsidRPr="00564721">
        <w:rPr>
          <w:rFonts w:ascii="Times New Roman" w:hAnsi="Times New Roman" w:cs="Times New Roman"/>
          <w:color w:val="auto"/>
          <w:sz w:val="28"/>
          <w:szCs w:val="28"/>
        </w:rPr>
        <w:t>Магнитная касса слогов демонстрационная-1</w:t>
      </w:r>
    </w:p>
    <w:p w:rsidR="00431058" w:rsidRPr="00564721" w:rsidRDefault="00431058" w:rsidP="00431058">
      <w:pPr>
        <w:pStyle w:val="14TexstOSNOVA1012"/>
        <w:spacing w:line="360" w:lineRule="auto"/>
        <w:ind w:firstLine="709"/>
        <w:rPr>
          <w:rFonts w:ascii="Times New Roman" w:hAnsi="Times New Roman" w:cs="Times New Roman"/>
          <w:color w:val="auto"/>
          <w:sz w:val="28"/>
          <w:szCs w:val="28"/>
        </w:rPr>
      </w:pPr>
      <w:r w:rsidRPr="00564721">
        <w:rPr>
          <w:rFonts w:ascii="Times New Roman" w:hAnsi="Times New Roman" w:cs="Times New Roman"/>
          <w:color w:val="auto"/>
          <w:sz w:val="28"/>
          <w:szCs w:val="28"/>
        </w:rPr>
        <w:t>Набор звуковых схем (раздаточный)-</w:t>
      </w:r>
      <w:r w:rsidR="009F5427">
        <w:rPr>
          <w:rFonts w:ascii="Times New Roman" w:hAnsi="Times New Roman" w:cs="Times New Roman"/>
          <w:color w:val="auto"/>
          <w:sz w:val="28"/>
          <w:szCs w:val="28"/>
        </w:rPr>
        <w:t>13</w:t>
      </w:r>
    </w:p>
    <w:p w:rsidR="00431058" w:rsidRPr="00564721" w:rsidRDefault="00431058" w:rsidP="00431058">
      <w:pPr>
        <w:pStyle w:val="14TexstOSNOVA1012"/>
        <w:spacing w:line="360" w:lineRule="auto"/>
        <w:ind w:firstLine="709"/>
        <w:rPr>
          <w:rFonts w:ascii="Times New Roman" w:hAnsi="Times New Roman" w:cs="Times New Roman"/>
          <w:color w:val="auto"/>
          <w:sz w:val="28"/>
          <w:szCs w:val="28"/>
        </w:rPr>
      </w:pPr>
      <w:r w:rsidRPr="00564721">
        <w:rPr>
          <w:rFonts w:ascii="Times New Roman" w:hAnsi="Times New Roman" w:cs="Times New Roman"/>
          <w:color w:val="auto"/>
          <w:sz w:val="28"/>
          <w:szCs w:val="28"/>
        </w:rPr>
        <w:t>Комплект инструментов (4линейки \ циркуль)</w:t>
      </w:r>
      <w:r w:rsidRPr="00564721">
        <w:rPr>
          <w:rFonts w:ascii="Times New Roman" w:hAnsi="Times New Roman" w:cs="Times New Roman"/>
          <w:color w:val="auto"/>
          <w:sz w:val="28"/>
          <w:szCs w:val="28"/>
        </w:rPr>
        <w:tab/>
        <w:t>-</w:t>
      </w:r>
      <w:r w:rsidR="009F5427">
        <w:rPr>
          <w:rFonts w:ascii="Times New Roman" w:hAnsi="Times New Roman" w:cs="Times New Roman"/>
          <w:color w:val="auto"/>
          <w:sz w:val="28"/>
          <w:szCs w:val="28"/>
        </w:rPr>
        <w:t>1</w:t>
      </w:r>
    </w:p>
    <w:p w:rsidR="00431058" w:rsidRPr="00564721" w:rsidRDefault="00431058" w:rsidP="00431058">
      <w:pPr>
        <w:pStyle w:val="14TexstOSNOVA1012"/>
        <w:spacing w:line="360" w:lineRule="auto"/>
        <w:ind w:firstLine="709"/>
        <w:rPr>
          <w:rFonts w:ascii="Times New Roman" w:hAnsi="Times New Roman" w:cs="Times New Roman"/>
          <w:color w:val="auto"/>
          <w:sz w:val="28"/>
          <w:szCs w:val="28"/>
        </w:rPr>
      </w:pPr>
      <w:r w:rsidRPr="00564721">
        <w:rPr>
          <w:rFonts w:ascii="Times New Roman" w:hAnsi="Times New Roman" w:cs="Times New Roman"/>
          <w:color w:val="auto"/>
          <w:sz w:val="28"/>
          <w:szCs w:val="28"/>
        </w:rPr>
        <w:t>Модель часов демонстрационный</w:t>
      </w:r>
      <w:r w:rsidRPr="00564721">
        <w:rPr>
          <w:rFonts w:ascii="Times New Roman" w:hAnsi="Times New Roman" w:cs="Times New Roman"/>
          <w:color w:val="auto"/>
          <w:sz w:val="28"/>
          <w:szCs w:val="28"/>
        </w:rPr>
        <w:tab/>
        <w:t>-</w:t>
      </w:r>
      <w:r w:rsidR="009F5427">
        <w:rPr>
          <w:rFonts w:ascii="Times New Roman" w:hAnsi="Times New Roman" w:cs="Times New Roman"/>
          <w:color w:val="auto"/>
          <w:sz w:val="28"/>
          <w:szCs w:val="28"/>
        </w:rPr>
        <w:t>1</w:t>
      </w:r>
    </w:p>
    <w:p w:rsidR="00431058" w:rsidRPr="00564721" w:rsidRDefault="00431058" w:rsidP="00431058">
      <w:pPr>
        <w:pStyle w:val="14TexstOSNOVA1012"/>
        <w:spacing w:line="360" w:lineRule="auto"/>
        <w:ind w:firstLine="709"/>
        <w:rPr>
          <w:rFonts w:ascii="Times New Roman" w:hAnsi="Times New Roman" w:cs="Times New Roman"/>
          <w:color w:val="auto"/>
          <w:sz w:val="28"/>
          <w:szCs w:val="28"/>
        </w:rPr>
      </w:pPr>
      <w:r w:rsidRPr="00564721">
        <w:rPr>
          <w:rFonts w:ascii="Times New Roman" w:hAnsi="Times New Roman" w:cs="Times New Roman"/>
          <w:color w:val="auto"/>
          <w:sz w:val="28"/>
          <w:szCs w:val="28"/>
        </w:rPr>
        <w:t>коробка для изучения насекомых с лупой-</w:t>
      </w:r>
      <w:r w:rsidR="009F5427">
        <w:rPr>
          <w:rFonts w:ascii="Times New Roman" w:hAnsi="Times New Roman" w:cs="Times New Roman"/>
          <w:color w:val="auto"/>
          <w:sz w:val="28"/>
          <w:szCs w:val="28"/>
        </w:rPr>
        <w:t>1</w:t>
      </w:r>
      <w:r w:rsidRPr="00564721">
        <w:rPr>
          <w:rFonts w:ascii="Times New Roman" w:hAnsi="Times New Roman" w:cs="Times New Roman"/>
          <w:color w:val="auto"/>
          <w:sz w:val="28"/>
          <w:szCs w:val="28"/>
        </w:rPr>
        <w:t>3</w:t>
      </w:r>
    </w:p>
    <w:p w:rsidR="00431058" w:rsidRPr="00564721" w:rsidRDefault="00431058" w:rsidP="00431058">
      <w:pPr>
        <w:pStyle w:val="14TexstOSNOVA1012"/>
        <w:spacing w:line="360" w:lineRule="auto"/>
        <w:ind w:firstLine="709"/>
        <w:rPr>
          <w:rFonts w:ascii="Times New Roman" w:hAnsi="Times New Roman" w:cs="Times New Roman"/>
          <w:color w:val="auto"/>
          <w:sz w:val="28"/>
          <w:szCs w:val="28"/>
        </w:rPr>
      </w:pPr>
      <w:r w:rsidRPr="00564721">
        <w:rPr>
          <w:rFonts w:ascii="Times New Roman" w:hAnsi="Times New Roman" w:cs="Times New Roman"/>
          <w:color w:val="auto"/>
          <w:sz w:val="28"/>
          <w:szCs w:val="28"/>
        </w:rPr>
        <w:t>Программно- м</w:t>
      </w:r>
      <w:r w:rsidR="00921938" w:rsidRPr="00564721">
        <w:rPr>
          <w:rFonts w:ascii="Times New Roman" w:hAnsi="Times New Roman" w:cs="Times New Roman"/>
          <w:color w:val="auto"/>
          <w:sz w:val="28"/>
          <w:szCs w:val="28"/>
        </w:rPr>
        <w:t>е</w:t>
      </w:r>
      <w:r w:rsidR="009F5427">
        <w:rPr>
          <w:rFonts w:ascii="Times New Roman" w:hAnsi="Times New Roman" w:cs="Times New Roman"/>
          <w:color w:val="auto"/>
          <w:sz w:val="28"/>
          <w:szCs w:val="28"/>
        </w:rPr>
        <w:t>тодический комплекс по истории-1</w:t>
      </w:r>
    </w:p>
    <w:p w:rsidR="00431058" w:rsidRPr="00564721" w:rsidRDefault="00431058" w:rsidP="00431058">
      <w:pPr>
        <w:pStyle w:val="14TexstOSNOVA1012"/>
        <w:spacing w:line="360" w:lineRule="auto"/>
        <w:ind w:firstLine="709"/>
        <w:rPr>
          <w:rFonts w:ascii="Times New Roman" w:hAnsi="Times New Roman" w:cs="Times New Roman"/>
          <w:color w:val="auto"/>
          <w:sz w:val="28"/>
          <w:szCs w:val="28"/>
        </w:rPr>
      </w:pPr>
      <w:r w:rsidRPr="00564721">
        <w:rPr>
          <w:rFonts w:ascii="Times New Roman" w:hAnsi="Times New Roman" w:cs="Times New Roman"/>
          <w:color w:val="auto"/>
          <w:sz w:val="28"/>
          <w:szCs w:val="28"/>
        </w:rPr>
        <w:t>Набор прозрачных г</w:t>
      </w:r>
      <w:r w:rsidR="00921938" w:rsidRPr="00564721">
        <w:rPr>
          <w:rFonts w:ascii="Times New Roman" w:hAnsi="Times New Roman" w:cs="Times New Roman"/>
          <w:color w:val="auto"/>
          <w:sz w:val="28"/>
          <w:szCs w:val="28"/>
        </w:rPr>
        <w:t>е</w:t>
      </w:r>
      <w:r w:rsidR="009F5427">
        <w:rPr>
          <w:rFonts w:ascii="Times New Roman" w:hAnsi="Times New Roman" w:cs="Times New Roman"/>
          <w:color w:val="auto"/>
          <w:sz w:val="28"/>
          <w:szCs w:val="28"/>
        </w:rPr>
        <w:t>ометрических тел(12 предметов)-1</w:t>
      </w:r>
    </w:p>
    <w:p w:rsidR="00431058" w:rsidRPr="00431058" w:rsidRDefault="00431058" w:rsidP="00431058">
      <w:pPr>
        <w:pStyle w:val="14TexstOSNOVA1012"/>
        <w:spacing w:line="360" w:lineRule="auto"/>
        <w:ind w:firstLine="709"/>
        <w:rPr>
          <w:rFonts w:ascii="Times New Roman" w:hAnsi="Times New Roman" w:cs="Times New Roman"/>
          <w:color w:val="auto"/>
          <w:sz w:val="28"/>
          <w:szCs w:val="28"/>
        </w:rPr>
      </w:pPr>
      <w:r w:rsidRPr="009F5427">
        <w:rPr>
          <w:rFonts w:ascii="Times New Roman" w:hAnsi="Times New Roman" w:cs="Times New Roman"/>
          <w:color w:val="auto"/>
          <w:sz w:val="28"/>
          <w:szCs w:val="28"/>
        </w:rPr>
        <w:t xml:space="preserve">Программное обеспечение к модульной системе PROL=og (DVD </w:t>
      </w:r>
      <w:r w:rsidR="00921938" w:rsidRPr="009F5427">
        <w:rPr>
          <w:rFonts w:ascii="Times New Roman" w:hAnsi="Times New Roman" w:cs="Times New Roman"/>
          <w:color w:val="auto"/>
          <w:sz w:val="28"/>
          <w:szCs w:val="28"/>
        </w:rPr>
        <w:t>+ лицензия на 16 пользователей)-</w:t>
      </w:r>
      <w:r w:rsidR="009F5427" w:rsidRPr="009F5427">
        <w:rPr>
          <w:rFonts w:ascii="Times New Roman" w:hAnsi="Times New Roman" w:cs="Times New Roman"/>
          <w:color w:val="auto"/>
          <w:sz w:val="28"/>
          <w:szCs w:val="28"/>
        </w:rPr>
        <w:t>1</w:t>
      </w:r>
    </w:p>
    <w:p w:rsidR="00431058" w:rsidRPr="00431058" w:rsidRDefault="00921938" w:rsidP="00431058">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Документ -камера Ken-a-vision-</w:t>
      </w:r>
      <w:r w:rsidR="00914016">
        <w:rPr>
          <w:rFonts w:ascii="Times New Roman" w:hAnsi="Times New Roman" w:cs="Times New Roman"/>
          <w:color w:val="auto"/>
          <w:sz w:val="28"/>
          <w:szCs w:val="28"/>
        </w:rPr>
        <w:t>1</w:t>
      </w:r>
    </w:p>
    <w:p w:rsidR="00431058" w:rsidRPr="009F5427" w:rsidRDefault="00431058" w:rsidP="00431058">
      <w:pPr>
        <w:pStyle w:val="14TexstOSNOVA1012"/>
        <w:spacing w:line="360" w:lineRule="auto"/>
        <w:ind w:firstLine="709"/>
        <w:rPr>
          <w:rFonts w:ascii="Times New Roman" w:hAnsi="Times New Roman" w:cs="Times New Roman"/>
          <w:color w:val="auto"/>
          <w:sz w:val="28"/>
          <w:szCs w:val="28"/>
        </w:rPr>
      </w:pPr>
      <w:r w:rsidRPr="009F5427">
        <w:rPr>
          <w:rFonts w:ascii="Times New Roman" w:hAnsi="Times New Roman" w:cs="Times New Roman"/>
          <w:color w:val="auto"/>
          <w:sz w:val="28"/>
          <w:szCs w:val="28"/>
        </w:rPr>
        <w:t>Гарнитура компактная (наушник + микрофон )</w:t>
      </w:r>
      <w:r w:rsidR="00921938" w:rsidRPr="009F5427">
        <w:rPr>
          <w:rFonts w:ascii="Times New Roman" w:hAnsi="Times New Roman" w:cs="Times New Roman"/>
          <w:color w:val="auto"/>
          <w:sz w:val="28"/>
          <w:szCs w:val="28"/>
        </w:rPr>
        <w:t xml:space="preserve"> -</w:t>
      </w:r>
      <w:r w:rsidR="009F5427" w:rsidRPr="009F5427">
        <w:rPr>
          <w:rFonts w:ascii="Times New Roman" w:hAnsi="Times New Roman" w:cs="Times New Roman"/>
          <w:color w:val="auto"/>
          <w:sz w:val="28"/>
          <w:szCs w:val="28"/>
        </w:rPr>
        <w:t>13</w:t>
      </w:r>
    </w:p>
    <w:p w:rsidR="00431058" w:rsidRPr="009F5427" w:rsidRDefault="00431058" w:rsidP="00431058">
      <w:pPr>
        <w:pStyle w:val="14TexstOSNOVA1012"/>
        <w:spacing w:line="360" w:lineRule="auto"/>
        <w:ind w:firstLine="709"/>
        <w:rPr>
          <w:rFonts w:ascii="Times New Roman" w:hAnsi="Times New Roman" w:cs="Times New Roman"/>
          <w:color w:val="auto"/>
          <w:sz w:val="28"/>
          <w:szCs w:val="28"/>
        </w:rPr>
      </w:pPr>
      <w:r w:rsidRPr="009F5427">
        <w:rPr>
          <w:rFonts w:ascii="Times New Roman" w:hAnsi="Times New Roman" w:cs="Times New Roman"/>
          <w:color w:val="auto"/>
          <w:sz w:val="28"/>
          <w:szCs w:val="28"/>
        </w:rPr>
        <w:t>Конструктор для изучения рус</w:t>
      </w:r>
      <w:r w:rsidR="00921938" w:rsidRPr="009F5427">
        <w:rPr>
          <w:rFonts w:ascii="Times New Roman" w:hAnsi="Times New Roman" w:cs="Times New Roman"/>
          <w:color w:val="auto"/>
          <w:sz w:val="28"/>
          <w:szCs w:val="28"/>
        </w:rPr>
        <w:t xml:space="preserve">с </w:t>
      </w:r>
      <w:r w:rsidRPr="009F5427">
        <w:rPr>
          <w:rFonts w:ascii="Times New Roman" w:hAnsi="Times New Roman" w:cs="Times New Roman"/>
          <w:color w:val="auto"/>
          <w:sz w:val="28"/>
          <w:szCs w:val="28"/>
        </w:rPr>
        <w:t>яз. ( ПРОслова)</w:t>
      </w:r>
      <w:r w:rsidR="00921938" w:rsidRPr="009F5427">
        <w:rPr>
          <w:rFonts w:ascii="Times New Roman" w:hAnsi="Times New Roman" w:cs="Times New Roman"/>
          <w:color w:val="auto"/>
          <w:sz w:val="28"/>
          <w:szCs w:val="28"/>
        </w:rPr>
        <w:t xml:space="preserve"> -</w:t>
      </w:r>
      <w:r w:rsidR="009F5427" w:rsidRPr="009F5427">
        <w:rPr>
          <w:rFonts w:ascii="Times New Roman" w:hAnsi="Times New Roman" w:cs="Times New Roman"/>
          <w:color w:val="auto"/>
          <w:sz w:val="28"/>
          <w:szCs w:val="28"/>
        </w:rPr>
        <w:t>3</w:t>
      </w:r>
    </w:p>
    <w:p w:rsidR="00431058" w:rsidRPr="009F5427" w:rsidRDefault="00921938" w:rsidP="00431058">
      <w:pPr>
        <w:pStyle w:val="14TexstOSNOVA1012"/>
        <w:spacing w:line="360" w:lineRule="auto"/>
        <w:ind w:firstLine="709"/>
        <w:rPr>
          <w:rFonts w:ascii="Times New Roman" w:hAnsi="Times New Roman" w:cs="Times New Roman"/>
          <w:color w:val="auto"/>
          <w:sz w:val="28"/>
          <w:szCs w:val="28"/>
        </w:rPr>
      </w:pPr>
      <w:r w:rsidRPr="009F5427">
        <w:rPr>
          <w:rFonts w:ascii="Times New Roman" w:hAnsi="Times New Roman" w:cs="Times New Roman"/>
          <w:color w:val="auto"/>
          <w:sz w:val="28"/>
          <w:szCs w:val="28"/>
        </w:rPr>
        <w:t>Магнитная мате</w:t>
      </w:r>
      <w:r w:rsidR="00431058" w:rsidRPr="009F5427">
        <w:rPr>
          <w:rFonts w:ascii="Times New Roman" w:hAnsi="Times New Roman" w:cs="Times New Roman"/>
          <w:color w:val="auto"/>
          <w:sz w:val="28"/>
          <w:szCs w:val="28"/>
        </w:rPr>
        <w:t>матика</w:t>
      </w:r>
      <w:r w:rsidRPr="009F5427">
        <w:rPr>
          <w:rFonts w:ascii="Times New Roman" w:hAnsi="Times New Roman" w:cs="Times New Roman"/>
          <w:color w:val="auto"/>
          <w:sz w:val="28"/>
          <w:szCs w:val="28"/>
        </w:rPr>
        <w:t>-</w:t>
      </w:r>
      <w:r w:rsidR="009F5427">
        <w:rPr>
          <w:rFonts w:ascii="Times New Roman" w:hAnsi="Times New Roman" w:cs="Times New Roman"/>
          <w:color w:val="auto"/>
          <w:sz w:val="28"/>
          <w:szCs w:val="28"/>
        </w:rPr>
        <w:t>1</w:t>
      </w:r>
    </w:p>
    <w:p w:rsidR="00431058" w:rsidRPr="009F5427" w:rsidRDefault="00431058" w:rsidP="00431058">
      <w:pPr>
        <w:pStyle w:val="14TexstOSNOVA1012"/>
        <w:spacing w:line="360" w:lineRule="auto"/>
        <w:ind w:firstLine="709"/>
        <w:rPr>
          <w:rFonts w:ascii="Times New Roman" w:hAnsi="Times New Roman" w:cs="Times New Roman"/>
          <w:color w:val="auto"/>
          <w:sz w:val="28"/>
          <w:szCs w:val="28"/>
        </w:rPr>
      </w:pPr>
      <w:r w:rsidRPr="009F5427">
        <w:rPr>
          <w:rFonts w:ascii="Times New Roman" w:hAnsi="Times New Roman" w:cs="Times New Roman"/>
          <w:color w:val="auto"/>
          <w:sz w:val="28"/>
          <w:szCs w:val="28"/>
        </w:rPr>
        <w:t>Конструктор для изучения матем</w:t>
      </w:r>
      <w:r w:rsidR="00921938" w:rsidRPr="009F5427">
        <w:rPr>
          <w:rFonts w:ascii="Times New Roman" w:hAnsi="Times New Roman" w:cs="Times New Roman"/>
          <w:color w:val="auto"/>
          <w:sz w:val="28"/>
          <w:szCs w:val="28"/>
        </w:rPr>
        <w:t>атика  (ПРОцифры)</w:t>
      </w:r>
      <w:r w:rsidR="00921938" w:rsidRPr="009F5427">
        <w:rPr>
          <w:rFonts w:ascii="Times New Roman" w:hAnsi="Times New Roman" w:cs="Times New Roman"/>
          <w:color w:val="auto"/>
          <w:sz w:val="28"/>
          <w:szCs w:val="28"/>
        </w:rPr>
        <w:tab/>
        <w:t>-</w:t>
      </w:r>
      <w:r w:rsidR="009F5427" w:rsidRPr="009F5427">
        <w:rPr>
          <w:rFonts w:ascii="Times New Roman" w:hAnsi="Times New Roman" w:cs="Times New Roman"/>
          <w:color w:val="auto"/>
          <w:sz w:val="28"/>
          <w:szCs w:val="28"/>
        </w:rPr>
        <w:t>3</w:t>
      </w:r>
    </w:p>
    <w:p w:rsidR="00431058" w:rsidRPr="009F5427" w:rsidRDefault="00921938" w:rsidP="00431058">
      <w:pPr>
        <w:pStyle w:val="14TexstOSNOVA1012"/>
        <w:spacing w:line="360" w:lineRule="auto"/>
        <w:ind w:firstLine="709"/>
        <w:rPr>
          <w:rFonts w:ascii="Times New Roman" w:hAnsi="Times New Roman" w:cs="Times New Roman"/>
          <w:color w:val="auto"/>
          <w:sz w:val="28"/>
          <w:szCs w:val="28"/>
        </w:rPr>
      </w:pPr>
      <w:r w:rsidRPr="009F5427">
        <w:rPr>
          <w:rFonts w:ascii="Times New Roman" w:hAnsi="Times New Roman" w:cs="Times New Roman"/>
          <w:color w:val="auto"/>
          <w:sz w:val="28"/>
          <w:szCs w:val="28"/>
        </w:rPr>
        <w:t>Компас школьный-</w:t>
      </w:r>
      <w:r w:rsidR="009F5427" w:rsidRPr="009F5427">
        <w:rPr>
          <w:rFonts w:ascii="Times New Roman" w:hAnsi="Times New Roman" w:cs="Times New Roman"/>
          <w:color w:val="auto"/>
          <w:sz w:val="28"/>
          <w:szCs w:val="28"/>
        </w:rPr>
        <w:t>13</w:t>
      </w:r>
    </w:p>
    <w:p w:rsidR="00431058" w:rsidRPr="009F5427" w:rsidRDefault="00431058" w:rsidP="00431058">
      <w:pPr>
        <w:pStyle w:val="14TexstOSNOVA1012"/>
        <w:spacing w:line="360" w:lineRule="auto"/>
        <w:ind w:firstLine="709"/>
        <w:rPr>
          <w:rFonts w:ascii="Times New Roman" w:hAnsi="Times New Roman" w:cs="Times New Roman"/>
          <w:color w:val="auto"/>
          <w:sz w:val="28"/>
          <w:szCs w:val="28"/>
        </w:rPr>
      </w:pPr>
      <w:r w:rsidRPr="009F5427">
        <w:rPr>
          <w:rFonts w:ascii="Times New Roman" w:hAnsi="Times New Roman" w:cs="Times New Roman"/>
          <w:color w:val="auto"/>
          <w:sz w:val="28"/>
          <w:szCs w:val="28"/>
        </w:rPr>
        <w:lastRenderedPageBreak/>
        <w:t>Конструктор</w:t>
      </w:r>
      <w:r w:rsidR="00921938" w:rsidRPr="009F5427">
        <w:rPr>
          <w:rFonts w:ascii="Times New Roman" w:hAnsi="Times New Roman" w:cs="Times New Roman"/>
          <w:color w:val="auto"/>
          <w:sz w:val="28"/>
          <w:szCs w:val="28"/>
        </w:rPr>
        <w:t xml:space="preserve"> для развития (Проектирование)</w:t>
      </w:r>
      <w:r w:rsidR="00921938" w:rsidRPr="009F5427">
        <w:rPr>
          <w:rFonts w:ascii="Times New Roman" w:hAnsi="Times New Roman" w:cs="Times New Roman"/>
          <w:color w:val="auto"/>
          <w:sz w:val="28"/>
          <w:szCs w:val="28"/>
        </w:rPr>
        <w:tab/>
        <w:t>-</w:t>
      </w:r>
      <w:r w:rsidR="009F5427" w:rsidRPr="009F5427">
        <w:rPr>
          <w:rFonts w:ascii="Times New Roman" w:hAnsi="Times New Roman" w:cs="Times New Roman"/>
          <w:color w:val="auto"/>
          <w:sz w:val="28"/>
          <w:szCs w:val="28"/>
        </w:rPr>
        <w:t xml:space="preserve"> 6</w:t>
      </w:r>
    </w:p>
    <w:p w:rsidR="00431058" w:rsidRPr="009F5427" w:rsidRDefault="00431058" w:rsidP="00431058">
      <w:pPr>
        <w:pStyle w:val="14TexstOSNOVA1012"/>
        <w:spacing w:line="360" w:lineRule="auto"/>
        <w:ind w:firstLine="709"/>
        <w:rPr>
          <w:rFonts w:ascii="Times New Roman" w:hAnsi="Times New Roman" w:cs="Times New Roman"/>
          <w:color w:val="auto"/>
          <w:sz w:val="28"/>
          <w:szCs w:val="28"/>
        </w:rPr>
      </w:pPr>
      <w:r w:rsidRPr="009F5427">
        <w:rPr>
          <w:rFonts w:ascii="Times New Roman" w:hAnsi="Times New Roman" w:cs="Times New Roman"/>
          <w:color w:val="auto"/>
          <w:sz w:val="28"/>
          <w:szCs w:val="28"/>
        </w:rPr>
        <w:t>Методическое пособ</w:t>
      </w:r>
      <w:r w:rsidR="00921938" w:rsidRPr="009F5427">
        <w:rPr>
          <w:rFonts w:ascii="Times New Roman" w:hAnsi="Times New Roman" w:cs="Times New Roman"/>
          <w:color w:val="auto"/>
          <w:sz w:val="28"/>
          <w:szCs w:val="28"/>
        </w:rPr>
        <w:t>ие для пeдaгoгa(DVD +брошюра )-</w:t>
      </w:r>
      <w:r w:rsidR="00564721" w:rsidRPr="009F5427">
        <w:rPr>
          <w:rFonts w:ascii="Times New Roman" w:hAnsi="Times New Roman" w:cs="Times New Roman"/>
          <w:color w:val="auto"/>
          <w:sz w:val="28"/>
          <w:szCs w:val="28"/>
        </w:rPr>
        <w:t>1</w:t>
      </w:r>
    </w:p>
    <w:p w:rsidR="00431058" w:rsidRPr="009F5427" w:rsidRDefault="00431058" w:rsidP="00431058">
      <w:pPr>
        <w:pStyle w:val="14TexstOSNOVA1012"/>
        <w:spacing w:line="360" w:lineRule="auto"/>
        <w:ind w:firstLine="709"/>
        <w:rPr>
          <w:rFonts w:ascii="Times New Roman" w:hAnsi="Times New Roman" w:cs="Times New Roman"/>
          <w:color w:val="auto"/>
          <w:sz w:val="28"/>
          <w:szCs w:val="28"/>
        </w:rPr>
      </w:pPr>
      <w:r w:rsidRPr="009F5427">
        <w:rPr>
          <w:rFonts w:ascii="Times New Roman" w:hAnsi="Times New Roman" w:cs="Times New Roman"/>
          <w:color w:val="auto"/>
          <w:sz w:val="28"/>
          <w:szCs w:val="28"/>
        </w:rPr>
        <w:t>Методическое пособие для цифров</w:t>
      </w:r>
      <w:r w:rsidR="00921938" w:rsidRPr="009F5427">
        <w:rPr>
          <w:rFonts w:ascii="Times New Roman" w:hAnsi="Times New Roman" w:cs="Times New Roman"/>
          <w:color w:val="auto"/>
          <w:sz w:val="28"/>
          <w:szCs w:val="28"/>
        </w:rPr>
        <w:t>ого микроскопа (DVD +брошюра )-</w:t>
      </w:r>
      <w:r w:rsidR="00921938" w:rsidRPr="009F5427">
        <w:rPr>
          <w:rFonts w:ascii="Times New Roman" w:hAnsi="Times New Roman" w:cs="Times New Roman"/>
          <w:color w:val="auto"/>
          <w:sz w:val="28"/>
          <w:szCs w:val="28"/>
        </w:rPr>
        <w:tab/>
      </w:r>
      <w:r w:rsidR="009F5427">
        <w:rPr>
          <w:rFonts w:ascii="Times New Roman" w:hAnsi="Times New Roman" w:cs="Times New Roman"/>
          <w:color w:val="auto"/>
          <w:sz w:val="28"/>
          <w:szCs w:val="28"/>
        </w:rPr>
        <w:t>1</w:t>
      </w:r>
    </w:p>
    <w:p w:rsidR="00431058" w:rsidRPr="009F5427" w:rsidRDefault="00431058" w:rsidP="00431058">
      <w:pPr>
        <w:pStyle w:val="14TexstOSNOVA1012"/>
        <w:spacing w:line="360" w:lineRule="auto"/>
        <w:ind w:firstLine="709"/>
        <w:rPr>
          <w:rFonts w:ascii="Times New Roman" w:hAnsi="Times New Roman" w:cs="Times New Roman"/>
          <w:color w:val="auto"/>
          <w:sz w:val="28"/>
          <w:szCs w:val="28"/>
        </w:rPr>
      </w:pPr>
      <w:r w:rsidRPr="009F5427">
        <w:rPr>
          <w:rFonts w:ascii="Times New Roman" w:hAnsi="Times New Roman" w:cs="Times New Roman"/>
          <w:color w:val="auto"/>
          <w:sz w:val="28"/>
          <w:szCs w:val="28"/>
        </w:rPr>
        <w:t>Методическое пособие для документ -камеры (DVD +брошюра )</w:t>
      </w:r>
      <w:r w:rsidR="00921938" w:rsidRPr="009F5427">
        <w:rPr>
          <w:rFonts w:ascii="Times New Roman" w:hAnsi="Times New Roman" w:cs="Times New Roman"/>
          <w:color w:val="auto"/>
          <w:sz w:val="28"/>
          <w:szCs w:val="28"/>
        </w:rPr>
        <w:t>-</w:t>
      </w:r>
      <w:r w:rsidRPr="009F5427">
        <w:rPr>
          <w:rFonts w:ascii="Times New Roman" w:hAnsi="Times New Roman" w:cs="Times New Roman"/>
          <w:color w:val="auto"/>
          <w:sz w:val="28"/>
          <w:szCs w:val="28"/>
        </w:rPr>
        <w:tab/>
      </w:r>
      <w:r w:rsidR="009F5427">
        <w:rPr>
          <w:rFonts w:ascii="Times New Roman" w:hAnsi="Times New Roman" w:cs="Times New Roman"/>
          <w:color w:val="auto"/>
          <w:sz w:val="28"/>
          <w:szCs w:val="28"/>
        </w:rPr>
        <w:t>1</w:t>
      </w:r>
    </w:p>
    <w:p w:rsidR="00431058" w:rsidRPr="009F5427" w:rsidRDefault="00431058" w:rsidP="00431058">
      <w:pPr>
        <w:pStyle w:val="14TexstOSNOVA1012"/>
        <w:spacing w:line="360" w:lineRule="auto"/>
        <w:ind w:firstLine="709"/>
        <w:rPr>
          <w:rFonts w:ascii="Times New Roman" w:hAnsi="Times New Roman" w:cs="Times New Roman"/>
          <w:color w:val="auto"/>
          <w:sz w:val="28"/>
          <w:szCs w:val="28"/>
        </w:rPr>
      </w:pPr>
      <w:r w:rsidRPr="009F5427">
        <w:rPr>
          <w:rFonts w:ascii="Times New Roman" w:hAnsi="Times New Roman" w:cs="Times New Roman"/>
          <w:color w:val="auto"/>
          <w:sz w:val="28"/>
          <w:szCs w:val="28"/>
        </w:rPr>
        <w:t>Учебн</w:t>
      </w:r>
      <w:r w:rsidR="00921938" w:rsidRPr="009F5427">
        <w:rPr>
          <w:rFonts w:ascii="Times New Roman" w:hAnsi="Times New Roman" w:cs="Times New Roman"/>
          <w:color w:val="auto"/>
          <w:sz w:val="28"/>
          <w:szCs w:val="28"/>
        </w:rPr>
        <w:t>ое пособие для обучающихся с (ин</w:t>
      </w:r>
      <w:r w:rsidRPr="009F5427">
        <w:rPr>
          <w:rFonts w:ascii="Times New Roman" w:hAnsi="Times New Roman" w:cs="Times New Roman"/>
          <w:color w:val="auto"/>
          <w:sz w:val="28"/>
          <w:szCs w:val="28"/>
        </w:rPr>
        <w:t>струкциями с модульной системы PROLoq (брошюра)</w:t>
      </w:r>
      <w:r w:rsidRPr="009F5427">
        <w:rPr>
          <w:rFonts w:ascii="Times New Roman" w:hAnsi="Times New Roman" w:cs="Times New Roman"/>
          <w:color w:val="auto"/>
          <w:sz w:val="28"/>
          <w:szCs w:val="28"/>
        </w:rPr>
        <w:tab/>
      </w:r>
      <w:r w:rsidR="009F5427" w:rsidRPr="009F5427">
        <w:rPr>
          <w:rFonts w:ascii="Times New Roman" w:hAnsi="Times New Roman" w:cs="Times New Roman"/>
          <w:color w:val="auto"/>
          <w:sz w:val="28"/>
          <w:szCs w:val="28"/>
        </w:rPr>
        <w:t xml:space="preserve"> -4</w:t>
      </w:r>
    </w:p>
    <w:p w:rsidR="00921938" w:rsidRPr="009F5427" w:rsidRDefault="00921938" w:rsidP="00921938">
      <w:pPr>
        <w:pStyle w:val="14TexstOSNOVA1012"/>
        <w:spacing w:line="360" w:lineRule="auto"/>
        <w:ind w:firstLine="709"/>
        <w:rPr>
          <w:rFonts w:ascii="Times New Roman" w:hAnsi="Times New Roman" w:cs="Times New Roman"/>
          <w:color w:val="auto"/>
          <w:sz w:val="28"/>
          <w:szCs w:val="28"/>
        </w:rPr>
      </w:pPr>
      <w:r w:rsidRPr="009F5427">
        <w:rPr>
          <w:rFonts w:ascii="Times New Roman" w:hAnsi="Times New Roman" w:cs="Times New Roman"/>
          <w:color w:val="auto"/>
          <w:sz w:val="28"/>
          <w:szCs w:val="28"/>
        </w:rPr>
        <w:t>Транспортно -зарядная база</w:t>
      </w:r>
      <w:r w:rsidRPr="009F5427">
        <w:rPr>
          <w:rFonts w:ascii="Times New Roman" w:hAnsi="Times New Roman" w:cs="Times New Roman"/>
          <w:color w:val="auto"/>
          <w:sz w:val="28"/>
          <w:szCs w:val="28"/>
        </w:rPr>
        <w:tab/>
        <w:t>-</w:t>
      </w:r>
      <w:r w:rsidR="009F5427" w:rsidRPr="009F5427">
        <w:rPr>
          <w:rFonts w:ascii="Times New Roman" w:hAnsi="Times New Roman" w:cs="Times New Roman"/>
          <w:color w:val="auto"/>
          <w:sz w:val="28"/>
          <w:szCs w:val="28"/>
        </w:rPr>
        <w:t>1</w:t>
      </w:r>
    </w:p>
    <w:p w:rsidR="00921938" w:rsidRPr="009F5427" w:rsidRDefault="00921938" w:rsidP="00921938">
      <w:pPr>
        <w:pStyle w:val="14TexstOSNOVA1012"/>
        <w:spacing w:line="360" w:lineRule="auto"/>
        <w:ind w:firstLine="709"/>
        <w:rPr>
          <w:rFonts w:ascii="Times New Roman" w:hAnsi="Times New Roman" w:cs="Times New Roman"/>
          <w:color w:val="auto"/>
          <w:sz w:val="28"/>
          <w:szCs w:val="28"/>
        </w:rPr>
      </w:pPr>
      <w:r w:rsidRPr="009F5427">
        <w:rPr>
          <w:rFonts w:ascii="Times New Roman" w:hAnsi="Times New Roman" w:cs="Times New Roman"/>
          <w:color w:val="auto"/>
          <w:sz w:val="28"/>
          <w:szCs w:val="28"/>
        </w:rPr>
        <w:t>Магнитная азбука подвижная-</w:t>
      </w:r>
      <w:r w:rsidR="009F5427" w:rsidRPr="009F5427">
        <w:rPr>
          <w:rFonts w:ascii="Times New Roman" w:hAnsi="Times New Roman" w:cs="Times New Roman"/>
          <w:color w:val="auto"/>
          <w:sz w:val="28"/>
          <w:szCs w:val="28"/>
        </w:rPr>
        <w:t>1</w:t>
      </w:r>
    </w:p>
    <w:p w:rsidR="00921938" w:rsidRPr="009F5427" w:rsidRDefault="00921938" w:rsidP="00921938">
      <w:pPr>
        <w:pStyle w:val="14TexstOSNOVA1012"/>
        <w:spacing w:line="360" w:lineRule="auto"/>
        <w:ind w:firstLine="709"/>
        <w:rPr>
          <w:rFonts w:ascii="Times New Roman" w:hAnsi="Times New Roman" w:cs="Times New Roman"/>
          <w:color w:val="auto"/>
          <w:sz w:val="28"/>
          <w:szCs w:val="28"/>
        </w:rPr>
      </w:pPr>
      <w:r w:rsidRPr="009F5427">
        <w:rPr>
          <w:rFonts w:ascii="Times New Roman" w:hAnsi="Times New Roman" w:cs="Times New Roman"/>
          <w:color w:val="auto"/>
          <w:sz w:val="28"/>
          <w:szCs w:val="28"/>
        </w:rPr>
        <w:t>Набор «ге</w:t>
      </w:r>
      <w:r w:rsidR="009F5427" w:rsidRPr="009F5427">
        <w:rPr>
          <w:rFonts w:ascii="Times New Roman" w:hAnsi="Times New Roman" w:cs="Times New Roman"/>
          <w:color w:val="auto"/>
          <w:sz w:val="28"/>
          <w:szCs w:val="28"/>
        </w:rPr>
        <w:t>ометрические тела» раздаточный-1</w:t>
      </w:r>
      <w:r w:rsidRPr="009F5427">
        <w:rPr>
          <w:rFonts w:ascii="Times New Roman" w:hAnsi="Times New Roman" w:cs="Times New Roman"/>
          <w:color w:val="auto"/>
          <w:sz w:val="28"/>
          <w:szCs w:val="28"/>
        </w:rPr>
        <w:t>3</w:t>
      </w:r>
    </w:p>
    <w:p w:rsidR="00921938" w:rsidRPr="009F5427" w:rsidRDefault="009F5427" w:rsidP="00921938">
      <w:pPr>
        <w:pStyle w:val="14TexstOSNOVA1012"/>
        <w:spacing w:line="360" w:lineRule="auto"/>
        <w:ind w:firstLine="709"/>
        <w:rPr>
          <w:rFonts w:ascii="Times New Roman" w:hAnsi="Times New Roman" w:cs="Times New Roman"/>
          <w:color w:val="auto"/>
          <w:sz w:val="28"/>
          <w:szCs w:val="28"/>
        </w:rPr>
      </w:pPr>
      <w:r w:rsidRPr="009F5427">
        <w:rPr>
          <w:rFonts w:ascii="Times New Roman" w:hAnsi="Times New Roman" w:cs="Times New Roman"/>
          <w:color w:val="auto"/>
          <w:sz w:val="28"/>
          <w:szCs w:val="28"/>
        </w:rPr>
        <w:t>Часовой циферблат раздаточный</w:t>
      </w:r>
      <w:r w:rsidRPr="009F5427">
        <w:rPr>
          <w:rFonts w:ascii="Times New Roman" w:hAnsi="Times New Roman" w:cs="Times New Roman"/>
          <w:color w:val="auto"/>
          <w:sz w:val="28"/>
          <w:szCs w:val="28"/>
        </w:rPr>
        <w:tab/>
        <w:t>-1</w:t>
      </w:r>
      <w:r w:rsidR="00921938" w:rsidRPr="009F5427">
        <w:rPr>
          <w:rFonts w:ascii="Times New Roman" w:hAnsi="Times New Roman" w:cs="Times New Roman"/>
          <w:color w:val="auto"/>
          <w:sz w:val="28"/>
          <w:szCs w:val="28"/>
        </w:rPr>
        <w:t>3</w:t>
      </w:r>
    </w:p>
    <w:p w:rsidR="00921938" w:rsidRPr="009F5427" w:rsidRDefault="00921938" w:rsidP="00921938">
      <w:pPr>
        <w:pStyle w:val="14TexstOSNOVA1012"/>
        <w:spacing w:line="360" w:lineRule="auto"/>
        <w:ind w:firstLine="709"/>
        <w:rPr>
          <w:rFonts w:ascii="Times New Roman" w:hAnsi="Times New Roman" w:cs="Times New Roman"/>
          <w:color w:val="auto"/>
          <w:sz w:val="28"/>
          <w:szCs w:val="28"/>
        </w:rPr>
      </w:pPr>
      <w:r w:rsidRPr="009F5427">
        <w:rPr>
          <w:rFonts w:ascii="Times New Roman" w:hAnsi="Times New Roman" w:cs="Times New Roman"/>
          <w:color w:val="auto"/>
          <w:sz w:val="28"/>
          <w:szCs w:val="28"/>
        </w:rPr>
        <w:t>Набор «части целого на круге -</w:t>
      </w:r>
      <w:r w:rsidR="009F5427" w:rsidRPr="009F5427">
        <w:rPr>
          <w:rFonts w:ascii="Times New Roman" w:hAnsi="Times New Roman" w:cs="Times New Roman"/>
          <w:color w:val="auto"/>
          <w:sz w:val="28"/>
          <w:szCs w:val="28"/>
        </w:rPr>
        <w:t>1</w:t>
      </w:r>
    </w:p>
    <w:p w:rsidR="00921938" w:rsidRPr="009F5427" w:rsidRDefault="00921938" w:rsidP="00921938">
      <w:pPr>
        <w:pStyle w:val="14TexstOSNOVA1012"/>
        <w:spacing w:line="360" w:lineRule="auto"/>
        <w:ind w:firstLine="709"/>
        <w:rPr>
          <w:rFonts w:ascii="Times New Roman" w:hAnsi="Times New Roman" w:cs="Times New Roman"/>
          <w:color w:val="auto"/>
          <w:sz w:val="28"/>
          <w:szCs w:val="28"/>
        </w:rPr>
      </w:pPr>
      <w:r w:rsidRPr="009F5427">
        <w:rPr>
          <w:rFonts w:ascii="Times New Roman" w:hAnsi="Times New Roman" w:cs="Times New Roman"/>
          <w:color w:val="auto"/>
          <w:sz w:val="28"/>
          <w:szCs w:val="28"/>
        </w:rPr>
        <w:t>Гербарий</w:t>
      </w:r>
      <w:r w:rsidRPr="009F5427">
        <w:rPr>
          <w:rFonts w:ascii="Times New Roman" w:hAnsi="Times New Roman" w:cs="Times New Roman"/>
          <w:color w:val="auto"/>
          <w:sz w:val="28"/>
          <w:szCs w:val="28"/>
        </w:rPr>
        <w:tab/>
        <w:t>-</w:t>
      </w:r>
      <w:r w:rsidR="009F5427" w:rsidRPr="009F5427">
        <w:rPr>
          <w:rFonts w:ascii="Times New Roman" w:hAnsi="Times New Roman" w:cs="Times New Roman"/>
          <w:color w:val="auto"/>
          <w:sz w:val="28"/>
          <w:szCs w:val="28"/>
        </w:rPr>
        <w:t>1</w:t>
      </w:r>
    </w:p>
    <w:p w:rsidR="00921938" w:rsidRPr="009F5427" w:rsidRDefault="00921938" w:rsidP="00921938">
      <w:pPr>
        <w:pStyle w:val="14TexstOSNOVA1012"/>
        <w:spacing w:line="360" w:lineRule="auto"/>
        <w:ind w:firstLine="709"/>
        <w:rPr>
          <w:rFonts w:ascii="Times New Roman" w:hAnsi="Times New Roman" w:cs="Times New Roman"/>
          <w:color w:val="auto"/>
          <w:sz w:val="28"/>
          <w:szCs w:val="28"/>
        </w:rPr>
      </w:pPr>
      <w:r w:rsidRPr="009F5427">
        <w:rPr>
          <w:rFonts w:ascii="Times New Roman" w:hAnsi="Times New Roman" w:cs="Times New Roman"/>
          <w:color w:val="auto"/>
          <w:sz w:val="28"/>
          <w:szCs w:val="28"/>
        </w:rPr>
        <w:t>Кон</w:t>
      </w:r>
      <w:r w:rsidR="009F5427" w:rsidRPr="009F5427">
        <w:rPr>
          <w:rFonts w:ascii="Times New Roman" w:hAnsi="Times New Roman" w:cs="Times New Roman"/>
          <w:color w:val="auto"/>
          <w:sz w:val="28"/>
          <w:szCs w:val="28"/>
        </w:rPr>
        <w:t>структор для уроков труда-1</w:t>
      </w:r>
      <w:r w:rsidRPr="009F5427">
        <w:rPr>
          <w:rFonts w:ascii="Times New Roman" w:hAnsi="Times New Roman" w:cs="Times New Roman"/>
          <w:color w:val="auto"/>
          <w:sz w:val="28"/>
          <w:szCs w:val="28"/>
        </w:rPr>
        <w:t>3</w:t>
      </w:r>
    </w:p>
    <w:p w:rsidR="00921938" w:rsidRPr="009F5427" w:rsidRDefault="00921938" w:rsidP="00921938">
      <w:pPr>
        <w:pStyle w:val="14TexstOSNOVA1012"/>
        <w:spacing w:line="360" w:lineRule="auto"/>
        <w:ind w:firstLine="709"/>
        <w:rPr>
          <w:rFonts w:ascii="Times New Roman" w:hAnsi="Times New Roman" w:cs="Times New Roman"/>
          <w:color w:val="auto"/>
          <w:sz w:val="28"/>
          <w:szCs w:val="28"/>
        </w:rPr>
      </w:pPr>
      <w:r w:rsidRPr="009F5427">
        <w:rPr>
          <w:rFonts w:ascii="Times New Roman" w:hAnsi="Times New Roman" w:cs="Times New Roman"/>
          <w:color w:val="auto"/>
          <w:sz w:val="28"/>
          <w:szCs w:val="28"/>
        </w:rPr>
        <w:t>Картинный словарь рус.яз.(демонстрационный)-</w:t>
      </w:r>
      <w:r w:rsidR="009F5427" w:rsidRPr="009F5427">
        <w:rPr>
          <w:rFonts w:ascii="Times New Roman" w:hAnsi="Times New Roman" w:cs="Times New Roman"/>
          <w:color w:val="auto"/>
          <w:sz w:val="28"/>
          <w:szCs w:val="28"/>
        </w:rPr>
        <w:t>1</w:t>
      </w:r>
    </w:p>
    <w:p w:rsidR="00921938" w:rsidRPr="009F5427" w:rsidRDefault="00921938" w:rsidP="00921938">
      <w:pPr>
        <w:pStyle w:val="14TexstOSNOVA1012"/>
        <w:spacing w:line="360" w:lineRule="auto"/>
        <w:ind w:firstLine="709"/>
        <w:rPr>
          <w:rFonts w:ascii="Times New Roman" w:hAnsi="Times New Roman" w:cs="Times New Roman"/>
          <w:color w:val="auto"/>
          <w:sz w:val="28"/>
          <w:szCs w:val="28"/>
        </w:rPr>
      </w:pPr>
      <w:r w:rsidRPr="009F5427">
        <w:rPr>
          <w:rFonts w:ascii="Times New Roman" w:hAnsi="Times New Roman" w:cs="Times New Roman"/>
          <w:color w:val="auto"/>
          <w:sz w:val="28"/>
          <w:szCs w:val="28"/>
        </w:rPr>
        <w:t>Модель –аппликация-набор звуковых схем-</w:t>
      </w:r>
      <w:r w:rsidR="009F5427" w:rsidRPr="009F5427">
        <w:rPr>
          <w:rFonts w:ascii="Times New Roman" w:hAnsi="Times New Roman" w:cs="Times New Roman"/>
          <w:color w:val="auto"/>
          <w:sz w:val="28"/>
          <w:szCs w:val="28"/>
        </w:rPr>
        <w:t>1</w:t>
      </w:r>
    </w:p>
    <w:p w:rsidR="00921938" w:rsidRPr="009F5427" w:rsidRDefault="00921938" w:rsidP="00921938">
      <w:pPr>
        <w:pStyle w:val="14TexstOSNOVA1012"/>
        <w:spacing w:line="360" w:lineRule="auto"/>
        <w:ind w:firstLine="709"/>
        <w:rPr>
          <w:rFonts w:ascii="Times New Roman" w:hAnsi="Times New Roman" w:cs="Times New Roman"/>
          <w:color w:val="auto"/>
          <w:sz w:val="28"/>
          <w:szCs w:val="28"/>
        </w:rPr>
      </w:pPr>
      <w:r w:rsidRPr="009F5427">
        <w:rPr>
          <w:rFonts w:ascii="Times New Roman" w:hAnsi="Times New Roman" w:cs="Times New Roman"/>
          <w:color w:val="auto"/>
          <w:sz w:val="28"/>
          <w:szCs w:val="28"/>
        </w:rPr>
        <w:t xml:space="preserve">Картинный </w:t>
      </w:r>
      <w:r w:rsidR="009F5427" w:rsidRPr="009F5427">
        <w:rPr>
          <w:rFonts w:ascii="Times New Roman" w:hAnsi="Times New Roman" w:cs="Times New Roman"/>
          <w:color w:val="auto"/>
          <w:sz w:val="28"/>
          <w:szCs w:val="28"/>
        </w:rPr>
        <w:t>словарь русс. яз.(раздаточный)-1</w:t>
      </w:r>
      <w:r w:rsidRPr="009F5427">
        <w:rPr>
          <w:rFonts w:ascii="Times New Roman" w:hAnsi="Times New Roman" w:cs="Times New Roman"/>
          <w:color w:val="auto"/>
          <w:sz w:val="28"/>
          <w:szCs w:val="28"/>
        </w:rPr>
        <w:t>3</w:t>
      </w:r>
    </w:p>
    <w:p w:rsidR="00C37043" w:rsidRPr="009F5427" w:rsidRDefault="009F5427" w:rsidP="00921938">
      <w:pPr>
        <w:pStyle w:val="14TexstOSNOVA1012"/>
        <w:spacing w:line="360" w:lineRule="auto"/>
        <w:ind w:firstLine="709"/>
        <w:rPr>
          <w:rFonts w:ascii="Times New Roman" w:hAnsi="Times New Roman" w:cs="Times New Roman"/>
          <w:color w:val="auto"/>
          <w:sz w:val="28"/>
          <w:szCs w:val="28"/>
        </w:rPr>
      </w:pPr>
      <w:r w:rsidRPr="009F5427">
        <w:rPr>
          <w:rFonts w:ascii="Times New Roman" w:hAnsi="Times New Roman" w:cs="Times New Roman"/>
          <w:color w:val="auto"/>
          <w:sz w:val="28"/>
          <w:szCs w:val="28"/>
        </w:rPr>
        <w:t>Конструктор для уроков труда-1</w:t>
      </w:r>
      <w:r w:rsidR="00C37043" w:rsidRPr="009F5427">
        <w:rPr>
          <w:rFonts w:ascii="Times New Roman" w:hAnsi="Times New Roman" w:cs="Times New Roman"/>
          <w:color w:val="auto"/>
          <w:sz w:val="28"/>
          <w:szCs w:val="28"/>
        </w:rPr>
        <w:t>3</w:t>
      </w:r>
    </w:p>
    <w:p w:rsidR="00921938" w:rsidRPr="00564721" w:rsidRDefault="00C37043" w:rsidP="00921938">
      <w:pPr>
        <w:pStyle w:val="14TexstOSNOVA1012"/>
        <w:spacing w:line="360" w:lineRule="auto"/>
        <w:ind w:firstLine="709"/>
        <w:rPr>
          <w:rFonts w:ascii="Times New Roman" w:hAnsi="Times New Roman" w:cs="Times New Roman"/>
          <w:color w:val="auto"/>
          <w:sz w:val="28"/>
          <w:szCs w:val="28"/>
        </w:rPr>
      </w:pPr>
      <w:r w:rsidRPr="00564721">
        <w:rPr>
          <w:rFonts w:ascii="Times New Roman" w:hAnsi="Times New Roman" w:cs="Times New Roman"/>
          <w:color w:val="auto"/>
          <w:sz w:val="28"/>
          <w:szCs w:val="28"/>
        </w:rPr>
        <w:t>Фильтр сетевой-</w:t>
      </w:r>
      <w:r w:rsidR="00564721" w:rsidRPr="00564721">
        <w:rPr>
          <w:rFonts w:ascii="Times New Roman" w:hAnsi="Times New Roman" w:cs="Times New Roman"/>
          <w:color w:val="auto"/>
          <w:sz w:val="28"/>
          <w:szCs w:val="28"/>
        </w:rPr>
        <w:t>1</w:t>
      </w:r>
    </w:p>
    <w:p w:rsidR="00921938" w:rsidRPr="00564721" w:rsidRDefault="00921938" w:rsidP="00921938">
      <w:pPr>
        <w:pStyle w:val="14TexstOSNOVA1012"/>
        <w:spacing w:line="360" w:lineRule="auto"/>
        <w:ind w:firstLine="709"/>
        <w:rPr>
          <w:rFonts w:ascii="Times New Roman" w:hAnsi="Times New Roman" w:cs="Times New Roman"/>
          <w:color w:val="auto"/>
          <w:sz w:val="28"/>
          <w:szCs w:val="28"/>
        </w:rPr>
      </w:pPr>
      <w:r w:rsidRPr="00564721">
        <w:rPr>
          <w:rFonts w:ascii="Times New Roman" w:hAnsi="Times New Roman" w:cs="Times New Roman"/>
          <w:color w:val="auto"/>
          <w:sz w:val="28"/>
          <w:szCs w:val="28"/>
        </w:rPr>
        <w:t>Методиче</w:t>
      </w:r>
      <w:r w:rsidR="00C37043" w:rsidRPr="00564721">
        <w:rPr>
          <w:rFonts w:ascii="Times New Roman" w:hAnsi="Times New Roman" w:cs="Times New Roman"/>
          <w:color w:val="auto"/>
          <w:sz w:val="28"/>
          <w:szCs w:val="28"/>
        </w:rPr>
        <w:t>ское пособие 1 -4кл. математика-</w:t>
      </w:r>
      <w:r w:rsidR="00564721" w:rsidRPr="00564721">
        <w:rPr>
          <w:rFonts w:ascii="Times New Roman" w:hAnsi="Times New Roman" w:cs="Times New Roman"/>
          <w:color w:val="auto"/>
          <w:sz w:val="28"/>
          <w:szCs w:val="28"/>
        </w:rPr>
        <w:t>1</w:t>
      </w:r>
    </w:p>
    <w:p w:rsidR="00921938" w:rsidRPr="00564721" w:rsidRDefault="00921938" w:rsidP="00921938">
      <w:pPr>
        <w:pStyle w:val="14TexstOSNOVA1012"/>
        <w:spacing w:line="360" w:lineRule="auto"/>
        <w:ind w:firstLine="709"/>
        <w:rPr>
          <w:rFonts w:ascii="Times New Roman" w:hAnsi="Times New Roman" w:cs="Times New Roman"/>
          <w:color w:val="auto"/>
          <w:sz w:val="28"/>
          <w:szCs w:val="28"/>
        </w:rPr>
      </w:pPr>
      <w:r w:rsidRPr="00564721">
        <w:rPr>
          <w:rFonts w:ascii="Times New Roman" w:hAnsi="Times New Roman" w:cs="Times New Roman"/>
          <w:color w:val="auto"/>
          <w:sz w:val="28"/>
          <w:szCs w:val="28"/>
        </w:rPr>
        <w:t>Методическ</w:t>
      </w:r>
      <w:r w:rsidR="00C37043" w:rsidRPr="00564721">
        <w:rPr>
          <w:rFonts w:ascii="Times New Roman" w:hAnsi="Times New Roman" w:cs="Times New Roman"/>
          <w:color w:val="auto"/>
          <w:sz w:val="28"/>
          <w:szCs w:val="28"/>
        </w:rPr>
        <w:t>ое пособие 1 -4кл Русский язык-</w:t>
      </w:r>
      <w:r w:rsidR="00564721" w:rsidRPr="00564721">
        <w:rPr>
          <w:rFonts w:ascii="Times New Roman" w:hAnsi="Times New Roman" w:cs="Times New Roman"/>
          <w:color w:val="auto"/>
          <w:sz w:val="28"/>
          <w:szCs w:val="28"/>
        </w:rPr>
        <w:t>1</w:t>
      </w:r>
    </w:p>
    <w:p w:rsidR="00921938" w:rsidRPr="00564721" w:rsidRDefault="00921938" w:rsidP="00921938">
      <w:pPr>
        <w:pStyle w:val="14TexstOSNOVA1012"/>
        <w:spacing w:line="360" w:lineRule="auto"/>
        <w:ind w:firstLine="709"/>
        <w:rPr>
          <w:rFonts w:ascii="Times New Roman" w:hAnsi="Times New Roman" w:cs="Times New Roman"/>
          <w:color w:val="auto"/>
          <w:sz w:val="28"/>
          <w:szCs w:val="28"/>
        </w:rPr>
      </w:pPr>
      <w:r w:rsidRPr="00564721">
        <w:rPr>
          <w:rFonts w:ascii="Times New Roman" w:hAnsi="Times New Roman" w:cs="Times New Roman"/>
          <w:color w:val="auto"/>
          <w:sz w:val="28"/>
          <w:szCs w:val="28"/>
        </w:rPr>
        <w:t>Методическо</w:t>
      </w:r>
      <w:r w:rsidR="00C37043" w:rsidRPr="00564721">
        <w:rPr>
          <w:rFonts w:ascii="Times New Roman" w:hAnsi="Times New Roman" w:cs="Times New Roman"/>
          <w:color w:val="auto"/>
          <w:sz w:val="28"/>
          <w:szCs w:val="28"/>
        </w:rPr>
        <w:t>е пособие 1-4кл Окружающий мир-</w:t>
      </w:r>
      <w:r w:rsidR="00564721" w:rsidRPr="00564721">
        <w:rPr>
          <w:rFonts w:ascii="Times New Roman" w:hAnsi="Times New Roman" w:cs="Times New Roman"/>
          <w:color w:val="auto"/>
          <w:sz w:val="28"/>
          <w:szCs w:val="28"/>
        </w:rPr>
        <w:t>1</w:t>
      </w:r>
    </w:p>
    <w:p w:rsidR="00921938" w:rsidRPr="00564721" w:rsidRDefault="00921938" w:rsidP="00921938">
      <w:pPr>
        <w:pStyle w:val="14TexstOSNOVA1012"/>
        <w:spacing w:line="360" w:lineRule="auto"/>
        <w:ind w:firstLine="709"/>
        <w:rPr>
          <w:rFonts w:ascii="Times New Roman" w:hAnsi="Times New Roman" w:cs="Times New Roman"/>
          <w:color w:val="auto"/>
          <w:sz w:val="28"/>
          <w:szCs w:val="28"/>
        </w:rPr>
      </w:pPr>
      <w:r w:rsidRPr="00564721">
        <w:rPr>
          <w:rFonts w:ascii="Times New Roman" w:hAnsi="Times New Roman" w:cs="Times New Roman"/>
          <w:color w:val="auto"/>
          <w:sz w:val="28"/>
          <w:szCs w:val="28"/>
        </w:rPr>
        <w:t>Методическое посо</w:t>
      </w:r>
      <w:r w:rsidR="00C37043" w:rsidRPr="00564721">
        <w:rPr>
          <w:rFonts w:ascii="Times New Roman" w:hAnsi="Times New Roman" w:cs="Times New Roman"/>
          <w:color w:val="auto"/>
          <w:sz w:val="28"/>
          <w:szCs w:val="28"/>
        </w:rPr>
        <w:t>бие 1 -4кл Литературное чтение</w:t>
      </w:r>
      <w:r w:rsidR="00C37043" w:rsidRPr="00564721">
        <w:rPr>
          <w:rFonts w:ascii="Times New Roman" w:hAnsi="Times New Roman" w:cs="Times New Roman"/>
          <w:color w:val="auto"/>
          <w:sz w:val="28"/>
          <w:szCs w:val="28"/>
        </w:rPr>
        <w:tab/>
        <w:t>-</w:t>
      </w:r>
      <w:r w:rsidR="00564721" w:rsidRPr="00564721">
        <w:rPr>
          <w:rFonts w:ascii="Times New Roman" w:hAnsi="Times New Roman" w:cs="Times New Roman"/>
          <w:color w:val="auto"/>
          <w:sz w:val="28"/>
          <w:szCs w:val="28"/>
        </w:rPr>
        <w:t>1</w:t>
      </w:r>
    </w:p>
    <w:p w:rsidR="00921938" w:rsidRPr="00564721" w:rsidRDefault="00C37043" w:rsidP="00921938">
      <w:pPr>
        <w:pStyle w:val="14TexstOSNOVA1012"/>
        <w:spacing w:line="360" w:lineRule="auto"/>
        <w:ind w:firstLine="709"/>
        <w:rPr>
          <w:rFonts w:ascii="Times New Roman" w:hAnsi="Times New Roman" w:cs="Times New Roman"/>
          <w:color w:val="auto"/>
          <w:sz w:val="28"/>
          <w:szCs w:val="28"/>
        </w:rPr>
      </w:pPr>
      <w:r w:rsidRPr="00564721">
        <w:rPr>
          <w:rFonts w:ascii="Times New Roman" w:hAnsi="Times New Roman" w:cs="Times New Roman"/>
          <w:color w:val="auto"/>
          <w:sz w:val="28"/>
          <w:szCs w:val="28"/>
        </w:rPr>
        <w:t>Микроскоп</w:t>
      </w:r>
      <w:r w:rsidRPr="00564721">
        <w:rPr>
          <w:rFonts w:ascii="Times New Roman" w:hAnsi="Times New Roman" w:cs="Times New Roman"/>
          <w:color w:val="auto"/>
          <w:sz w:val="28"/>
          <w:szCs w:val="28"/>
        </w:rPr>
        <w:tab/>
        <w:t>-</w:t>
      </w:r>
      <w:r w:rsidR="00564721" w:rsidRPr="00564721">
        <w:rPr>
          <w:rFonts w:ascii="Times New Roman" w:hAnsi="Times New Roman" w:cs="Times New Roman"/>
          <w:color w:val="auto"/>
          <w:sz w:val="28"/>
          <w:szCs w:val="28"/>
        </w:rPr>
        <w:t>1</w:t>
      </w:r>
    </w:p>
    <w:p w:rsidR="00921938" w:rsidRPr="00564721" w:rsidRDefault="00C37043" w:rsidP="00921938">
      <w:pPr>
        <w:pStyle w:val="14TexstOSNOVA1012"/>
        <w:spacing w:line="360" w:lineRule="auto"/>
        <w:ind w:firstLine="709"/>
        <w:rPr>
          <w:rFonts w:ascii="Times New Roman" w:hAnsi="Times New Roman" w:cs="Times New Roman"/>
          <w:color w:val="auto"/>
          <w:sz w:val="28"/>
          <w:szCs w:val="28"/>
        </w:rPr>
      </w:pPr>
      <w:r w:rsidRPr="00564721">
        <w:rPr>
          <w:rFonts w:ascii="Times New Roman" w:hAnsi="Times New Roman" w:cs="Times New Roman"/>
          <w:color w:val="auto"/>
          <w:sz w:val="28"/>
          <w:szCs w:val="28"/>
        </w:rPr>
        <w:t>Акустические колонки</w:t>
      </w:r>
      <w:r w:rsidRPr="00564721">
        <w:rPr>
          <w:rFonts w:ascii="Times New Roman" w:hAnsi="Times New Roman" w:cs="Times New Roman"/>
          <w:color w:val="auto"/>
          <w:sz w:val="28"/>
          <w:szCs w:val="28"/>
        </w:rPr>
        <w:tab/>
        <w:t>-</w:t>
      </w:r>
      <w:r w:rsidR="00564721" w:rsidRPr="00564721">
        <w:rPr>
          <w:rFonts w:ascii="Times New Roman" w:hAnsi="Times New Roman" w:cs="Times New Roman"/>
          <w:color w:val="auto"/>
          <w:sz w:val="28"/>
          <w:szCs w:val="28"/>
        </w:rPr>
        <w:t>1</w:t>
      </w:r>
      <w:r w:rsidR="009F5427">
        <w:rPr>
          <w:rFonts w:ascii="Times New Roman" w:hAnsi="Times New Roman" w:cs="Times New Roman"/>
          <w:color w:val="auto"/>
          <w:sz w:val="28"/>
          <w:szCs w:val="28"/>
        </w:rPr>
        <w:t>комплект</w:t>
      </w:r>
    </w:p>
    <w:p w:rsidR="00921938" w:rsidRPr="00564721" w:rsidRDefault="00921938" w:rsidP="00921938">
      <w:pPr>
        <w:pStyle w:val="14TexstOSNOVA1012"/>
        <w:spacing w:line="360" w:lineRule="auto"/>
        <w:ind w:firstLine="709"/>
        <w:rPr>
          <w:rFonts w:ascii="Times New Roman" w:hAnsi="Times New Roman" w:cs="Times New Roman"/>
          <w:color w:val="auto"/>
          <w:sz w:val="28"/>
          <w:szCs w:val="28"/>
        </w:rPr>
      </w:pPr>
      <w:r w:rsidRPr="00564721">
        <w:rPr>
          <w:rFonts w:ascii="Times New Roman" w:hAnsi="Times New Roman" w:cs="Times New Roman"/>
          <w:color w:val="auto"/>
          <w:sz w:val="28"/>
          <w:szCs w:val="28"/>
        </w:rPr>
        <w:t xml:space="preserve">Устройство беспроводной </w:t>
      </w:r>
      <w:r w:rsidR="00C37043" w:rsidRPr="00564721">
        <w:rPr>
          <w:rFonts w:ascii="Times New Roman" w:hAnsi="Times New Roman" w:cs="Times New Roman"/>
          <w:color w:val="auto"/>
          <w:sz w:val="28"/>
          <w:szCs w:val="28"/>
        </w:rPr>
        <w:t>организации сети DLink -</w:t>
      </w:r>
      <w:r w:rsidR="00564721" w:rsidRPr="00564721">
        <w:rPr>
          <w:rFonts w:ascii="Times New Roman" w:hAnsi="Times New Roman" w:cs="Times New Roman"/>
          <w:color w:val="auto"/>
          <w:sz w:val="28"/>
          <w:szCs w:val="28"/>
        </w:rPr>
        <w:t>1</w:t>
      </w:r>
    </w:p>
    <w:p w:rsidR="00921938" w:rsidRPr="00AC1E36" w:rsidRDefault="00921938" w:rsidP="00921938">
      <w:pPr>
        <w:pStyle w:val="14TexstOSNOVA1012"/>
        <w:spacing w:line="360" w:lineRule="auto"/>
        <w:ind w:firstLine="709"/>
        <w:rPr>
          <w:rFonts w:ascii="Times New Roman" w:hAnsi="Times New Roman" w:cs="Times New Roman"/>
          <w:color w:val="auto"/>
          <w:sz w:val="28"/>
          <w:szCs w:val="28"/>
        </w:rPr>
      </w:pPr>
      <w:r w:rsidRPr="00564721">
        <w:rPr>
          <w:rFonts w:ascii="Times New Roman" w:hAnsi="Times New Roman" w:cs="Times New Roman"/>
          <w:color w:val="auto"/>
          <w:sz w:val="28"/>
          <w:szCs w:val="28"/>
        </w:rPr>
        <w:t>Концентратор универсальной последоват</w:t>
      </w:r>
      <w:r w:rsidR="00C37043" w:rsidRPr="00564721">
        <w:rPr>
          <w:rFonts w:ascii="Times New Roman" w:hAnsi="Times New Roman" w:cs="Times New Roman"/>
          <w:color w:val="auto"/>
          <w:sz w:val="28"/>
          <w:szCs w:val="28"/>
        </w:rPr>
        <w:t>ельной шины (USB) D-Link DUB-H7-</w:t>
      </w:r>
      <w:r w:rsidR="00564721" w:rsidRPr="00564721">
        <w:rPr>
          <w:rFonts w:ascii="Times New Roman" w:hAnsi="Times New Roman" w:cs="Times New Roman"/>
          <w:color w:val="auto"/>
          <w:sz w:val="28"/>
          <w:szCs w:val="28"/>
        </w:rPr>
        <w:t>1</w:t>
      </w:r>
    </w:p>
    <w:p w:rsidR="007526B2" w:rsidRPr="00AC1E36" w:rsidRDefault="007526B2" w:rsidP="007526B2">
      <w:pPr>
        <w:pStyle w:val="14TexstOSNOVA1012"/>
        <w:spacing w:line="360" w:lineRule="auto"/>
        <w:ind w:firstLine="709"/>
        <w:rPr>
          <w:rFonts w:ascii="Times New Roman" w:hAnsi="Times New Roman" w:cs="Times New Roman"/>
          <w:color w:val="auto"/>
          <w:sz w:val="28"/>
          <w:szCs w:val="28"/>
        </w:rPr>
      </w:pPr>
      <w:r w:rsidRPr="00AC1E36">
        <w:rPr>
          <w:rFonts w:ascii="Times New Roman" w:hAnsi="Times New Roman" w:cs="Times New Roman"/>
          <w:i/>
          <w:color w:val="auto"/>
          <w:sz w:val="28"/>
          <w:szCs w:val="28"/>
        </w:rPr>
        <w:t>Требования к организации пространства</w:t>
      </w:r>
    </w:p>
    <w:p w:rsidR="007526B2" w:rsidRPr="00AC1E36" w:rsidRDefault="007526B2" w:rsidP="007526B2">
      <w:pPr>
        <w:pStyle w:val="18TexstSPISOK1"/>
        <w:spacing w:line="360" w:lineRule="auto"/>
        <w:ind w:left="0" w:firstLine="709"/>
        <w:rPr>
          <w:rFonts w:ascii="Times New Roman" w:hAnsi="Times New Roman" w:cs="Times New Roman"/>
          <w:color w:val="auto"/>
          <w:sz w:val="28"/>
          <w:szCs w:val="28"/>
        </w:rPr>
      </w:pPr>
      <w:r w:rsidRPr="00AC1E36">
        <w:rPr>
          <w:rFonts w:ascii="Times New Roman" w:hAnsi="Times New Roman" w:cs="Times New Roman"/>
          <w:color w:val="auto"/>
          <w:spacing w:val="2"/>
          <w:sz w:val="28"/>
          <w:szCs w:val="28"/>
        </w:rPr>
        <w:t>Под особой организацией образовательного пространства понимается создание комфортных условий во всех учебных и внеучебных помещениях.</w:t>
      </w:r>
    </w:p>
    <w:p w:rsidR="007526B2" w:rsidRPr="00AC1E36" w:rsidRDefault="007526B2" w:rsidP="007526B2">
      <w:pPr>
        <w:pStyle w:val="18TexstSPISOK1"/>
        <w:spacing w:line="360" w:lineRule="auto"/>
        <w:ind w:left="0" w:firstLine="709"/>
        <w:rPr>
          <w:rFonts w:ascii="Times New Roman" w:hAnsi="Times New Roman" w:cs="Times New Roman"/>
          <w:color w:val="auto"/>
          <w:sz w:val="28"/>
          <w:szCs w:val="28"/>
        </w:rPr>
      </w:pPr>
      <w:r w:rsidRPr="00AC1E36">
        <w:rPr>
          <w:rFonts w:ascii="Times New Roman" w:hAnsi="Times New Roman" w:cs="Times New Roman"/>
          <w:color w:val="auto"/>
          <w:sz w:val="28"/>
          <w:szCs w:val="28"/>
        </w:rPr>
        <w:lastRenderedPageBreak/>
        <w:t>В образовательной организации  организовано пространство для отдыха и двигательной активности обучающихся на перемене и во второй половине дня</w:t>
      </w:r>
      <w:r w:rsidRPr="00AC1E36">
        <w:rPr>
          <w:rFonts w:ascii="Times New Roman" w:hAnsi="Times New Roman" w:cs="Times New Roman"/>
          <w:color w:val="auto"/>
          <w:sz w:val="28"/>
          <w:szCs w:val="28"/>
          <w:lang w:eastAsia="en-US"/>
        </w:rPr>
        <w:t>.</w:t>
      </w:r>
    </w:p>
    <w:p w:rsidR="007526B2" w:rsidRPr="00AC1E36" w:rsidRDefault="007526B2" w:rsidP="007526B2">
      <w:pPr>
        <w:pStyle w:val="ad"/>
        <w:spacing w:after="0" w:line="360" w:lineRule="auto"/>
        <w:ind w:firstLine="709"/>
        <w:jc w:val="both"/>
        <w:rPr>
          <w:rFonts w:ascii="Times New Roman" w:hAnsi="Times New Roman"/>
          <w:color w:val="auto"/>
          <w:sz w:val="28"/>
          <w:szCs w:val="28"/>
        </w:rPr>
      </w:pPr>
      <w:r w:rsidRPr="00AC1E36">
        <w:rPr>
          <w:rFonts w:ascii="Times New Roman" w:hAnsi="Times New Roman"/>
          <w:color w:val="auto"/>
          <w:sz w:val="28"/>
          <w:szCs w:val="28"/>
        </w:rPr>
        <w:t xml:space="preserve">Для обучающихся с задержкой психического развития  создано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w:t>
      </w:r>
      <w:r w:rsidRPr="00AC1E36">
        <w:rPr>
          <w:rFonts w:ascii="Times New Roman" w:hAnsi="Times New Roman"/>
          <w:iCs/>
          <w:color w:val="auto"/>
          <w:sz w:val="28"/>
          <w:szCs w:val="28"/>
        </w:rPr>
        <w:t>стенды</w:t>
      </w:r>
      <w:r w:rsidRPr="00AC1E36">
        <w:rPr>
          <w:rFonts w:ascii="Times New Roman" w:hAnsi="Times New Roman"/>
          <w:color w:val="auto"/>
          <w:sz w:val="28"/>
          <w:szCs w:val="28"/>
        </w:rPr>
        <w:t xml:space="preserve">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и т.д..</w:t>
      </w:r>
    </w:p>
    <w:p w:rsidR="007526B2" w:rsidRPr="00AC1E36" w:rsidRDefault="007526B2" w:rsidP="007526B2">
      <w:pPr>
        <w:pStyle w:val="ad"/>
        <w:spacing w:after="0" w:line="360" w:lineRule="auto"/>
        <w:ind w:firstLine="709"/>
        <w:jc w:val="both"/>
        <w:rPr>
          <w:rFonts w:ascii="Times New Roman" w:hAnsi="Times New Roman"/>
          <w:color w:val="auto"/>
          <w:sz w:val="28"/>
          <w:szCs w:val="28"/>
          <w:lang w:eastAsia="ru-RU"/>
        </w:rPr>
      </w:pPr>
      <w:r w:rsidRPr="00AC1E36">
        <w:rPr>
          <w:rFonts w:ascii="Times New Roman" w:hAnsi="Times New Roman"/>
          <w:iCs/>
          <w:color w:val="auto"/>
          <w:sz w:val="28"/>
          <w:szCs w:val="28"/>
        </w:rPr>
        <w:t xml:space="preserve">Школа рабочего пространства обучающегося с </w:t>
      </w:r>
      <w:r w:rsidRPr="00AC1E36">
        <w:rPr>
          <w:rFonts w:ascii="Times New Roman" w:hAnsi="Times New Roman"/>
          <w:color w:val="auto"/>
          <w:sz w:val="28"/>
          <w:szCs w:val="28"/>
        </w:rPr>
        <w:t>задержкой психического развития</w:t>
      </w:r>
      <w:r w:rsidRPr="00AC1E36">
        <w:rPr>
          <w:rFonts w:ascii="Times New Roman" w:hAnsi="Times New Roman"/>
          <w:iCs/>
          <w:color w:val="auto"/>
          <w:sz w:val="28"/>
          <w:szCs w:val="28"/>
        </w:rPr>
        <w:t xml:space="preserve"> в классе</w:t>
      </w:r>
      <w:r w:rsidRPr="00AC1E36">
        <w:rPr>
          <w:rFonts w:ascii="Times New Roman" w:hAnsi="Times New Roman"/>
          <w:b/>
          <w:i/>
          <w:iCs/>
          <w:color w:val="auto"/>
          <w:sz w:val="28"/>
          <w:szCs w:val="28"/>
        </w:rPr>
        <w:t xml:space="preserve"> </w:t>
      </w:r>
      <w:r w:rsidRPr="00AC1E36">
        <w:rPr>
          <w:rFonts w:ascii="Times New Roman" w:hAnsi="Times New Roman"/>
          <w:color w:val="auto"/>
          <w:sz w:val="28"/>
          <w:szCs w:val="28"/>
        </w:rPr>
        <w:t>предполагает выбор парты и партнера.  О</w:t>
      </w:r>
      <w:r w:rsidRPr="00AC1E36">
        <w:rPr>
          <w:rFonts w:ascii="Times New Roman" w:hAnsi="Times New Roman"/>
          <w:color w:val="auto"/>
          <w:sz w:val="28"/>
          <w:szCs w:val="28"/>
          <w:lang w:eastAsia="ru-RU"/>
        </w:rPr>
        <w:t>беспечена обучающемуся с ЗПР возможность постоянно находиться в зоне внимания педагога.</w:t>
      </w:r>
    </w:p>
    <w:p w:rsidR="007526B2" w:rsidRPr="00AC1E36" w:rsidRDefault="007526B2" w:rsidP="007526B2">
      <w:pPr>
        <w:pStyle w:val="18TexstSPISOK1"/>
        <w:spacing w:line="336" w:lineRule="auto"/>
        <w:ind w:left="0" w:firstLine="0"/>
        <w:jc w:val="center"/>
        <w:rPr>
          <w:rFonts w:ascii="Times New Roman" w:hAnsi="Times New Roman" w:cs="Times New Roman"/>
          <w:sz w:val="28"/>
          <w:szCs w:val="28"/>
        </w:rPr>
      </w:pPr>
      <w:r w:rsidRPr="00AC1E36">
        <w:rPr>
          <w:rFonts w:ascii="Times New Roman" w:hAnsi="Times New Roman" w:cs="Times New Roman"/>
          <w:i/>
          <w:color w:val="00000A"/>
          <w:sz w:val="28"/>
          <w:szCs w:val="28"/>
        </w:rPr>
        <w:t>Требования к техническим средствам обучения</w:t>
      </w:r>
    </w:p>
    <w:p w:rsidR="007526B2" w:rsidRPr="00AC1E36" w:rsidRDefault="007526B2" w:rsidP="007526B2">
      <w:pPr>
        <w:pStyle w:val="Default"/>
        <w:spacing w:line="336" w:lineRule="auto"/>
        <w:ind w:firstLine="708"/>
        <w:jc w:val="both"/>
        <w:rPr>
          <w:sz w:val="28"/>
          <w:szCs w:val="28"/>
        </w:rPr>
      </w:pPr>
      <w:r w:rsidRPr="00AC1E36">
        <w:rPr>
          <w:sz w:val="28"/>
          <w:szCs w:val="28"/>
        </w:rPr>
        <w:t>Технические средства обучения (</w:t>
      </w:r>
      <w:r w:rsidRPr="00AC1E36">
        <w:rPr>
          <w:color w:val="auto"/>
          <w:sz w:val="28"/>
          <w:szCs w:val="28"/>
        </w:rPr>
        <w:t xml:space="preserve">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AC1E36">
        <w:rPr>
          <w:sz w:val="28"/>
          <w:szCs w:val="28"/>
        </w:rPr>
        <w:t>К техническим средствам обучения обучающихся с ЗПР, ориентированным на их особые образовательные потребности, относятся: ноутбуки с выходом в Internet, принтер, сканер, мультимедийные проекторы с экранами, интерактивные доски, программные продукты, средства для хранения и переноса информации.</w:t>
      </w:r>
    </w:p>
    <w:p w:rsidR="007526B2" w:rsidRPr="00AC1E36" w:rsidRDefault="007526B2" w:rsidP="007526B2">
      <w:pPr>
        <w:pStyle w:val="18TexstSPISOK1"/>
        <w:spacing w:line="360" w:lineRule="auto"/>
        <w:ind w:left="0" w:firstLine="709"/>
        <w:jc w:val="center"/>
        <w:rPr>
          <w:rFonts w:ascii="Times New Roman" w:hAnsi="Times New Roman" w:cs="Times New Roman"/>
          <w:i/>
          <w:color w:val="auto"/>
          <w:sz w:val="28"/>
          <w:szCs w:val="28"/>
        </w:rPr>
      </w:pPr>
    </w:p>
    <w:p w:rsidR="00714FEA" w:rsidRDefault="00714FEA" w:rsidP="00714FEA">
      <w:pPr>
        <w:pStyle w:val="18TexstSPISOK1"/>
        <w:spacing w:line="360" w:lineRule="auto"/>
        <w:ind w:left="0" w:firstLine="709"/>
        <w:jc w:val="center"/>
        <w:rPr>
          <w:rFonts w:ascii="Times New Roman" w:hAnsi="Times New Roman" w:cs="Times New Roman"/>
          <w:i/>
          <w:color w:val="auto"/>
          <w:sz w:val="28"/>
          <w:szCs w:val="28"/>
        </w:rPr>
      </w:pPr>
      <w:r w:rsidRPr="00714FEA">
        <w:rPr>
          <w:rFonts w:ascii="Times New Roman" w:hAnsi="Times New Roman" w:cs="Times New Roman"/>
          <w:i/>
          <w:color w:val="auto"/>
          <w:sz w:val="28"/>
          <w:szCs w:val="28"/>
        </w:rPr>
        <w:t>Информационно</w:t>
      </w:r>
      <w:r>
        <w:rPr>
          <w:rFonts w:ascii="Times New Roman" w:hAnsi="Times New Roman" w:cs="Times New Roman"/>
          <w:i/>
          <w:color w:val="auto"/>
          <w:sz w:val="28"/>
          <w:szCs w:val="28"/>
        </w:rPr>
        <w:t>-методические условия</w:t>
      </w:r>
    </w:p>
    <w:p w:rsidR="007526B2" w:rsidRPr="00AC1E36" w:rsidRDefault="007526B2" w:rsidP="007526B2">
      <w:pPr>
        <w:pStyle w:val="18TexstSPISOK1"/>
        <w:spacing w:line="360" w:lineRule="auto"/>
        <w:ind w:left="0" w:firstLine="709"/>
        <w:rPr>
          <w:rFonts w:ascii="Times New Roman" w:hAnsi="Times New Roman" w:cs="Times New Roman"/>
          <w:color w:val="auto"/>
          <w:sz w:val="28"/>
          <w:szCs w:val="28"/>
        </w:rPr>
      </w:pPr>
      <w:r w:rsidRPr="00AC1E36">
        <w:rPr>
          <w:rFonts w:ascii="Times New Roman" w:hAnsi="Times New Roman" w:cs="Times New Roman"/>
          <w:color w:val="auto"/>
          <w:sz w:val="28"/>
          <w:szCs w:val="28"/>
        </w:rPr>
        <w:t xml:space="preserve">При освоении АООП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w:t>
      </w:r>
      <w:r w:rsidRPr="00AC1E36">
        <w:rPr>
          <w:rFonts w:ascii="Times New Roman" w:hAnsi="Times New Roman" w:cs="Times New Roman"/>
          <w:color w:val="auto"/>
          <w:sz w:val="28"/>
          <w:szCs w:val="28"/>
        </w:rPr>
        <w:lastRenderedPageBreak/>
        <w:t>реализацию программы коррекционной работы, направленную на специальную поддержку освоения ООП НОО.</w:t>
      </w:r>
    </w:p>
    <w:p w:rsidR="007526B2" w:rsidRPr="00AC1E36" w:rsidRDefault="007526B2" w:rsidP="007526B2">
      <w:pPr>
        <w:pStyle w:val="18TexstSPISOK1"/>
        <w:spacing w:line="360" w:lineRule="auto"/>
        <w:ind w:left="0" w:firstLine="709"/>
        <w:rPr>
          <w:rFonts w:ascii="Times New Roman" w:hAnsi="Times New Roman" w:cs="Times New Roman"/>
          <w:color w:val="auto"/>
          <w:sz w:val="28"/>
          <w:szCs w:val="28"/>
        </w:rPr>
      </w:pPr>
      <w:r w:rsidRPr="00AC1E36">
        <w:rPr>
          <w:rFonts w:ascii="Times New Roman" w:hAnsi="Times New Roman" w:cs="Times New Roman"/>
          <w:color w:val="auto"/>
          <w:sz w:val="28"/>
          <w:szCs w:val="28"/>
        </w:rPr>
        <w:t>Особые образовательные потребности обучающихся с ЗПР обусловливают необходимость специального подбора дидактического материала</w:t>
      </w:r>
      <w:r w:rsidRPr="00AC1E36">
        <w:rPr>
          <w:rFonts w:ascii="Times New Roman" w:hAnsi="Times New Roman" w:cs="Times New Roman"/>
          <w:caps/>
          <w:color w:val="auto"/>
          <w:sz w:val="28"/>
          <w:szCs w:val="28"/>
        </w:rPr>
        <w:t xml:space="preserve">, </w:t>
      </w:r>
      <w:r w:rsidRPr="00AC1E36">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AC1E36">
        <w:rPr>
          <w:rFonts w:ascii="Times New Roman" w:hAnsi="Times New Roman" w:cs="Times New Roman"/>
          <w:caps/>
          <w:color w:val="auto"/>
          <w:sz w:val="28"/>
          <w:szCs w:val="28"/>
        </w:rPr>
        <w:t>.</w:t>
      </w:r>
    </w:p>
    <w:p w:rsidR="007526B2" w:rsidRPr="00AC1E36" w:rsidRDefault="007526B2" w:rsidP="007526B2">
      <w:pPr>
        <w:spacing w:after="0" w:line="360" w:lineRule="auto"/>
        <w:ind w:firstLine="709"/>
        <w:jc w:val="both"/>
        <w:rPr>
          <w:rFonts w:ascii="Times New Roman" w:hAnsi="Times New Roman" w:cs="Times New Roman"/>
          <w:color w:val="auto"/>
          <w:sz w:val="28"/>
          <w:szCs w:val="28"/>
        </w:rPr>
      </w:pPr>
      <w:r w:rsidRPr="00AC1E36">
        <w:rPr>
          <w:rFonts w:ascii="Times New Roman" w:hAnsi="Times New Roman" w:cs="Times New Roman"/>
          <w:color w:val="auto"/>
          <w:sz w:val="28"/>
          <w:szCs w:val="28"/>
        </w:rPr>
        <w:t xml:space="preserve">Информационно-методическое обеспечение реализации АООП НОО обучающихся с ЗПР </w:t>
      </w:r>
      <w:r w:rsidRPr="00AC1E36">
        <w:rPr>
          <w:rFonts w:ascii="Times New Roman" w:hAnsi="Times New Roman" w:cs="Times New Roman"/>
          <w:iCs/>
          <w:color w:val="auto"/>
          <w:sz w:val="28"/>
          <w:szCs w:val="28"/>
        </w:rPr>
        <w:t xml:space="preserve">направлено на </w:t>
      </w:r>
      <w:r w:rsidRPr="00AC1E36">
        <w:rPr>
          <w:rFonts w:ascii="Times New Roman" w:hAnsi="Times New Roman" w:cs="Times New Roman"/>
          <w:color w:val="auto"/>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7526B2" w:rsidRPr="00AC1E36" w:rsidRDefault="007526B2" w:rsidP="007526B2">
      <w:pPr>
        <w:pStyle w:val="Standard"/>
        <w:spacing w:line="360" w:lineRule="auto"/>
        <w:ind w:firstLine="709"/>
        <w:jc w:val="both"/>
        <w:rPr>
          <w:rFonts w:ascii="Times New Roman" w:hAnsi="Times New Roman" w:cs="Times New Roman"/>
          <w:sz w:val="28"/>
          <w:szCs w:val="28"/>
        </w:rPr>
      </w:pPr>
      <w:r w:rsidRPr="00AC1E36">
        <w:rPr>
          <w:rFonts w:ascii="Times New Roman" w:hAnsi="Times New Roman" w:cs="Times New Roman"/>
          <w:sz w:val="28"/>
          <w:szCs w:val="28"/>
        </w:rPr>
        <w:t>Требования к информационно-методическому обеспечению образовательного процесса включают:</w:t>
      </w:r>
    </w:p>
    <w:p w:rsidR="007526B2" w:rsidRPr="00AC1E36" w:rsidRDefault="00714FEA" w:rsidP="007526B2">
      <w:pPr>
        <w:pStyle w:val="af2"/>
        <w:numPr>
          <w:ilvl w:val="0"/>
          <w:numId w:val="27"/>
        </w:numPr>
        <w:tabs>
          <w:tab w:val="left" w:pos="1021"/>
        </w:tabs>
        <w:suppressAutoHyphens/>
        <w:ind w:firstLine="709"/>
        <w:contextualSpacing w:val="0"/>
        <w:jc w:val="both"/>
        <w:textAlignment w:val="baseline"/>
        <w:rPr>
          <w:caps w:val="0"/>
          <w:sz w:val="28"/>
          <w:szCs w:val="28"/>
        </w:rPr>
      </w:pPr>
      <w:r>
        <w:rPr>
          <w:caps w:val="0"/>
          <w:sz w:val="28"/>
          <w:szCs w:val="28"/>
        </w:rPr>
        <w:t xml:space="preserve">Необходимый учебно-методический комплекс </w:t>
      </w:r>
      <w:r w:rsidR="007526B2" w:rsidRPr="00AC1E36">
        <w:rPr>
          <w:caps w:val="0"/>
          <w:sz w:val="28"/>
          <w:szCs w:val="28"/>
        </w:rPr>
        <w:t>образования обучающихся с ЗПР.</w:t>
      </w:r>
    </w:p>
    <w:p w:rsidR="007526B2" w:rsidRPr="00AC1E36" w:rsidRDefault="007526B2" w:rsidP="007526B2">
      <w:pPr>
        <w:pStyle w:val="af2"/>
        <w:numPr>
          <w:ilvl w:val="0"/>
          <w:numId w:val="27"/>
        </w:numPr>
        <w:tabs>
          <w:tab w:val="left" w:pos="1021"/>
        </w:tabs>
        <w:suppressAutoHyphens/>
        <w:ind w:firstLine="709"/>
        <w:contextualSpacing w:val="0"/>
        <w:jc w:val="both"/>
        <w:textAlignment w:val="baseline"/>
        <w:rPr>
          <w:sz w:val="28"/>
          <w:szCs w:val="28"/>
        </w:rPr>
      </w:pPr>
      <w:r w:rsidRPr="00AC1E36">
        <w:rPr>
          <w:caps w:val="0"/>
          <w:sz w:val="28"/>
          <w:szCs w:val="28"/>
        </w:rPr>
        <w:t>Характеристики предполагаемых информационных связей участников образовательных отношений</w:t>
      </w:r>
      <w:r w:rsidRPr="00AC1E36">
        <w:rPr>
          <w:sz w:val="28"/>
          <w:szCs w:val="28"/>
        </w:rPr>
        <w:t>.</w:t>
      </w:r>
    </w:p>
    <w:p w:rsidR="007526B2" w:rsidRPr="00AC1E36" w:rsidRDefault="007526B2" w:rsidP="007526B2">
      <w:pPr>
        <w:pStyle w:val="af2"/>
        <w:numPr>
          <w:ilvl w:val="0"/>
          <w:numId w:val="27"/>
        </w:numPr>
        <w:tabs>
          <w:tab w:val="left" w:pos="1021"/>
        </w:tabs>
        <w:suppressAutoHyphens/>
        <w:ind w:firstLine="709"/>
        <w:contextualSpacing w:val="0"/>
        <w:jc w:val="both"/>
        <w:textAlignment w:val="baseline"/>
        <w:rPr>
          <w:sz w:val="28"/>
          <w:szCs w:val="28"/>
        </w:rPr>
      </w:pPr>
      <w:r w:rsidRPr="00AC1E36">
        <w:rPr>
          <w:caps w:val="0"/>
          <w:sz w:val="28"/>
          <w:szCs w:val="28"/>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7526B2" w:rsidRPr="00AC1E36" w:rsidRDefault="007526B2" w:rsidP="007526B2">
      <w:pPr>
        <w:pStyle w:val="Default"/>
        <w:numPr>
          <w:ilvl w:val="0"/>
          <w:numId w:val="27"/>
        </w:numPr>
        <w:tabs>
          <w:tab w:val="left" w:pos="1021"/>
        </w:tabs>
        <w:suppressAutoHyphens/>
        <w:autoSpaceDE/>
        <w:autoSpaceDN/>
        <w:adjustRightInd/>
        <w:spacing w:line="360" w:lineRule="auto"/>
        <w:ind w:firstLine="709"/>
        <w:jc w:val="both"/>
        <w:textAlignment w:val="baseline"/>
        <w:rPr>
          <w:color w:val="auto"/>
          <w:sz w:val="28"/>
          <w:szCs w:val="28"/>
        </w:rPr>
      </w:pPr>
      <w:r w:rsidRPr="00AC1E36">
        <w:rPr>
          <w:color w:val="auto"/>
          <w:sz w:val="28"/>
          <w:szCs w:val="28"/>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A1010D" w:rsidRDefault="006D3574" w:rsidP="007526B2">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9F5427">
        <w:rPr>
          <w:rFonts w:ascii="Times New Roman" w:hAnsi="Times New Roman" w:cs="Times New Roman"/>
          <w:color w:val="auto"/>
          <w:sz w:val="28"/>
          <w:szCs w:val="28"/>
        </w:rPr>
        <w:t xml:space="preserve">Учебно-методическое обеспечение образовательного процесса </w:t>
      </w:r>
      <w:r w:rsidR="00C175C0" w:rsidRPr="009F5427">
        <w:rPr>
          <w:rFonts w:ascii="Times New Roman" w:hAnsi="Times New Roman" w:cs="Times New Roman"/>
          <w:color w:val="auto"/>
          <w:sz w:val="28"/>
          <w:szCs w:val="28"/>
        </w:rPr>
        <w:t>-1 класс</w:t>
      </w:r>
      <w:r w:rsidRPr="009F5427">
        <w:rPr>
          <w:rFonts w:ascii="Times New Roman" w:hAnsi="Times New Roman" w:cs="Times New Roman"/>
          <w:color w:val="auto"/>
          <w:sz w:val="28"/>
          <w:szCs w:val="28"/>
        </w:rPr>
        <w:t>:</w:t>
      </w:r>
      <w:r w:rsidRPr="006D3574">
        <w:rPr>
          <w:rFonts w:ascii="Times New Roman" w:hAnsi="Times New Roman" w:cs="Times New Roman"/>
          <w:color w:val="auto"/>
          <w:sz w:val="28"/>
          <w:szCs w:val="28"/>
        </w:rPr>
        <w:t xml:space="preserve"> </w:t>
      </w:r>
    </w:p>
    <w:tbl>
      <w:tblPr>
        <w:tblStyle w:val="aff7"/>
        <w:tblW w:w="0" w:type="auto"/>
        <w:tblLook w:val="04A0"/>
      </w:tblPr>
      <w:tblGrid>
        <w:gridCol w:w="594"/>
        <w:gridCol w:w="2677"/>
        <w:gridCol w:w="3711"/>
        <w:gridCol w:w="2872"/>
      </w:tblGrid>
      <w:tr w:rsidR="00A1010D" w:rsidTr="00A1010D">
        <w:tc>
          <w:tcPr>
            <w:tcW w:w="594" w:type="dxa"/>
          </w:tcPr>
          <w:p w:rsidR="00A1010D" w:rsidRDefault="00A1010D" w:rsidP="007526B2">
            <w:pPr>
              <w:tabs>
                <w:tab w:val="left" w:pos="0"/>
                <w:tab w:val="right" w:leader="dot" w:pos="9639"/>
              </w:tabs>
              <w:spacing w:after="0" w:line="360" w:lineRule="auto"/>
              <w:jc w:val="both"/>
              <w:rPr>
                <w:rFonts w:ascii="Times New Roman" w:hAnsi="Times New Roman" w:cs="Times New Roman"/>
                <w:color w:val="auto"/>
                <w:sz w:val="28"/>
                <w:szCs w:val="28"/>
              </w:rPr>
            </w:pPr>
            <w:r w:rsidRPr="00A1010D">
              <w:rPr>
                <w:rFonts w:ascii="Times New Roman" w:hAnsi="Times New Roman" w:cs="Times New Roman"/>
                <w:color w:val="auto"/>
                <w:sz w:val="28"/>
                <w:szCs w:val="28"/>
              </w:rPr>
              <w:t>№ п/п</w:t>
            </w:r>
          </w:p>
        </w:tc>
        <w:tc>
          <w:tcPr>
            <w:tcW w:w="2775" w:type="dxa"/>
          </w:tcPr>
          <w:p w:rsidR="00A1010D" w:rsidRDefault="00A1010D" w:rsidP="007526B2">
            <w:pPr>
              <w:tabs>
                <w:tab w:val="left" w:pos="0"/>
                <w:tab w:val="right" w:leader="dot" w:pos="9639"/>
              </w:tabs>
              <w:spacing w:after="0" w:line="360" w:lineRule="auto"/>
              <w:jc w:val="both"/>
              <w:rPr>
                <w:rFonts w:ascii="Times New Roman" w:hAnsi="Times New Roman" w:cs="Times New Roman"/>
                <w:color w:val="auto"/>
                <w:sz w:val="28"/>
                <w:szCs w:val="28"/>
              </w:rPr>
            </w:pPr>
            <w:r w:rsidRPr="00A1010D">
              <w:rPr>
                <w:rFonts w:ascii="Times New Roman" w:hAnsi="Times New Roman" w:cs="Times New Roman"/>
                <w:color w:val="auto"/>
                <w:sz w:val="28"/>
                <w:szCs w:val="28"/>
              </w:rPr>
              <w:t>Учебный предмет</w:t>
            </w:r>
          </w:p>
        </w:tc>
        <w:tc>
          <w:tcPr>
            <w:tcW w:w="4021" w:type="dxa"/>
          </w:tcPr>
          <w:p w:rsidR="00A1010D" w:rsidRDefault="00A1010D" w:rsidP="007526B2">
            <w:pPr>
              <w:tabs>
                <w:tab w:val="left" w:pos="0"/>
                <w:tab w:val="right" w:leader="dot" w:pos="9639"/>
              </w:tabs>
              <w:spacing w:after="0" w:line="360" w:lineRule="auto"/>
              <w:jc w:val="both"/>
              <w:rPr>
                <w:rFonts w:ascii="Times New Roman" w:hAnsi="Times New Roman" w:cs="Times New Roman"/>
                <w:color w:val="auto"/>
                <w:sz w:val="28"/>
                <w:szCs w:val="28"/>
              </w:rPr>
            </w:pPr>
            <w:r w:rsidRPr="00A1010D">
              <w:rPr>
                <w:rFonts w:ascii="Times New Roman" w:hAnsi="Times New Roman" w:cs="Times New Roman"/>
                <w:color w:val="auto"/>
                <w:sz w:val="28"/>
                <w:szCs w:val="28"/>
              </w:rPr>
              <w:t>Образовательная программа.</w:t>
            </w:r>
          </w:p>
        </w:tc>
        <w:tc>
          <w:tcPr>
            <w:tcW w:w="2464" w:type="dxa"/>
          </w:tcPr>
          <w:p w:rsidR="00A1010D" w:rsidRDefault="00A1010D" w:rsidP="007526B2">
            <w:pPr>
              <w:tabs>
                <w:tab w:val="left" w:pos="0"/>
                <w:tab w:val="right" w:leader="dot" w:pos="9639"/>
              </w:tabs>
              <w:spacing w:after="0" w:line="360" w:lineRule="auto"/>
              <w:jc w:val="both"/>
              <w:rPr>
                <w:rFonts w:ascii="Times New Roman" w:hAnsi="Times New Roman" w:cs="Times New Roman"/>
                <w:color w:val="auto"/>
                <w:sz w:val="28"/>
                <w:szCs w:val="28"/>
              </w:rPr>
            </w:pPr>
            <w:r w:rsidRPr="00A1010D">
              <w:rPr>
                <w:rFonts w:ascii="Times New Roman" w:hAnsi="Times New Roman" w:cs="Times New Roman"/>
                <w:color w:val="auto"/>
                <w:sz w:val="28"/>
                <w:szCs w:val="28"/>
              </w:rPr>
              <w:t>Учебник.</w:t>
            </w:r>
          </w:p>
        </w:tc>
      </w:tr>
      <w:tr w:rsidR="00A1010D" w:rsidTr="00E93424">
        <w:tc>
          <w:tcPr>
            <w:tcW w:w="9854" w:type="dxa"/>
            <w:gridSpan w:val="4"/>
          </w:tcPr>
          <w:p w:rsidR="00A1010D" w:rsidRDefault="00A1010D" w:rsidP="00A1010D">
            <w:pPr>
              <w:tabs>
                <w:tab w:val="left" w:pos="0"/>
                <w:tab w:val="right" w:leader="dot" w:pos="9639"/>
              </w:tabs>
              <w:spacing w:after="0"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1 </w:t>
            </w:r>
            <w:r w:rsidR="00C175C0">
              <w:rPr>
                <w:rFonts w:ascii="Times New Roman" w:hAnsi="Times New Roman" w:cs="Times New Roman"/>
                <w:color w:val="auto"/>
                <w:sz w:val="28"/>
                <w:szCs w:val="28"/>
              </w:rPr>
              <w:t>класс</w:t>
            </w:r>
          </w:p>
        </w:tc>
      </w:tr>
      <w:tr w:rsidR="00A1010D" w:rsidTr="00A1010D">
        <w:tc>
          <w:tcPr>
            <w:tcW w:w="594" w:type="dxa"/>
          </w:tcPr>
          <w:p w:rsidR="00A1010D" w:rsidRDefault="00A1010D" w:rsidP="00A1010D">
            <w:pPr>
              <w:tabs>
                <w:tab w:val="left" w:pos="0"/>
                <w:tab w:val="right" w:leader="dot" w:pos="9639"/>
              </w:tabs>
              <w:spacing w:after="0" w:line="240" w:lineRule="auto"/>
              <w:jc w:val="both"/>
              <w:rPr>
                <w:rFonts w:ascii="Times New Roman" w:hAnsi="Times New Roman" w:cs="Times New Roman"/>
                <w:color w:val="auto"/>
                <w:sz w:val="28"/>
                <w:szCs w:val="28"/>
              </w:rPr>
            </w:pPr>
          </w:p>
        </w:tc>
        <w:tc>
          <w:tcPr>
            <w:tcW w:w="2775" w:type="dxa"/>
          </w:tcPr>
          <w:p w:rsidR="00A1010D" w:rsidRDefault="00A1010D" w:rsidP="00A1010D">
            <w:pPr>
              <w:tabs>
                <w:tab w:val="left" w:pos="0"/>
                <w:tab w:val="right" w:leader="dot" w:pos="9639"/>
              </w:tabs>
              <w:spacing w:after="0" w:line="240" w:lineRule="auto"/>
              <w:jc w:val="both"/>
              <w:rPr>
                <w:rFonts w:ascii="Times New Roman" w:hAnsi="Times New Roman" w:cs="Times New Roman"/>
                <w:color w:val="auto"/>
                <w:sz w:val="28"/>
                <w:szCs w:val="28"/>
              </w:rPr>
            </w:pPr>
            <w:r w:rsidRPr="00A1010D">
              <w:rPr>
                <w:rFonts w:ascii="Times New Roman" w:hAnsi="Times New Roman" w:cs="Times New Roman"/>
                <w:color w:val="auto"/>
                <w:sz w:val="28"/>
                <w:szCs w:val="28"/>
              </w:rPr>
              <w:t>Русский язык</w:t>
            </w:r>
          </w:p>
        </w:tc>
        <w:tc>
          <w:tcPr>
            <w:tcW w:w="4021" w:type="dxa"/>
          </w:tcPr>
          <w:p w:rsidR="00A1010D" w:rsidRDefault="00A1010D" w:rsidP="00A1010D">
            <w:pPr>
              <w:tabs>
                <w:tab w:val="left" w:pos="0"/>
                <w:tab w:val="right" w:leader="dot" w:pos="9639"/>
              </w:tabs>
              <w:spacing w:after="0" w:line="240" w:lineRule="auto"/>
              <w:jc w:val="both"/>
              <w:rPr>
                <w:rFonts w:ascii="Times New Roman" w:hAnsi="Times New Roman" w:cs="Times New Roman"/>
                <w:color w:val="auto"/>
                <w:sz w:val="28"/>
                <w:szCs w:val="28"/>
              </w:rPr>
            </w:pPr>
            <w:r w:rsidRPr="00A1010D">
              <w:rPr>
                <w:rFonts w:ascii="Times New Roman" w:hAnsi="Times New Roman" w:cs="Times New Roman"/>
                <w:color w:val="auto"/>
                <w:sz w:val="28"/>
                <w:szCs w:val="28"/>
              </w:rPr>
              <w:t xml:space="preserve">В.П. Канакина, В.Г. Горецкий, М.Н. Дементьева, Н.А. Стефаненко, М.В. </w:t>
            </w:r>
            <w:r w:rsidRPr="00A1010D">
              <w:rPr>
                <w:rFonts w:ascii="Times New Roman" w:hAnsi="Times New Roman" w:cs="Times New Roman"/>
                <w:color w:val="auto"/>
                <w:sz w:val="28"/>
                <w:szCs w:val="28"/>
              </w:rPr>
              <w:lastRenderedPageBreak/>
              <w:t>Бойкина «Русский язык», 1-4 классы - Москва: Просвещение, 2011г.</w:t>
            </w:r>
          </w:p>
        </w:tc>
        <w:tc>
          <w:tcPr>
            <w:tcW w:w="2464" w:type="dxa"/>
          </w:tcPr>
          <w:p w:rsidR="00C175C0" w:rsidRPr="00C175C0" w:rsidRDefault="00A1010D" w:rsidP="00C175C0">
            <w:pPr>
              <w:tabs>
                <w:tab w:val="left" w:pos="0"/>
                <w:tab w:val="right" w:leader="dot" w:pos="9639"/>
              </w:tabs>
              <w:spacing w:after="0" w:line="240" w:lineRule="auto"/>
              <w:jc w:val="both"/>
              <w:rPr>
                <w:rFonts w:ascii="Times New Roman" w:hAnsi="Times New Roman" w:cs="Times New Roman"/>
                <w:color w:val="auto"/>
                <w:sz w:val="28"/>
                <w:szCs w:val="28"/>
              </w:rPr>
            </w:pPr>
            <w:r w:rsidRPr="00A1010D">
              <w:rPr>
                <w:rFonts w:ascii="Times New Roman" w:hAnsi="Times New Roman" w:cs="Times New Roman"/>
                <w:color w:val="auto"/>
                <w:sz w:val="28"/>
                <w:szCs w:val="28"/>
              </w:rPr>
              <w:lastRenderedPageBreak/>
              <w:t>В.П. Канакина, В.Г. Горецкий Русский язык:–</w:t>
            </w:r>
            <w:r w:rsidR="00C175C0">
              <w:t xml:space="preserve"> </w:t>
            </w:r>
            <w:r w:rsidR="00C175C0" w:rsidRPr="00C175C0">
              <w:rPr>
                <w:rFonts w:ascii="Times New Roman" w:hAnsi="Times New Roman" w:cs="Times New Roman"/>
                <w:color w:val="auto"/>
                <w:sz w:val="28"/>
                <w:szCs w:val="28"/>
              </w:rPr>
              <w:t xml:space="preserve">Учебник для </w:t>
            </w:r>
            <w:r w:rsidR="00C175C0" w:rsidRPr="00C175C0">
              <w:rPr>
                <w:rFonts w:ascii="Times New Roman" w:hAnsi="Times New Roman" w:cs="Times New Roman"/>
                <w:color w:val="auto"/>
                <w:sz w:val="28"/>
                <w:szCs w:val="28"/>
              </w:rPr>
              <w:lastRenderedPageBreak/>
              <w:t>общеобразовательных</w:t>
            </w:r>
          </w:p>
          <w:p w:rsidR="00C175C0" w:rsidRPr="00C175C0" w:rsidRDefault="00C175C0" w:rsidP="00C175C0">
            <w:pPr>
              <w:tabs>
                <w:tab w:val="left" w:pos="0"/>
                <w:tab w:val="right" w:leader="dot" w:pos="9639"/>
              </w:tabs>
              <w:spacing w:after="0" w:line="240" w:lineRule="auto"/>
              <w:jc w:val="both"/>
              <w:rPr>
                <w:rFonts w:ascii="Times New Roman" w:hAnsi="Times New Roman" w:cs="Times New Roman"/>
                <w:color w:val="auto"/>
                <w:sz w:val="28"/>
                <w:szCs w:val="28"/>
              </w:rPr>
            </w:pPr>
            <w:r w:rsidRPr="00C175C0">
              <w:rPr>
                <w:rFonts w:ascii="Times New Roman" w:hAnsi="Times New Roman" w:cs="Times New Roman"/>
                <w:color w:val="auto"/>
                <w:sz w:val="28"/>
                <w:szCs w:val="28"/>
              </w:rPr>
              <w:t>организаций с приложением на электронном</w:t>
            </w:r>
          </w:p>
          <w:p w:rsidR="00A1010D" w:rsidRDefault="00C175C0" w:rsidP="00C175C0">
            <w:pPr>
              <w:tabs>
                <w:tab w:val="left" w:pos="0"/>
                <w:tab w:val="right" w:leader="dot" w:pos="9639"/>
              </w:tabs>
              <w:spacing w:after="0" w:line="240" w:lineRule="auto"/>
              <w:jc w:val="both"/>
              <w:rPr>
                <w:rFonts w:ascii="Times New Roman" w:hAnsi="Times New Roman" w:cs="Times New Roman"/>
                <w:color w:val="auto"/>
                <w:sz w:val="28"/>
                <w:szCs w:val="28"/>
              </w:rPr>
            </w:pPr>
            <w:r w:rsidRPr="00C175C0">
              <w:rPr>
                <w:rFonts w:ascii="Times New Roman" w:hAnsi="Times New Roman" w:cs="Times New Roman"/>
                <w:color w:val="auto"/>
                <w:sz w:val="28"/>
                <w:szCs w:val="28"/>
              </w:rPr>
              <w:t>носителе для 1 класса</w:t>
            </w:r>
            <w:r w:rsidR="00A1010D" w:rsidRPr="00A1010D">
              <w:rPr>
                <w:rFonts w:ascii="Times New Roman" w:hAnsi="Times New Roman" w:cs="Times New Roman"/>
                <w:color w:val="auto"/>
                <w:sz w:val="28"/>
                <w:szCs w:val="28"/>
              </w:rPr>
              <w:t xml:space="preserve"> Москва:</w:t>
            </w:r>
            <w:r w:rsidR="00A1010D">
              <w:t xml:space="preserve"> </w:t>
            </w:r>
            <w:r w:rsidR="00A1010D" w:rsidRPr="00A1010D">
              <w:rPr>
                <w:rFonts w:ascii="Times New Roman" w:hAnsi="Times New Roman" w:cs="Times New Roman"/>
                <w:color w:val="auto"/>
                <w:sz w:val="28"/>
                <w:szCs w:val="28"/>
              </w:rPr>
              <w:t>Просвещение, 2014.</w:t>
            </w:r>
          </w:p>
        </w:tc>
      </w:tr>
      <w:tr w:rsidR="00A1010D" w:rsidTr="00A1010D">
        <w:tc>
          <w:tcPr>
            <w:tcW w:w="594" w:type="dxa"/>
          </w:tcPr>
          <w:p w:rsidR="00A1010D" w:rsidRDefault="00A1010D" w:rsidP="00A1010D">
            <w:pPr>
              <w:tabs>
                <w:tab w:val="left" w:pos="0"/>
                <w:tab w:val="right" w:leader="dot" w:pos="9639"/>
              </w:tabs>
              <w:spacing w:after="0" w:line="240" w:lineRule="auto"/>
              <w:jc w:val="both"/>
              <w:rPr>
                <w:rFonts w:ascii="Times New Roman" w:hAnsi="Times New Roman" w:cs="Times New Roman"/>
                <w:color w:val="auto"/>
                <w:sz w:val="28"/>
                <w:szCs w:val="28"/>
              </w:rPr>
            </w:pPr>
          </w:p>
        </w:tc>
        <w:tc>
          <w:tcPr>
            <w:tcW w:w="2775" w:type="dxa"/>
          </w:tcPr>
          <w:p w:rsidR="00A1010D" w:rsidRPr="00A1010D" w:rsidRDefault="00A1010D" w:rsidP="00A1010D">
            <w:pPr>
              <w:tabs>
                <w:tab w:val="left" w:pos="0"/>
                <w:tab w:val="right" w:leader="dot" w:pos="9639"/>
              </w:tabs>
              <w:spacing w:after="0" w:line="240" w:lineRule="auto"/>
              <w:jc w:val="both"/>
              <w:rPr>
                <w:rFonts w:ascii="Times New Roman" w:hAnsi="Times New Roman" w:cs="Times New Roman"/>
                <w:color w:val="auto"/>
                <w:sz w:val="28"/>
                <w:szCs w:val="28"/>
              </w:rPr>
            </w:pPr>
            <w:r w:rsidRPr="00A1010D">
              <w:rPr>
                <w:rFonts w:ascii="Times New Roman" w:hAnsi="Times New Roman" w:cs="Times New Roman"/>
                <w:color w:val="auto"/>
                <w:sz w:val="28"/>
                <w:szCs w:val="28"/>
              </w:rPr>
              <w:t>Литературное чтение</w:t>
            </w:r>
          </w:p>
        </w:tc>
        <w:tc>
          <w:tcPr>
            <w:tcW w:w="4021" w:type="dxa"/>
          </w:tcPr>
          <w:p w:rsidR="00A1010D" w:rsidRPr="00A1010D" w:rsidRDefault="00A1010D" w:rsidP="00A1010D">
            <w:pPr>
              <w:tabs>
                <w:tab w:val="left" w:pos="0"/>
                <w:tab w:val="right" w:leader="dot" w:pos="9639"/>
              </w:tabs>
              <w:spacing w:after="0" w:line="240" w:lineRule="auto"/>
              <w:jc w:val="both"/>
              <w:rPr>
                <w:rFonts w:ascii="Times New Roman" w:hAnsi="Times New Roman" w:cs="Times New Roman"/>
                <w:color w:val="auto"/>
                <w:sz w:val="28"/>
                <w:szCs w:val="28"/>
              </w:rPr>
            </w:pPr>
            <w:r w:rsidRPr="00A1010D">
              <w:rPr>
                <w:rFonts w:ascii="Times New Roman" w:hAnsi="Times New Roman" w:cs="Times New Roman"/>
                <w:color w:val="auto"/>
                <w:sz w:val="28"/>
                <w:szCs w:val="28"/>
              </w:rPr>
              <w:t>Л.Ф.Климанова, М.В. Бойкина «Литературное чтение», 1-4 классы - Москва: Просвещение, 2011.,</w:t>
            </w:r>
          </w:p>
        </w:tc>
        <w:tc>
          <w:tcPr>
            <w:tcW w:w="2464" w:type="dxa"/>
          </w:tcPr>
          <w:p w:rsidR="00C175C0" w:rsidRPr="00C175C0" w:rsidRDefault="00A1010D" w:rsidP="00C175C0">
            <w:pPr>
              <w:tabs>
                <w:tab w:val="left" w:pos="0"/>
                <w:tab w:val="right" w:leader="dot" w:pos="9639"/>
              </w:tabs>
              <w:spacing w:after="0" w:line="240" w:lineRule="auto"/>
              <w:jc w:val="both"/>
              <w:rPr>
                <w:rFonts w:ascii="Times New Roman" w:hAnsi="Times New Roman" w:cs="Times New Roman"/>
                <w:color w:val="auto"/>
                <w:sz w:val="28"/>
                <w:szCs w:val="28"/>
              </w:rPr>
            </w:pPr>
            <w:r w:rsidRPr="00A1010D">
              <w:rPr>
                <w:rFonts w:ascii="Times New Roman" w:hAnsi="Times New Roman" w:cs="Times New Roman"/>
                <w:color w:val="auto"/>
                <w:sz w:val="28"/>
                <w:szCs w:val="28"/>
              </w:rPr>
              <w:t>Л.Ф. Климанова, В.Г.Горецкий, М.В. Голованова, Л.А.Виноградская, М.В. Бойкина «Литературное чтение»:</w:t>
            </w:r>
            <w:r w:rsidR="00C175C0">
              <w:t xml:space="preserve"> </w:t>
            </w:r>
            <w:r w:rsidR="00C175C0" w:rsidRPr="00C175C0">
              <w:rPr>
                <w:rFonts w:ascii="Times New Roman" w:hAnsi="Times New Roman" w:cs="Times New Roman"/>
                <w:color w:val="auto"/>
                <w:sz w:val="28"/>
                <w:szCs w:val="28"/>
              </w:rPr>
              <w:t>Учебник для</w:t>
            </w:r>
          </w:p>
          <w:p w:rsidR="00C175C0" w:rsidRPr="00C175C0" w:rsidRDefault="00C175C0" w:rsidP="00C175C0">
            <w:pPr>
              <w:tabs>
                <w:tab w:val="left" w:pos="0"/>
                <w:tab w:val="right" w:leader="dot" w:pos="9639"/>
              </w:tabs>
              <w:spacing w:after="0" w:line="240" w:lineRule="auto"/>
              <w:jc w:val="both"/>
              <w:rPr>
                <w:rFonts w:ascii="Times New Roman" w:hAnsi="Times New Roman" w:cs="Times New Roman"/>
                <w:color w:val="auto"/>
                <w:sz w:val="28"/>
                <w:szCs w:val="28"/>
              </w:rPr>
            </w:pPr>
            <w:r w:rsidRPr="00C175C0">
              <w:rPr>
                <w:rFonts w:ascii="Times New Roman" w:hAnsi="Times New Roman" w:cs="Times New Roman"/>
                <w:color w:val="auto"/>
                <w:sz w:val="28"/>
                <w:szCs w:val="28"/>
              </w:rPr>
              <w:t>общеобразовательных организаций в</w:t>
            </w:r>
          </w:p>
          <w:p w:rsidR="00C175C0" w:rsidRPr="00C175C0" w:rsidRDefault="00C175C0" w:rsidP="00C175C0">
            <w:pPr>
              <w:tabs>
                <w:tab w:val="left" w:pos="0"/>
                <w:tab w:val="right" w:leader="dot" w:pos="9639"/>
              </w:tabs>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комплекте </w:t>
            </w:r>
            <w:r w:rsidRPr="00C175C0">
              <w:rPr>
                <w:rFonts w:ascii="Times New Roman" w:hAnsi="Times New Roman" w:cs="Times New Roman"/>
                <w:color w:val="auto"/>
                <w:sz w:val="28"/>
                <w:szCs w:val="28"/>
              </w:rPr>
              <w:t>с аудиоприложением на</w:t>
            </w:r>
          </w:p>
          <w:p w:rsidR="00A1010D" w:rsidRDefault="00C175C0" w:rsidP="00C175C0">
            <w:pPr>
              <w:tabs>
                <w:tab w:val="left" w:pos="0"/>
                <w:tab w:val="right" w:leader="dot" w:pos="9639"/>
              </w:tabs>
              <w:spacing w:after="0" w:line="240" w:lineRule="auto"/>
              <w:jc w:val="both"/>
              <w:rPr>
                <w:rFonts w:ascii="Times New Roman" w:hAnsi="Times New Roman" w:cs="Times New Roman"/>
                <w:color w:val="auto"/>
                <w:sz w:val="28"/>
                <w:szCs w:val="28"/>
              </w:rPr>
            </w:pPr>
            <w:r w:rsidRPr="00C175C0">
              <w:rPr>
                <w:rFonts w:ascii="Times New Roman" w:hAnsi="Times New Roman" w:cs="Times New Roman"/>
                <w:color w:val="auto"/>
                <w:sz w:val="28"/>
                <w:szCs w:val="28"/>
              </w:rPr>
              <w:t>электронном носителе для 1 класса:</w:t>
            </w:r>
            <w:r w:rsidR="00A1010D" w:rsidRPr="00A1010D">
              <w:rPr>
                <w:rFonts w:ascii="Times New Roman" w:hAnsi="Times New Roman" w:cs="Times New Roman"/>
                <w:color w:val="auto"/>
                <w:sz w:val="28"/>
                <w:szCs w:val="28"/>
              </w:rPr>
              <w:t xml:space="preserve"> В 2 частях. – Москва: Просвещение, 2015.</w:t>
            </w:r>
          </w:p>
          <w:p w:rsidR="00C175C0" w:rsidRPr="00C175C0" w:rsidRDefault="00C175C0" w:rsidP="00C175C0">
            <w:pPr>
              <w:tabs>
                <w:tab w:val="left" w:pos="0"/>
                <w:tab w:val="right" w:leader="dot" w:pos="9639"/>
              </w:tabs>
              <w:spacing w:after="0" w:line="240" w:lineRule="auto"/>
              <w:jc w:val="both"/>
              <w:rPr>
                <w:rFonts w:ascii="Times New Roman" w:hAnsi="Times New Roman" w:cs="Times New Roman"/>
                <w:color w:val="auto"/>
                <w:sz w:val="28"/>
                <w:szCs w:val="28"/>
              </w:rPr>
            </w:pPr>
            <w:r w:rsidRPr="00C175C0">
              <w:rPr>
                <w:rFonts w:ascii="Times New Roman" w:hAnsi="Times New Roman" w:cs="Times New Roman"/>
                <w:color w:val="auto"/>
                <w:sz w:val="28"/>
                <w:szCs w:val="28"/>
              </w:rPr>
              <w:t>В.Г. Горецкий, В.А. Кирюшкин, Л.А.</w:t>
            </w:r>
          </w:p>
          <w:p w:rsidR="00C175C0" w:rsidRPr="00C175C0" w:rsidRDefault="00C175C0" w:rsidP="00C175C0">
            <w:pPr>
              <w:tabs>
                <w:tab w:val="left" w:pos="0"/>
                <w:tab w:val="right" w:leader="dot" w:pos="9639"/>
              </w:tabs>
              <w:spacing w:after="0" w:line="240" w:lineRule="auto"/>
              <w:jc w:val="both"/>
              <w:rPr>
                <w:rFonts w:ascii="Times New Roman" w:hAnsi="Times New Roman" w:cs="Times New Roman"/>
                <w:color w:val="auto"/>
                <w:sz w:val="28"/>
                <w:szCs w:val="28"/>
              </w:rPr>
            </w:pPr>
            <w:r w:rsidRPr="00C175C0">
              <w:rPr>
                <w:rFonts w:ascii="Times New Roman" w:hAnsi="Times New Roman" w:cs="Times New Roman"/>
                <w:color w:val="auto"/>
                <w:sz w:val="28"/>
                <w:szCs w:val="28"/>
              </w:rPr>
              <w:t>Виноградская, М.В. Бойкина «Азбука»:</w:t>
            </w:r>
          </w:p>
          <w:p w:rsidR="00C175C0" w:rsidRPr="00C175C0" w:rsidRDefault="00C175C0" w:rsidP="00C175C0">
            <w:pPr>
              <w:tabs>
                <w:tab w:val="left" w:pos="0"/>
                <w:tab w:val="right" w:leader="dot" w:pos="9639"/>
              </w:tabs>
              <w:spacing w:after="0" w:line="240" w:lineRule="auto"/>
              <w:jc w:val="both"/>
              <w:rPr>
                <w:rFonts w:ascii="Times New Roman" w:hAnsi="Times New Roman" w:cs="Times New Roman"/>
                <w:color w:val="auto"/>
                <w:sz w:val="28"/>
                <w:szCs w:val="28"/>
              </w:rPr>
            </w:pPr>
            <w:r w:rsidRPr="00C175C0">
              <w:rPr>
                <w:rFonts w:ascii="Times New Roman" w:hAnsi="Times New Roman" w:cs="Times New Roman"/>
                <w:color w:val="auto"/>
                <w:sz w:val="28"/>
                <w:szCs w:val="28"/>
              </w:rPr>
              <w:t>Учебник для общеобразовательных</w:t>
            </w:r>
          </w:p>
          <w:p w:rsidR="00C175C0" w:rsidRPr="00C175C0" w:rsidRDefault="00C175C0" w:rsidP="00C175C0">
            <w:pPr>
              <w:tabs>
                <w:tab w:val="left" w:pos="0"/>
                <w:tab w:val="right" w:leader="dot" w:pos="9639"/>
              </w:tabs>
              <w:spacing w:after="0" w:line="240" w:lineRule="auto"/>
              <w:jc w:val="both"/>
              <w:rPr>
                <w:rFonts w:ascii="Times New Roman" w:hAnsi="Times New Roman" w:cs="Times New Roman"/>
                <w:color w:val="auto"/>
                <w:sz w:val="28"/>
                <w:szCs w:val="28"/>
              </w:rPr>
            </w:pPr>
            <w:r w:rsidRPr="00C175C0">
              <w:rPr>
                <w:rFonts w:ascii="Times New Roman" w:hAnsi="Times New Roman" w:cs="Times New Roman"/>
                <w:color w:val="auto"/>
                <w:sz w:val="28"/>
                <w:szCs w:val="28"/>
              </w:rPr>
              <w:t>организаций с приложением на электронном</w:t>
            </w:r>
          </w:p>
          <w:p w:rsidR="00C175C0" w:rsidRPr="00C175C0" w:rsidRDefault="00C175C0" w:rsidP="00C175C0">
            <w:pPr>
              <w:tabs>
                <w:tab w:val="left" w:pos="0"/>
                <w:tab w:val="right" w:leader="dot" w:pos="9639"/>
              </w:tabs>
              <w:spacing w:after="0" w:line="240" w:lineRule="auto"/>
              <w:jc w:val="both"/>
              <w:rPr>
                <w:rFonts w:ascii="Times New Roman" w:hAnsi="Times New Roman" w:cs="Times New Roman"/>
                <w:color w:val="auto"/>
                <w:sz w:val="28"/>
                <w:szCs w:val="28"/>
              </w:rPr>
            </w:pPr>
            <w:r w:rsidRPr="00C175C0">
              <w:rPr>
                <w:rFonts w:ascii="Times New Roman" w:hAnsi="Times New Roman" w:cs="Times New Roman"/>
                <w:color w:val="auto"/>
                <w:sz w:val="28"/>
                <w:szCs w:val="28"/>
              </w:rPr>
              <w:t>носителе: В 2 частях. – Москва:</w:t>
            </w:r>
          </w:p>
          <w:p w:rsidR="00C175C0" w:rsidRDefault="00C175C0" w:rsidP="00C175C0">
            <w:pPr>
              <w:tabs>
                <w:tab w:val="left" w:pos="0"/>
                <w:tab w:val="right" w:leader="dot" w:pos="9639"/>
              </w:tabs>
              <w:spacing w:after="0" w:line="240" w:lineRule="auto"/>
              <w:jc w:val="both"/>
              <w:rPr>
                <w:rFonts w:ascii="Times New Roman" w:hAnsi="Times New Roman" w:cs="Times New Roman"/>
                <w:color w:val="auto"/>
                <w:sz w:val="28"/>
                <w:szCs w:val="28"/>
              </w:rPr>
            </w:pPr>
            <w:r w:rsidRPr="00C175C0">
              <w:rPr>
                <w:rFonts w:ascii="Times New Roman" w:hAnsi="Times New Roman" w:cs="Times New Roman"/>
                <w:color w:val="auto"/>
                <w:sz w:val="28"/>
                <w:szCs w:val="28"/>
              </w:rPr>
              <w:t>Просвещение, 2014.</w:t>
            </w:r>
          </w:p>
          <w:p w:rsidR="00C175C0" w:rsidRPr="00A1010D" w:rsidRDefault="00C175C0" w:rsidP="00C175C0">
            <w:pPr>
              <w:tabs>
                <w:tab w:val="left" w:pos="0"/>
                <w:tab w:val="right" w:leader="dot" w:pos="9639"/>
              </w:tabs>
              <w:spacing w:after="0" w:line="240" w:lineRule="auto"/>
              <w:jc w:val="both"/>
              <w:rPr>
                <w:rFonts w:ascii="Times New Roman" w:hAnsi="Times New Roman" w:cs="Times New Roman"/>
                <w:color w:val="auto"/>
                <w:sz w:val="28"/>
                <w:szCs w:val="28"/>
              </w:rPr>
            </w:pPr>
          </w:p>
        </w:tc>
      </w:tr>
      <w:tr w:rsidR="00A1010D" w:rsidTr="00A1010D">
        <w:tc>
          <w:tcPr>
            <w:tcW w:w="594" w:type="dxa"/>
          </w:tcPr>
          <w:p w:rsidR="00A1010D" w:rsidRDefault="00A1010D" w:rsidP="00A1010D">
            <w:pPr>
              <w:tabs>
                <w:tab w:val="left" w:pos="0"/>
                <w:tab w:val="right" w:leader="dot" w:pos="9639"/>
              </w:tabs>
              <w:spacing w:after="0" w:line="240" w:lineRule="auto"/>
              <w:jc w:val="both"/>
              <w:rPr>
                <w:rFonts w:ascii="Times New Roman" w:hAnsi="Times New Roman" w:cs="Times New Roman"/>
                <w:color w:val="auto"/>
                <w:sz w:val="28"/>
                <w:szCs w:val="28"/>
              </w:rPr>
            </w:pPr>
          </w:p>
        </w:tc>
        <w:tc>
          <w:tcPr>
            <w:tcW w:w="2775" w:type="dxa"/>
          </w:tcPr>
          <w:p w:rsidR="00A1010D" w:rsidRPr="00A1010D" w:rsidRDefault="00A1010D" w:rsidP="00A1010D">
            <w:pPr>
              <w:tabs>
                <w:tab w:val="left" w:pos="0"/>
                <w:tab w:val="right" w:leader="dot" w:pos="9639"/>
              </w:tabs>
              <w:spacing w:after="0" w:line="240" w:lineRule="auto"/>
              <w:jc w:val="both"/>
              <w:rPr>
                <w:rFonts w:ascii="Times New Roman" w:hAnsi="Times New Roman" w:cs="Times New Roman"/>
                <w:color w:val="auto"/>
                <w:sz w:val="28"/>
                <w:szCs w:val="28"/>
              </w:rPr>
            </w:pPr>
            <w:r w:rsidRPr="00A1010D">
              <w:rPr>
                <w:rFonts w:ascii="Times New Roman" w:hAnsi="Times New Roman" w:cs="Times New Roman"/>
                <w:color w:val="auto"/>
                <w:sz w:val="28"/>
                <w:szCs w:val="28"/>
              </w:rPr>
              <w:t>Математика</w:t>
            </w:r>
          </w:p>
        </w:tc>
        <w:tc>
          <w:tcPr>
            <w:tcW w:w="4021" w:type="dxa"/>
          </w:tcPr>
          <w:p w:rsidR="00A1010D" w:rsidRPr="00A1010D" w:rsidRDefault="00A1010D" w:rsidP="00A1010D">
            <w:pPr>
              <w:tabs>
                <w:tab w:val="left" w:pos="0"/>
                <w:tab w:val="right" w:leader="dot" w:pos="9639"/>
              </w:tabs>
              <w:spacing w:after="0" w:line="240" w:lineRule="auto"/>
              <w:jc w:val="both"/>
              <w:rPr>
                <w:rFonts w:ascii="Times New Roman" w:hAnsi="Times New Roman" w:cs="Times New Roman"/>
                <w:color w:val="auto"/>
                <w:sz w:val="28"/>
                <w:szCs w:val="28"/>
              </w:rPr>
            </w:pPr>
            <w:r w:rsidRPr="00A1010D">
              <w:rPr>
                <w:rFonts w:ascii="Times New Roman" w:hAnsi="Times New Roman" w:cs="Times New Roman"/>
                <w:color w:val="auto"/>
                <w:sz w:val="28"/>
                <w:szCs w:val="28"/>
              </w:rPr>
              <w:t xml:space="preserve"> М.И. Моро, М.А. Бантова, М.А. Бельтюкова «Математика», 1-4 классы - Москва: Просвещение, 2011.</w:t>
            </w:r>
          </w:p>
        </w:tc>
        <w:tc>
          <w:tcPr>
            <w:tcW w:w="2464" w:type="dxa"/>
          </w:tcPr>
          <w:p w:rsidR="00C175C0" w:rsidRPr="00C175C0" w:rsidRDefault="00A1010D" w:rsidP="00C175C0">
            <w:pPr>
              <w:tabs>
                <w:tab w:val="left" w:pos="0"/>
                <w:tab w:val="right" w:leader="dot" w:pos="9639"/>
              </w:tabs>
              <w:spacing w:after="0" w:line="240" w:lineRule="auto"/>
              <w:jc w:val="both"/>
              <w:rPr>
                <w:rFonts w:ascii="Times New Roman" w:hAnsi="Times New Roman" w:cs="Times New Roman"/>
                <w:color w:val="auto"/>
                <w:sz w:val="28"/>
                <w:szCs w:val="28"/>
              </w:rPr>
            </w:pPr>
            <w:r w:rsidRPr="00A1010D">
              <w:rPr>
                <w:rFonts w:ascii="Times New Roman" w:hAnsi="Times New Roman" w:cs="Times New Roman"/>
                <w:color w:val="auto"/>
                <w:sz w:val="28"/>
                <w:szCs w:val="28"/>
              </w:rPr>
              <w:t>М.И. Моро, М.А. Бантова, Г.В. Бельтюкова и др. Математика.</w:t>
            </w:r>
            <w:r w:rsidR="00C175C0">
              <w:rPr>
                <w:rFonts w:ascii="Times New Roman" w:hAnsi="Times New Roman" w:cs="Times New Roman"/>
                <w:color w:val="auto"/>
                <w:sz w:val="28"/>
                <w:szCs w:val="28"/>
              </w:rPr>
              <w:t>1</w:t>
            </w:r>
            <w:r w:rsidRPr="00A1010D">
              <w:rPr>
                <w:rFonts w:ascii="Times New Roman" w:hAnsi="Times New Roman" w:cs="Times New Roman"/>
                <w:color w:val="auto"/>
                <w:sz w:val="28"/>
                <w:szCs w:val="28"/>
              </w:rPr>
              <w:t>класс.</w:t>
            </w:r>
            <w:r w:rsidR="00C175C0">
              <w:t xml:space="preserve"> </w:t>
            </w:r>
            <w:r w:rsidR="00C175C0" w:rsidRPr="00C175C0">
              <w:rPr>
                <w:rFonts w:ascii="Times New Roman" w:hAnsi="Times New Roman" w:cs="Times New Roman"/>
                <w:color w:val="auto"/>
                <w:sz w:val="28"/>
                <w:szCs w:val="28"/>
              </w:rPr>
              <w:t>Учебник для общеобразовательных</w:t>
            </w:r>
          </w:p>
          <w:p w:rsidR="00C175C0" w:rsidRPr="00C175C0" w:rsidRDefault="00C175C0" w:rsidP="00C175C0">
            <w:pPr>
              <w:tabs>
                <w:tab w:val="left" w:pos="0"/>
                <w:tab w:val="right" w:leader="dot" w:pos="9639"/>
              </w:tabs>
              <w:spacing w:after="0" w:line="240" w:lineRule="auto"/>
              <w:jc w:val="both"/>
              <w:rPr>
                <w:rFonts w:ascii="Times New Roman" w:hAnsi="Times New Roman" w:cs="Times New Roman"/>
                <w:color w:val="auto"/>
                <w:sz w:val="28"/>
                <w:szCs w:val="28"/>
              </w:rPr>
            </w:pPr>
            <w:r w:rsidRPr="00C175C0">
              <w:rPr>
                <w:rFonts w:ascii="Times New Roman" w:hAnsi="Times New Roman" w:cs="Times New Roman"/>
                <w:color w:val="auto"/>
                <w:sz w:val="28"/>
                <w:szCs w:val="28"/>
              </w:rPr>
              <w:t>организаций в комплекте с аудиоприложением</w:t>
            </w:r>
          </w:p>
          <w:p w:rsidR="00A1010D" w:rsidRPr="00A1010D" w:rsidRDefault="00C175C0" w:rsidP="00C175C0">
            <w:pPr>
              <w:tabs>
                <w:tab w:val="left" w:pos="0"/>
                <w:tab w:val="right" w:leader="dot" w:pos="9639"/>
              </w:tabs>
              <w:spacing w:after="0" w:line="240" w:lineRule="auto"/>
              <w:jc w:val="both"/>
              <w:rPr>
                <w:rFonts w:ascii="Times New Roman" w:hAnsi="Times New Roman" w:cs="Times New Roman"/>
                <w:color w:val="auto"/>
                <w:sz w:val="28"/>
                <w:szCs w:val="28"/>
              </w:rPr>
            </w:pPr>
            <w:r w:rsidRPr="00C175C0">
              <w:rPr>
                <w:rFonts w:ascii="Times New Roman" w:hAnsi="Times New Roman" w:cs="Times New Roman"/>
                <w:color w:val="auto"/>
                <w:sz w:val="28"/>
                <w:szCs w:val="28"/>
              </w:rPr>
              <w:lastRenderedPageBreak/>
              <w:t>на электронном носителе.</w:t>
            </w:r>
            <w:r w:rsidR="00A1010D" w:rsidRPr="00A1010D">
              <w:rPr>
                <w:rFonts w:ascii="Times New Roman" w:hAnsi="Times New Roman" w:cs="Times New Roman"/>
                <w:color w:val="auto"/>
                <w:sz w:val="28"/>
                <w:szCs w:val="28"/>
              </w:rPr>
              <w:t xml:space="preserve"> В 2 частях 2-е изд. – М.: «Просвещение», 2014 г.</w:t>
            </w:r>
          </w:p>
        </w:tc>
      </w:tr>
      <w:tr w:rsidR="00A1010D" w:rsidTr="00A1010D">
        <w:tc>
          <w:tcPr>
            <w:tcW w:w="594" w:type="dxa"/>
          </w:tcPr>
          <w:p w:rsidR="00A1010D" w:rsidRDefault="00A1010D" w:rsidP="00A1010D">
            <w:pPr>
              <w:tabs>
                <w:tab w:val="left" w:pos="0"/>
                <w:tab w:val="right" w:leader="dot" w:pos="9639"/>
              </w:tabs>
              <w:spacing w:after="0" w:line="240" w:lineRule="auto"/>
              <w:jc w:val="both"/>
              <w:rPr>
                <w:rFonts w:ascii="Times New Roman" w:hAnsi="Times New Roman" w:cs="Times New Roman"/>
                <w:color w:val="auto"/>
                <w:sz w:val="28"/>
                <w:szCs w:val="28"/>
              </w:rPr>
            </w:pPr>
          </w:p>
        </w:tc>
        <w:tc>
          <w:tcPr>
            <w:tcW w:w="2775" w:type="dxa"/>
          </w:tcPr>
          <w:p w:rsidR="00A1010D" w:rsidRPr="00A1010D" w:rsidRDefault="00A1010D" w:rsidP="00A1010D">
            <w:pPr>
              <w:tabs>
                <w:tab w:val="left" w:pos="0"/>
                <w:tab w:val="right" w:leader="dot" w:pos="9639"/>
              </w:tabs>
              <w:spacing w:after="0" w:line="240" w:lineRule="auto"/>
              <w:jc w:val="both"/>
              <w:rPr>
                <w:rFonts w:ascii="Times New Roman" w:hAnsi="Times New Roman" w:cs="Times New Roman"/>
                <w:color w:val="auto"/>
                <w:sz w:val="28"/>
                <w:szCs w:val="28"/>
              </w:rPr>
            </w:pPr>
            <w:r w:rsidRPr="00A1010D">
              <w:rPr>
                <w:rFonts w:ascii="Times New Roman" w:hAnsi="Times New Roman" w:cs="Times New Roman"/>
                <w:color w:val="auto"/>
                <w:sz w:val="28"/>
                <w:szCs w:val="28"/>
              </w:rPr>
              <w:t>Окружающий мир</w:t>
            </w:r>
          </w:p>
        </w:tc>
        <w:tc>
          <w:tcPr>
            <w:tcW w:w="4021" w:type="dxa"/>
          </w:tcPr>
          <w:p w:rsidR="005A30BD" w:rsidRPr="005A30BD" w:rsidRDefault="005A30BD" w:rsidP="005A30BD">
            <w:pPr>
              <w:tabs>
                <w:tab w:val="left" w:pos="0"/>
                <w:tab w:val="right" w:leader="dot" w:pos="9639"/>
              </w:tabs>
              <w:spacing w:after="0" w:line="240" w:lineRule="auto"/>
              <w:jc w:val="both"/>
              <w:rPr>
                <w:rFonts w:ascii="Times New Roman" w:hAnsi="Times New Roman" w:cs="Times New Roman"/>
                <w:color w:val="auto"/>
                <w:sz w:val="28"/>
                <w:szCs w:val="28"/>
              </w:rPr>
            </w:pPr>
            <w:r w:rsidRPr="005A30BD">
              <w:rPr>
                <w:rFonts w:ascii="Times New Roman" w:hAnsi="Times New Roman" w:cs="Times New Roman"/>
                <w:color w:val="auto"/>
                <w:sz w:val="28"/>
                <w:szCs w:val="28"/>
              </w:rPr>
              <w:t>А. А. Плешаков, М. А. Ионова, О. Б. Кир-</w:t>
            </w:r>
          </w:p>
          <w:p w:rsidR="00C175C0" w:rsidRPr="00C175C0" w:rsidRDefault="005A30BD" w:rsidP="005A30BD">
            <w:pPr>
              <w:tabs>
                <w:tab w:val="left" w:pos="0"/>
                <w:tab w:val="right" w:leader="dot" w:pos="9639"/>
              </w:tabs>
              <w:spacing w:after="0" w:line="240" w:lineRule="auto"/>
              <w:jc w:val="both"/>
              <w:rPr>
                <w:rFonts w:ascii="Times New Roman" w:hAnsi="Times New Roman" w:cs="Times New Roman"/>
                <w:color w:val="auto"/>
                <w:sz w:val="28"/>
                <w:szCs w:val="28"/>
              </w:rPr>
            </w:pPr>
            <w:r w:rsidRPr="005A30BD">
              <w:rPr>
                <w:rFonts w:ascii="Times New Roman" w:hAnsi="Times New Roman" w:cs="Times New Roman"/>
                <w:color w:val="auto"/>
                <w:sz w:val="28"/>
                <w:szCs w:val="28"/>
              </w:rPr>
              <w:t>пичева, А.</w:t>
            </w:r>
            <w:r>
              <w:rPr>
                <w:rFonts w:ascii="Times New Roman" w:hAnsi="Times New Roman" w:cs="Times New Roman"/>
                <w:color w:val="auto"/>
                <w:sz w:val="28"/>
                <w:szCs w:val="28"/>
              </w:rPr>
              <w:t xml:space="preserve"> Е. Соловьева</w:t>
            </w:r>
            <w:r w:rsidRPr="005A30BD">
              <w:rPr>
                <w:rFonts w:ascii="Times New Roman" w:hAnsi="Times New Roman" w:cs="Times New Roman"/>
                <w:color w:val="auto"/>
                <w:sz w:val="28"/>
                <w:szCs w:val="28"/>
              </w:rPr>
              <w:t xml:space="preserve"> </w:t>
            </w:r>
            <w:r w:rsidR="00C175C0" w:rsidRPr="00C175C0">
              <w:rPr>
                <w:rFonts w:ascii="Times New Roman" w:hAnsi="Times New Roman" w:cs="Times New Roman"/>
                <w:color w:val="auto"/>
                <w:sz w:val="28"/>
                <w:szCs w:val="28"/>
              </w:rPr>
              <w:t xml:space="preserve">Окружающий мир. </w:t>
            </w:r>
          </w:p>
          <w:p w:rsidR="00A1010D" w:rsidRPr="00A1010D" w:rsidRDefault="00C175C0" w:rsidP="00C175C0">
            <w:pPr>
              <w:tabs>
                <w:tab w:val="left" w:pos="0"/>
                <w:tab w:val="right" w:leader="dot" w:pos="9639"/>
              </w:tabs>
              <w:spacing w:after="0" w:line="240" w:lineRule="auto"/>
              <w:jc w:val="both"/>
              <w:rPr>
                <w:rFonts w:ascii="Times New Roman" w:hAnsi="Times New Roman" w:cs="Times New Roman"/>
                <w:color w:val="auto"/>
                <w:sz w:val="28"/>
                <w:szCs w:val="28"/>
              </w:rPr>
            </w:pPr>
            <w:r w:rsidRPr="00C175C0">
              <w:rPr>
                <w:rFonts w:ascii="Times New Roman" w:hAnsi="Times New Roman" w:cs="Times New Roman"/>
                <w:color w:val="auto"/>
                <w:sz w:val="28"/>
                <w:szCs w:val="28"/>
              </w:rPr>
              <w:t xml:space="preserve">1 класс : </w:t>
            </w:r>
            <w:r w:rsidR="005A30BD">
              <w:rPr>
                <w:rFonts w:ascii="Times New Roman" w:hAnsi="Times New Roman" w:cs="Times New Roman"/>
                <w:color w:val="auto"/>
                <w:sz w:val="28"/>
                <w:szCs w:val="28"/>
              </w:rPr>
              <w:t xml:space="preserve"> М. : Просвещение, 2014</w:t>
            </w:r>
            <w:r w:rsidRPr="00C175C0">
              <w:rPr>
                <w:rFonts w:ascii="Times New Roman" w:hAnsi="Times New Roman" w:cs="Times New Roman"/>
                <w:color w:val="auto"/>
                <w:sz w:val="28"/>
                <w:szCs w:val="28"/>
              </w:rPr>
              <w:t xml:space="preserve"> (Школа России).</w:t>
            </w:r>
          </w:p>
        </w:tc>
        <w:tc>
          <w:tcPr>
            <w:tcW w:w="2464" w:type="dxa"/>
          </w:tcPr>
          <w:p w:rsidR="005A30BD" w:rsidRPr="005A30BD" w:rsidRDefault="005A30BD" w:rsidP="005A30BD">
            <w:pPr>
              <w:tabs>
                <w:tab w:val="left" w:pos="0"/>
                <w:tab w:val="right" w:leader="dot" w:pos="9639"/>
              </w:tabs>
              <w:spacing w:after="0" w:line="240" w:lineRule="auto"/>
              <w:jc w:val="both"/>
              <w:rPr>
                <w:rFonts w:ascii="Times New Roman" w:hAnsi="Times New Roman" w:cs="Times New Roman"/>
                <w:color w:val="auto"/>
                <w:sz w:val="28"/>
                <w:szCs w:val="28"/>
              </w:rPr>
            </w:pPr>
            <w:r w:rsidRPr="005A30BD">
              <w:rPr>
                <w:rFonts w:ascii="Times New Roman" w:hAnsi="Times New Roman" w:cs="Times New Roman"/>
                <w:color w:val="auto"/>
                <w:sz w:val="28"/>
                <w:szCs w:val="28"/>
              </w:rPr>
              <w:t>А. А. Плешаков, М. А. Ионова, О. Б. Кир-</w:t>
            </w:r>
          </w:p>
          <w:p w:rsidR="005A30BD" w:rsidRPr="005A30BD" w:rsidRDefault="005A30BD" w:rsidP="005A30BD">
            <w:pPr>
              <w:tabs>
                <w:tab w:val="left" w:pos="0"/>
                <w:tab w:val="right" w:leader="dot" w:pos="9639"/>
              </w:tabs>
              <w:spacing w:after="0" w:line="240" w:lineRule="auto"/>
              <w:jc w:val="both"/>
              <w:rPr>
                <w:rFonts w:ascii="Times New Roman" w:hAnsi="Times New Roman" w:cs="Times New Roman"/>
                <w:color w:val="auto"/>
                <w:sz w:val="28"/>
                <w:szCs w:val="28"/>
              </w:rPr>
            </w:pPr>
            <w:r w:rsidRPr="005A30BD">
              <w:rPr>
                <w:rFonts w:ascii="Times New Roman" w:hAnsi="Times New Roman" w:cs="Times New Roman"/>
                <w:color w:val="auto"/>
                <w:sz w:val="28"/>
                <w:szCs w:val="28"/>
              </w:rPr>
              <w:t>пичева, А. Е. Соловьева Окружающий мир. :– Учебник для общеобразовательных</w:t>
            </w:r>
          </w:p>
          <w:p w:rsidR="005A30BD" w:rsidRPr="005A30BD" w:rsidRDefault="005A30BD" w:rsidP="005A30BD">
            <w:pPr>
              <w:tabs>
                <w:tab w:val="left" w:pos="0"/>
                <w:tab w:val="right" w:leader="dot" w:pos="9639"/>
              </w:tabs>
              <w:spacing w:after="0" w:line="240" w:lineRule="auto"/>
              <w:jc w:val="both"/>
              <w:rPr>
                <w:rFonts w:ascii="Times New Roman" w:hAnsi="Times New Roman" w:cs="Times New Roman"/>
                <w:color w:val="auto"/>
                <w:sz w:val="28"/>
                <w:szCs w:val="28"/>
              </w:rPr>
            </w:pPr>
            <w:r w:rsidRPr="005A30BD">
              <w:rPr>
                <w:rFonts w:ascii="Times New Roman" w:hAnsi="Times New Roman" w:cs="Times New Roman"/>
                <w:color w:val="auto"/>
                <w:sz w:val="28"/>
                <w:szCs w:val="28"/>
              </w:rPr>
              <w:t>организаций с приложением на электронном</w:t>
            </w:r>
          </w:p>
          <w:p w:rsidR="00A1010D" w:rsidRPr="00A1010D" w:rsidRDefault="005A30BD" w:rsidP="005A30BD">
            <w:pPr>
              <w:tabs>
                <w:tab w:val="left" w:pos="0"/>
                <w:tab w:val="right" w:leader="dot" w:pos="9639"/>
              </w:tabs>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носителе </w:t>
            </w:r>
            <w:r w:rsidRPr="005A30BD">
              <w:rPr>
                <w:rFonts w:ascii="Times New Roman" w:hAnsi="Times New Roman" w:cs="Times New Roman"/>
                <w:color w:val="auto"/>
                <w:sz w:val="28"/>
                <w:szCs w:val="28"/>
              </w:rPr>
              <w:t>1</w:t>
            </w:r>
            <w:r>
              <w:rPr>
                <w:rFonts w:ascii="Times New Roman" w:hAnsi="Times New Roman" w:cs="Times New Roman"/>
                <w:color w:val="auto"/>
                <w:sz w:val="28"/>
                <w:szCs w:val="28"/>
              </w:rPr>
              <w:t xml:space="preserve"> класс :  М. : Просвещение, 2015</w:t>
            </w:r>
            <w:r w:rsidRPr="005A30BD">
              <w:rPr>
                <w:rFonts w:ascii="Times New Roman" w:hAnsi="Times New Roman" w:cs="Times New Roman"/>
                <w:color w:val="auto"/>
                <w:sz w:val="28"/>
                <w:szCs w:val="28"/>
              </w:rPr>
              <w:t xml:space="preserve"> (Школа России).</w:t>
            </w:r>
          </w:p>
        </w:tc>
      </w:tr>
      <w:tr w:rsidR="00C175C0" w:rsidTr="00A1010D">
        <w:tc>
          <w:tcPr>
            <w:tcW w:w="594" w:type="dxa"/>
          </w:tcPr>
          <w:p w:rsidR="00C175C0" w:rsidRDefault="00C175C0" w:rsidP="00A1010D">
            <w:pPr>
              <w:tabs>
                <w:tab w:val="left" w:pos="0"/>
                <w:tab w:val="right" w:leader="dot" w:pos="9639"/>
              </w:tabs>
              <w:spacing w:after="0" w:line="240" w:lineRule="auto"/>
              <w:jc w:val="both"/>
              <w:rPr>
                <w:rFonts w:ascii="Times New Roman" w:hAnsi="Times New Roman" w:cs="Times New Roman"/>
                <w:color w:val="auto"/>
                <w:sz w:val="28"/>
                <w:szCs w:val="28"/>
              </w:rPr>
            </w:pPr>
          </w:p>
        </w:tc>
        <w:tc>
          <w:tcPr>
            <w:tcW w:w="2775" w:type="dxa"/>
          </w:tcPr>
          <w:p w:rsidR="00C175C0" w:rsidRPr="00A1010D" w:rsidRDefault="00C175C0" w:rsidP="00A1010D">
            <w:pPr>
              <w:tabs>
                <w:tab w:val="left" w:pos="0"/>
                <w:tab w:val="right" w:leader="dot" w:pos="9639"/>
              </w:tabs>
              <w:spacing w:after="0" w:line="240" w:lineRule="auto"/>
              <w:jc w:val="both"/>
              <w:rPr>
                <w:rFonts w:ascii="Times New Roman" w:hAnsi="Times New Roman" w:cs="Times New Roman"/>
                <w:color w:val="auto"/>
                <w:sz w:val="28"/>
                <w:szCs w:val="28"/>
              </w:rPr>
            </w:pPr>
            <w:r w:rsidRPr="00C175C0">
              <w:rPr>
                <w:rFonts w:ascii="Times New Roman" w:hAnsi="Times New Roman" w:cs="Times New Roman"/>
                <w:color w:val="auto"/>
                <w:sz w:val="28"/>
                <w:szCs w:val="28"/>
              </w:rPr>
              <w:t>Музыка</w:t>
            </w:r>
          </w:p>
        </w:tc>
        <w:tc>
          <w:tcPr>
            <w:tcW w:w="4021" w:type="dxa"/>
          </w:tcPr>
          <w:p w:rsidR="00C175C0" w:rsidRPr="00A1010D" w:rsidRDefault="00C175C0" w:rsidP="00A1010D">
            <w:pPr>
              <w:tabs>
                <w:tab w:val="left" w:pos="0"/>
                <w:tab w:val="right" w:leader="dot" w:pos="9639"/>
              </w:tabs>
              <w:spacing w:after="0" w:line="240" w:lineRule="auto"/>
              <w:jc w:val="both"/>
              <w:rPr>
                <w:rFonts w:ascii="Times New Roman" w:hAnsi="Times New Roman" w:cs="Times New Roman"/>
                <w:color w:val="auto"/>
                <w:sz w:val="28"/>
                <w:szCs w:val="28"/>
              </w:rPr>
            </w:pPr>
            <w:r w:rsidRPr="00C175C0">
              <w:rPr>
                <w:rFonts w:ascii="Times New Roman" w:hAnsi="Times New Roman" w:cs="Times New Roman"/>
                <w:color w:val="auto"/>
                <w:sz w:val="28"/>
                <w:szCs w:val="28"/>
              </w:rPr>
              <w:t>Критская, Г.П. Сергеева, Т.С. Шмагина «Музыка». 1-4 классы. – Москва: «Просвещение», 2013</w:t>
            </w:r>
          </w:p>
        </w:tc>
        <w:tc>
          <w:tcPr>
            <w:tcW w:w="2464" w:type="dxa"/>
          </w:tcPr>
          <w:p w:rsidR="00C175C0" w:rsidRPr="00A1010D" w:rsidRDefault="00C175C0" w:rsidP="00A1010D">
            <w:pPr>
              <w:tabs>
                <w:tab w:val="left" w:pos="0"/>
                <w:tab w:val="right" w:leader="dot" w:pos="9639"/>
              </w:tabs>
              <w:spacing w:after="0" w:line="240" w:lineRule="auto"/>
              <w:jc w:val="both"/>
              <w:rPr>
                <w:rFonts w:ascii="Times New Roman" w:hAnsi="Times New Roman" w:cs="Times New Roman"/>
                <w:color w:val="auto"/>
                <w:sz w:val="28"/>
                <w:szCs w:val="28"/>
              </w:rPr>
            </w:pPr>
            <w:r w:rsidRPr="00C175C0">
              <w:rPr>
                <w:rFonts w:ascii="Times New Roman" w:hAnsi="Times New Roman" w:cs="Times New Roman"/>
                <w:color w:val="auto"/>
                <w:sz w:val="28"/>
                <w:szCs w:val="28"/>
              </w:rPr>
              <w:t>Критская Е.Д., Сергеева Г.П., Шмагина Т.С. Учебник для общеобразовательных учреждений «Музыка». 1</w:t>
            </w:r>
            <w:r>
              <w:rPr>
                <w:rFonts w:ascii="Times New Roman" w:hAnsi="Times New Roman" w:cs="Times New Roman"/>
                <w:color w:val="auto"/>
                <w:sz w:val="28"/>
                <w:szCs w:val="28"/>
              </w:rPr>
              <w:t>-4</w:t>
            </w:r>
            <w:r w:rsidRPr="00C175C0">
              <w:rPr>
                <w:rFonts w:ascii="Times New Roman" w:hAnsi="Times New Roman" w:cs="Times New Roman"/>
                <w:color w:val="auto"/>
                <w:sz w:val="28"/>
                <w:szCs w:val="28"/>
              </w:rPr>
              <w:t xml:space="preserve"> класс. – Москва: «Просвещение», 2013.</w:t>
            </w:r>
          </w:p>
        </w:tc>
      </w:tr>
      <w:tr w:rsidR="00C175C0" w:rsidTr="00A1010D">
        <w:tc>
          <w:tcPr>
            <w:tcW w:w="594" w:type="dxa"/>
          </w:tcPr>
          <w:p w:rsidR="00C175C0" w:rsidRDefault="00C175C0" w:rsidP="00A1010D">
            <w:pPr>
              <w:tabs>
                <w:tab w:val="left" w:pos="0"/>
                <w:tab w:val="right" w:leader="dot" w:pos="9639"/>
              </w:tabs>
              <w:spacing w:after="0" w:line="240" w:lineRule="auto"/>
              <w:jc w:val="both"/>
              <w:rPr>
                <w:rFonts w:ascii="Times New Roman" w:hAnsi="Times New Roman" w:cs="Times New Roman"/>
                <w:color w:val="auto"/>
                <w:sz w:val="28"/>
                <w:szCs w:val="28"/>
              </w:rPr>
            </w:pPr>
          </w:p>
        </w:tc>
        <w:tc>
          <w:tcPr>
            <w:tcW w:w="2775" w:type="dxa"/>
          </w:tcPr>
          <w:p w:rsidR="00C175C0" w:rsidRPr="00C175C0" w:rsidRDefault="00C175C0" w:rsidP="00C175C0">
            <w:pPr>
              <w:tabs>
                <w:tab w:val="left" w:pos="0"/>
                <w:tab w:val="right" w:leader="dot" w:pos="9639"/>
              </w:tabs>
              <w:spacing w:after="0" w:line="240" w:lineRule="auto"/>
              <w:jc w:val="both"/>
              <w:rPr>
                <w:rFonts w:ascii="Times New Roman" w:hAnsi="Times New Roman" w:cs="Times New Roman"/>
                <w:color w:val="auto"/>
                <w:sz w:val="28"/>
                <w:szCs w:val="28"/>
              </w:rPr>
            </w:pPr>
            <w:r w:rsidRPr="00C175C0">
              <w:rPr>
                <w:rFonts w:ascii="Times New Roman" w:hAnsi="Times New Roman" w:cs="Times New Roman"/>
                <w:color w:val="auto"/>
                <w:sz w:val="28"/>
                <w:szCs w:val="28"/>
              </w:rPr>
              <w:t>Изобразительное</w:t>
            </w:r>
          </w:p>
          <w:p w:rsidR="00C175C0" w:rsidRPr="00C175C0" w:rsidRDefault="00C175C0" w:rsidP="00C175C0">
            <w:pPr>
              <w:tabs>
                <w:tab w:val="left" w:pos="0"/>
                <w:tab w:val="right" w:leader="dot" w:pos="9639"/>
              </w:tabs>
              <w:spacing w:after="0" w:line="240" w:lineRule="auto"/>
              <w:jc w:val="both"/>
              <w:rPr>
                <w:rFonts w:ascii="Times New Roman" w:hAnsi="Times New Roman" w:cs="Times New Roman"/>
                <w:color w:val="auto"/>
                <w:sz w:val="28"/>
                <w:szCs w:val="28"/>
              </w:rPr>
            </w:pPr>
            <w:r w:rsidRPr="00C175C0">
              <w:rPr>
                <w:rFonts w:ascii="Times New Roman" w:hAnsi="Times New Roman" w:cs="Times New Roman"/>
                <w:color w:val="auto"/>
                <w:sz w:val="28"/>
                <w:szCs w:val="28"/>
              </w:rPr>
              <w:t>искусство</w:t>
            </w:r>
          </w:p>
        </w:tc>
        <w:tc>
          <w:tcPr>
            <w:tcW w:w="4021" w:type="dxa"/>
          </w:tcPr>
          <w:p w:rsidR="00C175C0" w:rsidRPr="00C175C0" w:rsidRDefault="00C175C0" w:rsidP="00C175C0">
            <w:pPr>
              <w:tabs>
                <w:tab w:val="left" w:pos="0"/>
                <w:tab w:val="right" w:leader="dot" w:pos="9639"/>
              </w:tabs>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Б.М.</w:t>
            </w:r>
            <w:r w:rsidRPr="00C175C0">
              <w:rPr>
                <w:rFonts w:ascii="Times New Roman" w:hAnsi="Times New Roman" w:cs="Times New Roman"/>
                <w:color w:val="auto"/>
                <w:sz w:val="28"/>
                <w:szCs w:val="28"/>
              </w:rPr>
              <w:t>Неменский «Изобразительное искусство», 1-4 классы. - Москва: «Просвещение», 2011.</w:t>
            </w:r>
          </w:p>
        </w:tc>
        <w:tc>
          <w:tcPr>
            <w:tcW w:w="2464" w:type="dxa"/>
          </w:tcPr>
          <w:p w:rsidR="00C175C0" w:rsidRPr="00C175C0" w:rsidRDefault="00C175C0" w:rsidP="00C175C0">
            <w:pPr>
              <w:tabs>
                <w:tab w:val="left" w:pos="0"/>
                <w:tab w:val="right" w:leader="dot" w:pos="9639"/>
              </w:tabs>
              <w:spacing w:after="0" w:line="240" w:lineRule="auto"/>
              <w:jc w:val="both"/>
              <w:rPr>
                <w:rFonts w:ascii="Times New Roman" w:hAnsi="Times New Roman" w:cs="Times New Roman"/>
                <w:color w:val="auto"/>
                <w:sz w:val="28"/>
                <w:szCs w:val="28"/>
              </w:rPr>
            </w:pPr>
            <w:r w:rsidRPr="00C175C0">
              <w:rPr>
                <w:rFonts w:ascii="Times New Roman" w:hAnsi="Times New Roman" w:cs="Times New Roman"/>
                <w:color w:val="auto"/>
                <w:sz w:val="28"/>
                <w:szCs w:val="28"/>
              </w:rPr>
              <w:t>Неменская Л.А. Изобразительное искусство. 1 класс. - Москва: «Просвещение», 2012.</w:t>
            </w:r>
          </w:p>
        </w:tc>
      </w:tr>
      <w:tr w:rsidR="00C175C0" w:rsidTr="00A1010D">
        <w:tc>
          <w:tcPr>
            <w:tcW w:w="594" w:type="dxa"/>
          </w:tcPr>
          <w:p w:rsidR="00C175C0" w:rsidRDefault="00C175C0" w:rsidP="00A1010D">
            <w:pPr>
              <w:tabs>
                <w:tab w:val="left" w:pos="0"/>
                <w:tab w:val="right" w:leader="dot" w:pos="9639"/>
              </w:tabs>
              <w:spacing w:after="0" w:line="240" w:lineRule="auto"/>
              <w:jc w:val="both"/>
              <w:rPr>
                <w:rFonts w:ascii="Times New Roman" w:hAnsi="Times New Roman" w:cs="Times New Roman"/>
                <w:color w:val="auto"/>
                <w:sz w:val="28"/>
                <w:szCs w:val="28"/>
              </w:rPr>
            </w:pPr>
          </w:p>
        </w:tc>
        <w:tc>
          <w:tcPr>
            <w:tcW w:w="2775" w:type="dxa"/>
          </w:tcPr>
          <w:p w:rsidR="00C175C0" w:rsidRPr="00C175C0" w:rsidRDefault="00C175C0" w:rsidP="00C175C0">
            <w:pPr>
              <w:tabs>
                <w:tab w:val="left" w:pos="0"/>
                <w:tab w:val="right" w:leader="dot" w:pos="9639"/>
              </w:tabs>
              <w:spacing w:after="0" w:line="240" w:lineRule="auto"/>
              <w:jc w:val="both"/>
              <w:rPr>
                <w:rFonts w:ascii="Times New Roman" w:hAnsi="Times New Roman" w:cs="Times New Roman"/>
                <w:color w:val="auto"/>
                <w:sz w:val="28"/>
                <w:szCs w:val="28"/>
              </w:rPr>
            </w:pPr>
            <w:r w:rsidRPr="00C175C0">
              <w:rPr>
                <w:rFonts w:ascii="Times New Roman" w:hAnsi="Times New Roman" w:cs="Times New Roman"/>
                <w:color w:val="auto"/>
                <w:sz w:val="28"/>
                <w:szCs w:val="28"/>
              </w:rPr>
              <w:t>Физическая культура</w:t>
            </w:r>
          </w:p>
        </w:tc>
        <w:tc>
          <w:tcPr>
            <w:tcW w:w="4021" w:type="dxa"/>
          </w:tcPr>
          <w:p w:rsidR="00C175C0" w:rsidRDefault="00C175C0" w:rsidP="00C175C0">
            <w:pPr>
              <w:tabs>
                <w:tab w:val="left" w:pos="0"/>
                <w:tab w:val="right" w:leader="dot" w:pos="9639"/>
              </w:tabs>
              <w:spacing w:after="0" w:line="240" w:lineRule="auto"/>
              <w:jc w:val="both"/>
              <w:rPr>
                <w:rFonts w:ascii="Times New Roman" w:hAnsi="Times New Roman" w:cs="Times New Roman"/>
                <w:color w:val="auto"/>
                <w:sz w:val="28"/>
                <w:szCs w:val="28"/>
              </w:rPr>
            </w:pPr>
            <w:r w:rsidRPr="00C175C0">
              <w:rPr>
                <w:rFonts w:ascii="Times New Roman" w:hAnsi="Times New Roman" w:cs="Times New Roman"/>
                <w:color w:val="auto"/>
                <w:sz w:val="28"/>
                <w:szCs w:val="28"/>
              </w:rPr>
              <w:t>В.И. Лях, АА. Зданевич «Физическая культура» Комплексная программа физического воспитания учащихся 1- 11 классов. – Москва: «Просвещение», 2012</w:t>
            </w:r>
          </w:p>
        </w:tc>
        <w:tc>
          <w:tcPr>
            <w:tcW w:w="2464" w:type="dxa"/>
          </w:tcPr>
          <w:p w:rsidR="00C175C0" w:rsidRPr="00C175C0" w:rsidRDefault="00C175C0" w:rsidP="00C175C0">
            <w:pPr>
              <w:tabs>
                <w:tab w:val="left" w:pos="0"/>
                <w:tab w:val="right" w:leader="dot" w:pos="9639"/>
              </w:tabs>
              <w:spacing w:after="0" w:line="240" w:lineRule="auto"/>
              <w:jc w:val="both"/>
              <w:rPr>
                <w:rFonts w:ascii="Times New Roman" w:hAnsi="Times New Roman" w:cs="Times New Roman"/>
                <w:color w:val="auto"/>
                <w:sz w:val="28"/>
                <w:szCs w:val="28"/>
              </w:rPr>
            </w:pPr>
            <w:r w:rsidRPr="00C175C0">
              <w:rPr>
                <w:rFonts w:ascii="Times New Roman" w:hAnsi="Times New Roman" w:cs="Times New Roman"/>
                <w:color w:val="auto"/>
                <w:sz w:val="28"/>
                <w:szCs w:val="28"/>
              </w:rPr>
              <w:t>В.И. Лях «Физическая культура» 1-4 классы. – Москва: «Просвещение», 2013.</w:t>
            </w:r>
          </w:p>
        </w:tc>
      </w:tr>
    </w:tbl>
    <w:p w:rsidR="007526B2" w:rsidRPr="00483B0C" w:rsidRDefault="007526B2" w:rsidP="00C175C0">
      <w:pPr>
        <w:tabs>
          <w:tab w:val="left" w:pos="0"/>
          <w:tab w:val="right" w:leader="dot" w:pos="9639"/>
        </w:tabs>
        <w:spacing w:after="0" w:line="360" w:lineRule="auto"/>
        <w:ind w:firstLine="709"/>
        <w:jc w:val="both"/>
        <w:rPr>
          <w:rFonts w:ascii="Times New Roman" w:hAnsi="Times New Roman" w:cs="Times New Roman"/>
          <w:b/>
          <w:color w:val="auto"/>
          <w:sz w:val="28"/>
          <w:szCs w:val="28"/>
        </w:rPr>
      </w:pPr>
    </w:p>
    <w:p w:rsidR="005A30BD" w:rsidRPr="00483B0C" w:rsidRDefault="005A30BD" w:rsidP="005A30BD">
      <w:pPr>
        <w:tabs>
          <w:tab w:val="left" w:pos="0"/>
          <w:tab w:val="right" w:leader="dot" w:pos="9639"/>
        </w:tabs>
        <w:spacing w:after="0" w:line="360" w:lineRule="auto"/>
        <w:jc w:val="both"/>
        <w:rPr>
          <w:rFonts w:ascii="Times New Roman" w:hAnsi="Times New Roman" w:cs="Times New Roman"/>
          <w:b/>
          <w:color w:val="auto"/>
          <w:sz w:val="28"/>
          <w:szCs w:val="28"/>
        </w:rPr>
      </w:pPr>
      <w:r w:rsidRPr="00483B0C">
        <w:rPr>
          <w:rFonts w:ascii="Times New Roman" w:hAnsi="Times New Roman" w:cs="Times New Roman"/>
          <w:b/>
          <w:color w:val="auto"/>
          <w:sz w:val="28"/>
          <w:szCs w:val="28"/>
        </w:rPr>
        <w:t>Электронно-образовательные и интернет ресурсы</w:t>
      </w:r>
      <w:bookmarkStart w:id="11" w:name="_GoBack"/>
      <w:bookmarkEnd w:id="11"/>
    </w:p>
    <w:p w:rsidR="005A30BD" w:rsidRPr="005A30BD" w:rsidRDefault="005A49BD" w:rsidP="005A30BD">
      <w:pPr>
        <w:tabs>
          <w:tab w:val="left" w:pos="0"/>
          <w:tab w:val="right" w:leader="dot" w:pos="9639"/>
        </w:tabs>
        <w:spacing w:after="0" w:line="240" w:lineRule="auto"/>
        <w:jc w:val="both"/>
        <w:rPr>
          <w:rFonts w:ascii="Times New Roman" w:hAnsi="Times New Roman" w:cs="Times New Roman"/>
          <w:color w:val="auto"/>
          <w:sz w:val="28"/>
          <w:szCs w:val="28"/>
        </w:rPr>
      </w:pPr>
      <w:hyperlink r:id="rId9" w:history="1">
        <w:r w:rsidR="005A30BD" w:rsidRPr="002530FD">
          <w:rPr>
            <w:rStyle w:val="ac"/>
            <w:rFonts w:ascii="Times New Roman" w:hAnsi="Times New Roman" w:cs="Times New Roman"/>
            <w:sz w:val="28"/>
            <w:szCs w:val="28"/>
          </w:rPr>
          <w:t>http://school-collection.edu.ru/catalog/-</w:t>
        </w:r>
      </w:hyperlink>
      <w:r w:rsidR="005A30BD">
        <w:rPr>
          <w:rFonts w:ascii="Times New Roman" w:hAnsi="Times New Roman" w:cs="Times New Roman"/>
          <w:color w:val="auto"/>
          <w:sz w:val="28"/>
          <w:szCs w:val="28"/>
        </w:rPr>
        <w:t xml:space="preserve"> </w:t>
      </w:r>
      <w:r w:rsidR="005A30BD" w:rsidRPr="005A30BD">
        <w:rPr>
          <w:rFonts w:ascii="Times New Roman" w:hAnsi="Times New Roman" w:cs="Times New Roman"/>
          <w:color w:val="auto"/>
          <w:sz w:val="28"/>
          <w:szCs w:val="28"/>
        </w:rPr>
        <w:t>ЕДИНАЯ КОЛЛЕКЦИЯ</w:t>
      </w:r>
    </w:p>
    <w:p w:rsidR="005A30BD" w:rsidRDefault="005A30BD" w:rsidP="005A30BD">
      <w:pPr>
        <w:tabs>
          <w:tab w:val="left" w:pos="0"/>
          <w:tab w:val="right" w:leader="dot" w:pos="9639"/>
        </w:tabs>
        <w:spacing w:after="0" w:line="240" w:lineRule="auto"/>
        <w:jc w:val="both"/>
        <w:rPr>
          <w:rFonts w:ascii="Times New Roman" w:hAnsi="Times New Roman" w:cs="Times New Roman"/>
          <w:color w:val="auto"/>
          <w:sz w:val="28"/>
          <w:szCs w:val="28"/>
        </w:rPr>
      </w:pPr>
      <w:r w:rsidRPr="005A30BD">
        <w:rPr>
          <w:rFonts w:ascii="Times New Roman" w:hAnsi="Times New Roman" w:cs="Times New Roman"/>
          <w:color w:val="auto"/>
          <w:sz w:val="28"/>
          <w:szCs w:val="28"/>
        </w:rPr>
        <w:lastRenderedPageBreak/>
        <w:t>ЦИФРОВЫХ ОБРАЗОВАТЕЛЬНЫХ РЕСУРСОВ</w:t>
      </w:r>
    </w:p>
    <w:p w:rsidR="005A30BD" w:rsidRPr="005A30BD" w:rsidRDefault="005A30BD" w:rsidP="005A30BD">
      <w:pPr>
        <w:tabs>
          <w:tab w:val="left" w:pos="0"/>
          <w:tab w:val="right" w:leader="dot" w:pos="9639"/>
        </w:tabs>
        <w:spacing w:after="0" w:line="240" w:lineRule="auto"/>
        <w:jc w:val="both"/>
        <w:rPr>
          <w:rFonts w:ascii="Times New Roman" w:hAnsi="Times New Roman" w:cs="Times New Roman"/>
          <w:color w:val="auto"/>
          <w:sz w:val="28"/>
          <w:szCs w:val="28"/>
        </w:rPr>
      </w:pPr>
    </w:p>
    <w:p w:rsidR="005A30BD" w:rsidRPr="005A30BD" w:rsidRDefault="005A49BD" w:rsidP="005A30BD">
      <w:pPr>
        <w:tabs>
          <w:tab w:val="left" w:pos="0"/>
          <w:tab w:val="right" w:leader="dot" w:pos="9639"/>
        </w:tabs>
        <w:spacing w:after="0" w:line="240" w:lineRule="auto"/>
        <w:jc w:val="both"/>
        <w:rPr>
          <w:rFonts w:ascii="Times New Roman" w:hAnsi="Times New Roman" w:cs="Times New Roman"/>
          <w:color w:val="auto"/>
          <w:sz w:val="28"/>
          <w:szCs w:val="28"/>
        </w:rPr>
      </w:pPr>
      <w:hyperlink r:id="rId10" w:history="1">
        <w:r w:rsidR="005A30BD" w:rsidRPr="002530FD">
          <w:rPr>
            <w:rStyle w:val="ac"/>
            <w:rFonts w:ascii="Times New Roman" w:hAnsi="Times New Roman" w:cs="Times New Roman"/>
            <w:sz w:val="28"/>
            <w:szCs w:val="28"/>
          </w:rPr>
          <w:t>http://www.edu.ru/</w:t>
        </w:r>
      </w:hyperlink>
      <w:r w:rsidR="005A30BD">
        <w:rPr>
          <w:rFonts w:ascii="Times New Roman" w:hAnsi="Times New Roman" w:cs="Times New Roman"/>
          <w:color w:val="auto"/>
          <w:sz w:val="28"/>
          <w:szCs w:val="28"/>
        </w:rPr>
        <w:t xml:space="preserve"> -</w:t>
      </w:r>
      <w:r w:rsidR="005A30BD" w:rsidRPr="005A30BD">
        <w:rPr>
          <w:rFonts w:ascii="Times New Roman" w:hAnsi="Times New Roman" w:cs="Times New Roman"/>
          <w:color w:val="auto"/>
          <w:sz w:val="28"/>
          <w:szCs w:val="28"/>
        </w:rPr>
        <w:t>РОССИЙСКОЕ ОБРАЗОВАНИЕ</w:t>
      </w:r>
    </w:p>
    <w:p w:rsidR="005A30BD" w:rsidRPr="005A30BD" w:rsidRDefault="005A30BD" w:rsidP="005A30BD">
      <w:pPr>
        <w:tabs>
          <w:tab w:val="left" w:pos="0"/>
          <w:tab w:val="right" w:leader="dot" w:pos="9639"/>
        </w:tabs>
        <w:spacing w:after="0" w:line="240" w:lineRule="auto"/>
        <w:jc w:val="both"/>
        <w:rPr>
          <w:rFonts w:ascii="Times New Roman" w:hAnsi="Times New Roman" w:cs="Times New Roman"/>
          <w:color w:val="auto"/>
          <w:sz w:val="28"/>
          <w:szCs w:val="28"/>
        </w:rPr>
      </w:pPr>
      <w:r w:rsidRPr="005A30BD">
        <w:rPr>
          <w:rFonts w:ascii="Times New Roman" w:hAnsi="Times New Roman" w:cs="Times New Roman"/>
          <w:color w:val="auto"/>
          <w:sz w:val="28"/>
          <w:szCs w:val="28"/>
        </w:rPr>
        <w:t>ФЕДЕРАЛЬНЫЙ ПОРТАЛ</w:t>
      </w:r>
    </w:p>
    <w:p w:rsidR="005A30BD" w:rsidRPr="005A30BD" w:rsidRDefault="005A30BD" w:rsidP="005A30BD">
      <w:pPr>
        <w:tabs>
          <w:tab w:val="left" w:pos="0"/>
          <w:tab w:val="right" w:leader="dot" w:pos="9639"/>
        </w:tabs>
        <w:spacing w:after="0" w:line="240" w:lineRule="auto"/>
        <w:jc w:val="both"/>
        <w:rPr>
          <w:rFonts w:ascii="Times New Roman" w:hAnsi="Times New Roman" w:cs="Times New Roman"/>
          <w:color w:val="auto"/>
          <w:sz w:val="28"/>
          <w:szCs w:val="28"/>
        </w:rPr>
      </w:pPr>
    </w:p>
    <w:p w:rsidR="005A30BD" w:rsidRDefault="005A49BD" w:rsidP="005A30BD">
      <w:pPr>
        <w:tabs>
          <w:tab w:val="left" w:pos="0"/>
          <w:tab w:val="right" w:leader="dot" w:pos="9639"/>
        </w:tabs>
        <w:spacing w:after="0" w:line="240" w:lineRule="auto"/>
        <w:jc w:val="both"/>
        <w:rPr>
          <w:rFonts w:ascii="Times New Roman" w:hAnsi="Times New Roman" w:cs="Times New Roman"/>
          <w:color w:val="auto"/>
          <w:sz w:val="28"/>
          <w:szCs w:val="28"/>
        </w:rPr>
      </w:pPr>
      <w:hyperlink r:id="rId11" w:history="1">
        <w:r w:rsidR="005A30BD" w:rsidRPr="002530FD">
          <w:rPr>
            <w:rStyle w:val="ac"/>
            <w:rFonts w:ascii="Times New Roman" w:hAnsi="Times New Roman" w:cs="Times New Roman"/>
            <w:sz w:val="28"/>
            <w:szCs w:val="28"/>
          </w:rPr>
          <w:t>http://www.viki.rdf.ru/</w:t>
        </w:r>
      </w:hyperlink>
      <w:r w:rsidR="005A30BD">
        <w:rPr>
          <w:rFonts w:ascii="Times New Roman" w:hAnsi="Times New Roman" w:cs="Times New Roman"/>
          <w:color w:val="auto"/>
          <w:sz w:val="28"/>
          <w:szCs w:val="28"/>
        </w:rPr>
        <w:t>-</w:t>
      </w:r>
      <w:r w:rsidR="005A30BD" w:rsidRPr="00A53BE1">
        <w:rPr>
          <w:rFonts w:ascii="Times New Roman" w:hAnsi="Times New Roman" w:cs="Times New Roman"/>
          <w:color w:val="auto"/>
          <w:kern w:val="28"/>
          <w:sz w:val="28"/>
          <w:szCs w:val="28"/>
        </w:rPr>
        <w:t>ДЕТСКИЕ ЭЛЕКТРОННЫЕ ПРЕЗЕНТАЦИИ И КЛИПЫ</w:t>
      </w:r>
    </w:p>
    <w:p w:rsidR="005A30BD" w:rsidRPr="005A30BD" w:rsidRDefault="005A30BD" w:rsidP="005A30BD">
      <w:pPr>
        <w:tabs>
          <w:tab w:val="left" w:pos="0"/>
          <w:tab w:val="right" w:leader="dot" w:pos="9639"/>
        </w:tabs>
        <w:spacing w:after="0" w:line="240" w:lineRule="auto"/>
        <w:jc w:val="both"/>
        <w:rPr>
          <w:rFonts w:ascii="Times New Roman" w:hAnsi="Times New Roman" w:cs="Times New Roman"/>
          <w:color w:val="auto"/>
          <w:sz w:val="28"/>
          <w:szCs w:val="28"/>
        </w:rPr>
      </w:pPr>
    </w:p>
    <w:p w:rsidR="005A30BD" w:rsidRDefault="005A49BD" w:rsidP="005A30BD">
      <w:pPr>
        <w:tabs>
          <w:tab w:val="left" w:pos="0"/>
          <w:tab w:val="right" w:leader="dot" w:pos="9639"/>
        </w:tabs>
        <w:spacing w:after="0" w:line="240" w:lineRule="auto"/>
        <w:jc w:val="both"/>
        <w:rPr>
          <w:rFonts w:ascii="Times New Roman" w:hAnsi="Times New Roman" w:cs="Times New Roman"/>
          <w:color w:val="auto"/>
          <w:sz w:val="28"/>
          <w:szCs w:val="28"/>
        </w:rPr>
      </w:pPr>
      <w:hyperlink r:id="rId12" w:history="1">
        <w:r w:rsidR="005A30BD" w:rsidRPr="002530FD">
          <w:rPr>
            <w:rStyle w:val="ac"/>
            <w:rFonts w:ascii="Times New Roman" w:hAnsi="Times New Roman" w:cs="Times New Roman"/>
            <w:sz w:val="28"/>
            <w:szCs w:val="28"/>
          </w:rPr>
          <w:t>http://pedsovet.su/load/</w:t>
        </w:r>
      </w:hyperlink>
      <w:r w:rsidR="005A30BD">
        <w:rPr>
          <w:rFonts w:ascii="Times New Roman" w:hAnsi="Times New Roman" w:cs="Times New Roman"/>
          <w:color w:val="auto"/>
          <w:sz w:val="28"/>
          <w:szCs w:val="28"/>
        </w:rPr>
        <w:t>- СООБЩЕСТВО ВЗАИМОПОМОЩИ УЧИТЕЛЕЙ</w:t>
      </w:r>
    </w:p>
    <w:p w:rsidR="005A30BD" w:rsidRPr="005A30BD" w:rsidRDefault="005A30BD" w:rsidP="005A30BD">
      <w:pPr>
        <w:tabs>
          <w:tab w:val="left" w:pos="0"/>
          <w:tab w:val="right" w:leader="dot" w:pos="9639"/>
        </w:tabs>
        <w:spacing w:after="0" w:line="240" w:lineRule="auto"/>
        <w:jc w:val="both"/>
        <w:rPr>
          <w:rFonts w:ascii="Times New Roman" w:hAnsi="Times New Roman" w:cs="Times New Roman"/>
          <w:color w:val="auto"/>
          <w:sz w:val="28"/>
          <w:szCs w:val="28"/>
        </w:rPr>
      </w:pPr>
    </w:p>
    <w:p w:rsidR="005A30BD" w:rsidRDefault="005A49BD" w:rsidP="005A30BD">
      <w:pPr>
        <w:tabs>
          <w:tab w:val="left" w:pos="0"/>
          <w:tab w:val="right" w:leader="dot" w:pos="9639"/>
        </w:tabs>
        <w:spacing w:after="0" w:line="240" w:lineRule="auto"/>
        <w:jc w:val="both"/>
        <w:rPr>
          <w:rFonts w:ascii="Times New Roman" w:hAnsi="Times New Roman" w:cs="Times New Roman"/>
          <w:color w:val="auto"/>
          <w:sz w:val="28"/>
          <w:szCs w:val="28"/>
        </w:rPr>
      </w:pPr>
      <w:hyperlink r:id="rId13" w:history="1">
        <w:r w:rsidR="005A30BD" w:rsidRPr="002530FD">
          <w:rPr>
            <w:rStyle w:val="ac"/>
            <w:rFonts w:ascii="Times New Roman" w:hAnsi="Times New Roman" w:cs="Times New Roman"/>
            <w:sz w:val="28"/>
            <w:szCs w:val="28"/>
          </w:rPr>
          <w:t>www.mir-konkursov.ru-</w:t>
        </w:r>
      </w:hyperlink>
      <w:r w:rsidR="005A30BD">
        <w:rPr>
          <w:rFonts w:ascii="Times New Roman" w:hAnsi="Times New Roman" w:cs="Times New Roman"/>
          <w:color w:val="auto"/>
          <w:sz w:val="28"/>
          <w:szCs w:val="28"/>
        </w:rPr>
        <w:t xml:space="preserve">  МИР КО</w:t>
      </w:r>
      <w:r w:rsidR="00483B0C">
        <w:rPr>
          <w:rFonts w:ascii="Times New Roman" w:hAnsi="Times New Roman" w:cs="Times New Roman"/>
          <w:color w:val="auto"/>
          <w:sz w:val="28"/>
          <w:szCs w:val="28"/>
        </w:rPr>
        <w:t>Н</w:t>
      </w:r>
      <w:r w:rsidR="005A30BD">
        <w:rPr>
          <w:rFonts w:ascii="Times New Roman" w:hAnsi="Times New Roman" w:cs="Times New Roman"/>
          <w:color w:val="auto"/>
          <w:sz w:val="28"/>
          <w:szCs w:val="28"/>
        </w:rPr>
        <w:t>КУРСОВ</w:t>
      </w:r>
    </w:p>
    <w:p w:rsidR="005A30BD" w:rsidRDefault="005A30BD" w:rsidP="005A30BD">
      <w:pPr>
        <w:tabs>
          <w:tab w:val="left" w:pos="0"/>
          <w:tab w:val="right" w:leader="dot" w:pos="9639"/>
        </w:tabs>
        <w:spacing w:after="0" w:line="240" w:lineRule="auto"/>
        <w:jc w:val="both"/>
        <w:rPr>
          <w:rFonts w:ascii="Times New Roman" w:hAnsi="Times New Roman" w:cs="Times New Roman"/>
          <w:color w:val="auto"/>
          <w:sz w:val="28"/>
          <w:szCs w:val="28"/>
        </w:rPr>
      </w:pPr>
    </w:p>
    <w:p w:rsidR="005A30BD" w:rsidRDefault="005A49BD" w:rsidP="005A30BD">
      <w:pPr>
        <w:tabs>
          <w:tab w:val="left" w:pos="0"/>
          <w:tab w:val="right" w:leader="dot" w:pos="9639"/>
        </w:tabs>
        <w:spacing w:after="0" w:line="360" w:lineRule="auto"/>
        <w:jc w:val="both"/>
        <w:rPr>
          <w:rFonts w:ascii="Times New Roman" w:hAnsi="Times New Roman" w:cs="Times New Roman"/>
          <w:color w:val="auto"/>
          <w:sz w:val="28"/>
          <w:szCs w:val="28"/>
        </w:rPr>
      </w:pPr>
      <w:hyperlink r:id="rId14" w:history="1">
        <w:r w:rsidR="00483B0C" w:rsidRPr="002530FD">
          <w:rPr>
            <w:rStyle w:val="ac"/>
            <w:rFonts w:ascii="Times New Roman" w:hAnsi="Times New Roman" w:cs="Times New Roman"/>
            <w:sz w:val="28"/>
            <w:szCs w:val="28"/>
          </w:rPr>
          <w:t>http://easyen.ru/</w:t>
        </w:r>
      </w:hyperlink>
      <w:r w:rsidR="00483B0C">
        <w:rPr>
          <w:rFonts w:ascii="Times New Roman" w:hAnsi="Times New Roman" w:cs="Times New Roman"/>
          <w:color w:val="auto"/>
          <w:sz w:val="28"/>
          <w:szCs w:val="28"/>
        </w:rPr>
        <w:t xml:space="preserve"> - СОВРЕМЕННЫЙ УЧИТЕЛЬСКИЙ ПОРТАЛ</w:t>
      </w:r>
    </w:p>
    <w:p w:rsidR="00483B0C" w:rsidRDefault="005A49BD" w:rsidP="005A30BD">
      <w:pPr>
        <w:tabs>
          <w:tab w:val="left" w:pos="0"/>
          <w:tab w:val="right" w:leader="dot" w:pos="9639"/>
        </w:tabs>
        <w:spacing w:after="0" w:line="360" w:lineRule="auto"/>
        <w:jc w:val="both"/>
        <w:rPr>
          <w:rFonts w:ascii="Times New Roman" w:hAnsi="Times New Roman" w:cs="Times New Roman"/>
          <w:color w:val="auto"/>
          <w:sz w:val="28"/>
          <w:szCs w:val="28"/>
        </w:rPr>
      </w:pPr>
      <w:hyperlink r:id="rId15" w:history="1">
        <w:r w:rsidR="00483B0C" w:rsidRPr="002530FD">
          <w:rPr>
            <w:rStyle w:val="ac"/>
            <w:rFonts w:ascii="Times New Roman" w:hAnsi="Times New Roman" w:cs="Times New Roman"/>
            <w:sz w:val="28"/>
            <w:szCs w:val="28"/>
          </w:rPr>
          <w:t>www.n-bio.ru</w:t>
        </w:r>
      </w:hyperlink>
      <w:r w:rsidR="00483B0C">
        <w:rPr>
          <w:rFonts w:ascii="Times New Roman" w:hAnsi="Times New Roman" w:cs="Times New Roman"/>
          <w:color w:val="auto"/>
          <w:sz w:val="28"/>
          <w:szCs w:val="28"/>
        </w:rPr>
        <w:t xml:space="preserve"> - </w:t>
      </w:r>
      <w:r w:rsidR="00483B0C" w:rsidRPr="00483B0C">
        <w:rPr>
          <w:rFonts w:ascii="Times New Roman" w:hAnsi="Times New Roman" w:cs="Times New Roman"/>
          <w:color w:val="auto"/>
          <w:sz w:val="28"/>
          <w:szCs w:val="28"/>
        </w:rPr>
        <w:t>Сайт информационной поддержки  курса «Окружающий мир»</w:t>
      </w:r>
    </w:p>
    <w:p w:rsidR="00483B0C" w:rsidRDefault="005A49BD" w:rsidP="005A30BD">
      <w:pPr>
        <w:tabs>
          <w:tab w:val="left" w:pos="0"/>
          <w:tab w:val="right" w:leader="dot" w:pos="9639"/>
        </w:tabs>
        <w:spacing w:after="0" w:line="360" w:lineRule="auto"/>
        <w:jc w:val="both"/>
        <w:rPr>
          <w:rFonts w:ascii="Times New Roman" w:hAnsi="Times New Roman" w:cs="Times New Roman"/>
          <w:color w:val="auto"/>
          <w:sz w:val="28"/>
          <w:szCs w:val="28"/>
        </w:rPr>
      </w:pPr>
      <w:hyperlink r:id="rId16" w:history="1">
        <w:r w:rsidR="00483B0C" w:rsidRPr="002530FD">
          <w:rPr>
            <w:rStyle w:val="ac"/>
            <w:rFonts w:ascii="Times New Roman" w:hAnsi="Times New Roman" w:cs="Times New Roman"/>
            <w:sz w:val="28"/>
            <w:szCs w:val="28"/>
          </w:rPr>
          <w:t>http://www.rgdb.ru</w:t>
        </w:r>
      </w:hyperlink>
      <w:r w:rsidR="00483B0C">
        <w:rPr>
          <w:rFonts w:ascii="Times New Roman" w:hAnsi="Times New Roman" w:cs="Times New Roman"/>
          <w:color w:val="auto"/>
          <w:sz w:val="28"/>
          <w:szCs w:val="28"/>
        </w:rPr>
        <w:t xml:space="preserve"> -</w:t>
      </w:r>
      <w:r w:rsidR="00483B0C" w:rsidRPr="00483B0C">
        <w:rPr>
          <w:rFonts w:ascii="Times New Roman" w:hAnsi="Times New Roman" w:cs="Times New Roman"/>
          <w:color w:val="auto"/>
          <w:sz w:val="28"/>
          <w:szCs w:val="28"/>
        </w:rPr>
        <w:t>Сайт Российской государственной детской библиотеки</w:t>
      </w:r>
    </w:p>
    <w:p w:rsidR="00483B0C" w:rsidRDefault="005A49BD" w:rsidP="005A30BD">
      <w:pPr>
        <w:tabs>
          <w:tab w:val="left" w:pos="0"/>
          <w:tab w:val="right" w:leader="dot" w:pos="9639"/>
        </w:tabs>
        <w:spacing w:after="0" w:line="360" w:lineRule="auto"/>
        <w:jc w:val="both"/>
        <w:rPr>
          <w:rFonts w:ascii="Times New Roman" w:hAnsi="Times New Roman" w:cs="Times New Roman"/>
          <w:color w:val="auto"/>
          <w:sz w:val="28"/>
          <w:szCs w:val="28"/>
        </w:rPr>
      </w:pPr>
      <w:hyperlink r:id="rId17" w:history="1">
        <w:r w:rsidR="00483B0C" w:rsidRPr="002530FD">
          <w:rPr>
            <w:rStyle w:val="ac"/>
            <w:rFonts w:ascii="Times New Roman" w:hAnsi="Times New Roman" w:cs="Times New Roman"/>
            <w:sz w:val="28"/>
            <w:szCs w:val="28"/>
          </w:rPr>
          <w:t>http://www.slovotvorhestvo.ru</w:t>
        </w:r>
      </w:hyperlink>
      <w:r w:rsidR="00483B0C">
        <w:rPr>
          <w:rFonts w:ascii="Times New Roman" w:hAnsi="Times New Roman" w:cs="Times New Roman"/>
          <w:color w:val="auto"/>
          <w:sz w:val="28"/>
          <w:szCs w:val="28"/>
        </w:rPr>
        <w:t xml:space="preserve"> -</w:t>
      </w:r>
      <w:r w:rsidR="00483B0C" w:rsidRPr="00483B0C">
        <w:rPr>
          <w:rFonts w:ascii="Times New Roman" w:hAnsi="Times New Roman" w:cs="Times New Roman"/>
          <w:color w:val="auto"/>
          <w:sz w:val="28"/>
          <w:szCs w:val="28"/>
        </w:rPr>
        <w:t>Сайт «Твори, обучаясь!»</w:t>
      </w:r>
    </w:p>
    <w:p w:rsidR="00CF1870" w:rsidRPr="00CF1870" w:rsidRDefault="005A49BD" w:rsidP="00CF1870">
      <w:pPr>
        <w:pStyle w:val="2"/>
        <w:shd w:val="clear" w:color="auto" w:fill="FFFFFF"/>
        <w:spacing w:before="0" w:after="0"/>
        <w:rPr>
          <w:rFonts w:ascii="Arial" w:hAnsi="Arial" w:cs="Arial"/>
          <w:b w:val="0"/>
          <w:bCs w:val="0"/>
          <w:i w:val="0"/>
          <w:color w:val="333333"/>
        </w:rPr>
      </w:pPr>
      <w:hyperlink r:id="rId18" w:history="1">
        <w:r w:rsidR="00CF1870" w:rsidRPr="00CF1870">
          <w:rPr>
            <w:rStyle w:val="ac"/>
            <w:rFonts w:ascii="Times New Roman" w:hAnsi="Times New Roman"/>
            <w:b w:val="0"/>
            <w:i w:val="0"/>
          </w:rPr>
          <w:t>http://</w:t>
        </w:r>
        <w:r w:rsidR="00CF1870" w:rsidRPr="00CF1870">
          <w:rPr>
            <w:rStyle w:val="ac"/>
            <w:rFonts w:ascii="Times New Roman" w:hAnsi="Times New Roman"/>
            <w:b w:val="0"/>
            <w:i w:val="0"/>
            <w:lang w:val="en-US"/>
          </w:rPr>
          <w:t>fgosreestr</w:t>
        </w:r>
        <w:r w:rsidR="00CF1870" w:rsidRPr="00CF1870">
          <w:rPr>
            <w:rStyle w:val="ac"/>
            <w:rFonts w:ascii="Times New Roman" w:hAnsi="Times New Roman"/>
            <w:b w:val="0"/>
            <w:i w:val="0"/>
          </w:rPr>
          <w:t>/</w:t>
        </w:r>
        <w:r w:rsidR="00CF1870" w:rsidRPr="00CF1870">
          <w:rPr>
            <w:rStyle w:val="ac"/>
            <w:rFonts w:ascii="Times New Roman" w:hAnsi="Times New Roman"/>
            <w:b w:val="0"/>
            <w:i w:val="0"/>
            <w:lang w:val="en-US"/>
          </w:rPr>
          <w:t>ru</w:t>
        </w:r>
      </w:hyperlink>
      <w:r w:rsidR="00CF1870" w:rsidRPr="00CF1870">
        <w:rPr>
          <w:rFonts w:ascii="Times New Roman" w:hAnsi="Times New Roman"/>
          <w:i w:val="0"/>
          <w:color w:val="auto"/>
        </w:rPr>
        <w:t xml:space="preserve"> - </w:t>
      </w:r>
      <w:hyperlink r:id="rId19" w:tgtFrame="_blank" w:history="1">
        <w:r w:rsidR="00CF1870" w:rsidRPr="00CF1870">
          <w:rPr>
            <w:rStyle w:val="ac"/>
            <w:rFonts w:ascii="Times New Roman" w:hAnsi="Times New Roman"/>
            <w:b w:val="0"/>
            <w:bCs w:val="0"/>
            <w:i w:val="0"/>
            <w:color w:val="auto"/>
            <w:u w:val="none"/>
          </w:rPr>
          <w:t>Реестр основных общеобразовательных программ</w:t>
        </w:r>
      </w:hyperlink>
    </w:p>
    <w:p w:rsidR="00483B0C" w:rsidRPr="00CF1870" w:rsidRDefault="00483B0C" w:rsidP="005A30BD">
      <w:pPr>
        <w:tabs>
          <w:tab w:val="left" w:pos="0"/>
          <w:tab w:val="right" w:leader="dot" w:pos="9639"/>
        </w:tabs>
        <w:spacing w:after="0" w:line="360" w:lineRule="auto"/>
        <w:jc w:val="both"/>
        <w:rPr>
          <w:rFonts w:ascii="Times New Roman" w:hAnsi="Times New Roman" w:cs="Times New Roman"/>
          <w:color w:val="auto"/>
          <w:sz w:val="28"/>
          <w:szCs w:val="28"/>
        </w:rPr>
      </w:pPr>
    </w:p>
    <w:p w:rsidR="00CF1870" w:rsidRPr="00CF1870" w:rsidRDefault="00CF1870" w:rsidP="005A30BD">
      <w:pPr>
        <w:tabs>
          <w:tab w:val="left" w:pos="0"/>
          <w:tab w:val="right" w:leader="dot" w:pos="9639"/>
        </w:tabs>
        <w:spacing w:after="0" w:line="360" w:lineRule="auto"/>
        <w:jc w:val="both"/>
        <w:rPr>
          <w:rFonts w:ascii="Times New Roman" w:hAnsi="Times New Roman" w:cs="Times New Roman"/>
          <w:color w:val="auto"/>
          <w:sz w:val="28"/>
          <w:szCs w:val="28"/>
        </w:rPr>
      </w:pPr>
    </w:p>
    <w:p w:rsidR="00CF1870" w:rsidRPr="00CF1870" w:rsidRDefault="00CF1870" w:rsidP="005A30BD">
      <w:pPr>
        <w:tabs>
          <w:tab w:val="left" w:pos="0"/>
          <w:tab w:val="right" w:leader="dot" w:pos="9639"/>
        </w:tabs>
        <w:spacing w:after="0" w:line="360" w:lineRule="auto"/>
        <w:jc w:val="both"/>
        <w:rPr>
          <w:rFonts w:ascii="Times New Roman" w:hAnsi="Times New Roman" w:cs="Times New Roman"/>
          <w:color w:val="auto"/>
          <w:sz w:val="28"/>
          <w:szCs w:val="28"/>
        </w:rPr>
      </w:pPr>
    </w:p>
    <w:p w:rsidR="00483B0C" w:rsidRDefault="00483B0C" w:rsidP="005A30BD">
      <w:pPr>
        <w:tabs>
          <w:tab w:val="left" w:pos="0"/>
          <w:tab w:val="right" w:leader="dot" w:pos="9639"/>
        </w:tabs>
        <w:spacing w:after="0" w:line="360" w:lineRule="auto"/>
        <w:jc w:val="both"/>
        <w:rPr>
          <w:rFonts w:ascii="Times New Roman" w:hAnsi="Times New Roman" w:cs="Times New Roman"/>
          <w:color w:val="auto"/>
          <w:sz w:val="28"/>
          <w:szCs w:val="28"/>
        </w:rPr>
      </w:pPr>
    </w:p>
    <w:p w:rsidR="00483B0C" w:rsidRDefault="00483B0C" w:rsidP="005A30BD">
      <w:pPr>
        <w:tabs>
          <w:tab w:val="left" w:pos="0"/>
          <w:tab w:val="right" w:leader="dot" w:pos="9639"/>
        </w:tabs>
        <w:spacing w:after="0" w:line="360" w:lineRule="auto"/>
        <w:jc w:val="both"/>
        <w:rPr>
          <w:rFonts w:ascii="Times New Roman" w:hAnsi="Times New Roman" w:cs="Times New Roman"/>
          <w:color w:val="auto"/>
          <w:sz w:val="28"/>
          <w:szCs w:val="28"/>
        </w:rPr>
      </w:pPr>
    </w:p>
    <w:p w:rsidR="00483B0C" w:rsidRPr="00AC1E36" w:rsidRDefault="00483B0C" w:rsidP="005A30BD">
      <w:pPr>
        <w:tabs>
          <w:tab w:val="left" w:pos="0"/>
          <w:tab w:val="right" w:leader="dot" w:pos="9639"/>
        </w:tabs>
        <w:spacing w:after="0" w:line="360" w:lineRule="auto"/>
        <w:jc w:val="both"/>
        <w:rPr>
          <w:rFonts w:ascii="Times New Roman" w:hAnsi="Times New Roman" w:cs="Times New Roman"/>
          <w:color w:val="auto"/>
          <w:sz w:val="28"/>
          <w:szCs w:val="28"/>
        </w:rPr>
      </w:pPr>
    </w:p>
    <w:sectPr w:rsidR="00483B0C" w:rsidRPr="00AC1E36" w:rsidSect="00945815">
      <w:headerReference w:type="default" r:id="rId20"/>
      <w:footerReference w:type="default" r:id="rId21"/>
      <w:pgSz w:w="11906" w:h="16838"/>
      <w:pgMar w:top="426" w:right="567" w:bottom="851" w:left="1701" w:header="567" w:footer="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993" w:rsidRDefault="00C66993">
      <w:pPr>
        <w:spacing w:after="0" w:line="240" w:lineRule="auto"/>
      </w:pPr>
      <w:r>
        <w:separator/>
      </w:r>
    </w:p>
  </w:endnote>
  <w:endnote w:type="continuationSeparator" w:id="1">
    <w:p w:rsidR="00C66993" w:rsidRDefault="00C669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charset w:val="CC"/>
    <w:family w:val="auto"/>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entury Schoolbook">
    <w:charset w:val="CC"/>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Droid 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815" w:rsidRDefault="005A49BD">
    <w:pPr>
      <w:pStyle w:val="af7"/>
      <w:jc w:val="center"/>
    </w:pPr>
    <w:fldSimple w:instr=" PAGE   \* MERGEFORMAT ">
      <w:r w:rsidR="00651D06">
        <w:rPr>
          <w:noProof/>
        </w:rPr>
        <w:t>147</w:t>
      </w:r>
    </w:fldSimple>
  </w:p>
  <w:p w:rsidR="00945815" w:rsidRDefault="00945815">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993" w:rsidRDefault="00C66993">
      <w:pPr>
        <w:spacing w:after="0" w:line="240" w:lineRule="auto"/>
      </w:pPr>
      <w:r>
        <w:separator/>
      </w:r>
    </w:p>
  </w:footnote>
  <w:footnote w:type="continuationSeparator" w:id="1">
    <w:p w:rsidR="00C66993" w:rsidRDefault="00C669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815" w:rsidRDefault="00945815" w:rsidP="009F3892">
    <w:pPr>
      <w:pStyle w:val="af5"/>
      <w:jc w:val="center"/>
    </w:pPr>
    <w:r>
      <w:t>ГБОУ СОШ с.Новое Ганькино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4">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5">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6">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7">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8">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9">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0">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25"/>
    <w:multiLevelType w:val="multilevel"/>
    <w:tmpl w:val="00000025"/>
    <w:lvl w:ilvl="0">
      <w:numFmt w:val="bullet"/>
      <w:lvlText w:val=""/>
      <w:lvlJc w:val="left"/>
      <w:pPr>
        <w:tabs>
          <w:tab w:val="num" w:pos="0"/>
        </w:tabs>
        <w:ind w:left="0" w:firstLine="0"/>
      </w:pPr>
      <w:rPr>
        <w:rFonts w:ascii="Symbol" w:hAnsi="Symbol" w:cs="Symbol" w:hint="default"/>
        <w:caps w:val="0"/>
        <w:smallCaps w:val="0"/>
        <w:sz w:val="28"/>
        <w:szCs w:val="28"/>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caps w:val="0"/>
        <w:smallCaps w:val="0"/>
        <w:sz w:val="28"/>
        <w:szCs w:val="28"/>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caps w:val="0"/>
        <w:smallCaps w:val="0"/>
        <w:sz w:val="28"/>
        <w:szCs w:val="28"/>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2">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3">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4">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5">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6">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7">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nsid w:val="01CD4B05"/>
    <w:multiLevelType w:val="hybridMultilevel"/>
    <w:tmpl w:val="AC9433BA"/>
    <w:lvl w:ilvl="0" w:tplc="00000002">
      <w:start w:val="1"/>
      <w:numFmt w:val="bullet"/>
      <w:lvlText w:val="•"/>
      <w:lvlJc w:val="left"/>
      <w:pPr>
        <w:ind w:left="1490" w:hanging="360"/>
      </w:pPr>
      <w:rPr>
        <w:rFonts w:ascii="Times New Roman" w:hAnsi="Times New Roman"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9">
    <w:nsid w:val="11604377"/>
    <w:multiLevelType w:val="hybridMultilevel"/>
    <w:tmpl w:val="EEBE7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81C268D"/>
    <w:multiLevelType w:val="hybridMultilevel"/>
    <w:tmpl w:val="42AE73D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1">
    <w:nsid w:val="1C6873BB"/>
    <w:multiLevelType w:val="hybridMultilevel"/>
    <w:tmpl w:val="1B3E9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1BC61A5"/>
    <w:multiLevelType w:val="hybridMultilevel"/>
    <w:tmpl w:val="848A49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34E17A8"/>
    <w:multiLevelType w:val="multilevel"/>
    <w:tmpl w:val="910CE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7">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8">
    <w:nsid w:val="35A42568"/>
    <w:multiLevelType w:val="hybridMultilevel"/>
    <w:tmpl w:val="5F6E752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nsid w:val="36AA55DA"/>
    <w:multiLevelType w:val="hybridMultilevel"/>
    <w:tmpl w:val="82F0B752"/>
    <w:lvl w:ilvl="0" w:tplc="0000000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7F86677"/>
    <w:multiLevelType w:val="hybridMultilevel"/>
    <w:tmpl w:val="426EC15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38106C60"/>
    <w:multiLevelType w:val="hybridMultilevel"/>
    <w:tmpl w:val="BEA076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9471448"/>
    <w:multiLevelType w:val="singleLevel"/>
    <w:tmpl w:val="00000012"/>
    <w:lvl w:ilvl="0">
      <w:start w:val="1"/>
      <w:numFmt w:val="decimal"/>
      <w:lvlText w:val="%1)"/>
      <w:lvlJc w:val="left"/>
      <w:pPr>
        <w:tabs>
          <w:tab w:val="num" w:pos="1165"/>
        </w:tabs>
        <w:ind w:left="88" w:firstLine="992"/>
      </w:pPr>
      <w:rPr>
        <w:rFonts w:hint="default"/>
        <w:color w:val="auto"/>
        <w:kern w:val="1"/>
      </w:rPr>
    </w:lvl>
  </w:abstractNum>
  <w:abstractNum w:abstractNumId="33">
    <w:nsid w:val="397D214C"/>
    <w:multiLevelType w:val="hybridMultilevel"/>
    <w:tmpl w:val="D4B6F1DC"/>
    <w:lvl w:ilvl="0" w:tplc="0000000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F5F54A0"/>
    <w:multiLevelType w:val="hybridMultilevel"/>
    <w:tmpl w:val="3EC4313E"/>
    <w:lvl w:ilvl="0" w:tplc="61324D8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44FB100D"/>
    <w:multiLevelType w:val="hybridMultilevel"/>
    <w:tmpl w:val="E3DE7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25B35EC"/>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7">
    <w:nsid w:val="544808D1"/>
    <w:multiLevelType w:val="multilevel"/>
    <w:tmpl w:val="D158D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5FA265A"/>
    <w:multiLevelType w:val="multilevel"/>
    <w:tmpl w:val="D3A6FE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98518C3"/>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41">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76672B1C"/>
    <w:multiLevelType w:val="hybridMultilevel"/>
    <w:tmpl w:val="012C5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5F4F07"/>
    <w:multiLevelType w:val="hybridMultilevel"/>
    <w:tmpl w:val="FDFA1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7653AD9"/>
    <w:multiLevelType w:val="multilevel"/>
    <w:tmpl w:val="AF4EB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17"/>
  </w:num>
  <w:num w:numId="3">
    <w:abstractNumId w:val="16"/>
  </w:num>
  <w:num w:numId="4">
    <w:abstractNumId w:val="41"/>
  </w:num>
  <w:num w:numId="5">
    <w:abstractNumId w:val="27"/>
  </w:num>
  <w:num w:numId="6">
    <w:abstractNumId w:val="38"/>
  </w:num>
  <w:num w:numId="7">
    <w:abstractNumId w:val="25"/>
  </w:num>
  <w:num w:numId="8">
    <w:abstractNumId w:val="3"/>
  </w:num>
  <w:num w:numId="9">
    <w:abstractNumId w:val="4"/>
  </w:num>
  <w:num w:numId="10">
    <w:abstractNumId w:val="8"/>
  </w:num>
  <w:num w:numId="11">
    <w:abstractNumId w:val="9"/>
  </w:num>
  <w:num w:numId="12">
    <w:abstractNumId w:val="12"/>
  </w:num>
  <w:num w:numId="13">
    <w:abstractNumId w:val="14"/>
  </w:num>
  <w:num w:numId="14">
    <w:abstractNumId w:val="15"/>
  </w:num>
  <w:num w:numId="15">
    <w:abstractNumId w:val="40"/>
  </w:num>
  <w:num w:numId="16">
    <w:abstractNumId w:val="36"/>
  </w:num>
  <w:num w:numId="17">
    <w:abstractNumId w:val="42"/>
  </w:num>
  <w:num w:numId="18">
    <w:abstractNumId w:val="30"/>
  </w:num>
  <w:num w:numId="19">
    <w:abstractNumId w:val="11"/>
  </w:num>
  <w:num w:numId="20">
    <w:abstractNumId w:val="32"/>
  </w:num>
  <w:num w:numId="21">
    <w:abstractNumId w:val="5"/>
  </w:num>
  <w:num w:numId="22">
    <w:abstractNumId w:val="6"/>
  </w:num>
  <w:num w:numId="23">
    <w:abstractNumId w:val="45"/>
  </w:num>
  <w:num w:numId="24">
    <w:abstractNumId w:val="2"/>
  </w:num>
  <w:num w:numId="25">
    <w:abstractNumId w:val="10"/>
  </w:num>
  <w:num w:numId="26">
    <w:abstractNumId w:val="1"/>
  </w:num>
  <w:num w:numId="27">
    <w:abstractNumId w:val="13"/>
  </w:num>
  <w:num w:numId="28">
    <w:abstractNumId w:val="34"/>
  </w:num>
  <w:num w:numId="29">
    <w:abstractNumId w:val="26"/>
  </w:num>
  <w:num w:numId="30">
    <w:abstractNumId w:val="0"/>
  </w:num>
  <w:num w:numId="31">
    <w:abstractNumId w:val="43"/>
  </w:num>
  <w:num w:numId="32">
    <w:abstractNumId w:val="35"/>
  </w:num>
  <w:num w:numId="33">
    <w:abstractNumId w:val="20"/>
  </w:num>
  <w:num w:numId="34">
    <w:abstractNumId w:val="19"/>
  </w:num>
  <w:num w:numId="35">
    <w:abstractNumId w:val="28"/>
  </w:num>
  <w:num w:numId="36">
    <w:abstractNumId w:val="31"/>
  </w:num>
  <w:num w:numId="37">
    <w:abstractNumId w:val="22"/>
  </w:num>
  <w:num w:numId="38">
    <w:abstractNumId w:val="29"/>
  </w:num>
  <w:num w:numId="39">
    <w:abstractNumId w:val="33"/>
  </w:num>
  <w:num w:numId="40">
    <w:abstractNumId w:val="18"/>
  </w:num>
  <w:num w:numId="41">
    <w:abstractNumId w:val="39"/>
  </w:num>
  <w:num w:numId="42">
    <w:abstractNumId w:val="37"/>
  </w:num>
  <w:num w:numId="43">
    <w:abstractNumId w:val="44"/>
  </w:num>
  <w:num w:numId="44">
    <w:abstractNumId w:val="24"/>
  </w:num>
  <w:num w:numId="45">
    <w:abstractNumId w:val="2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drawingGridHorizontalSpacing w:val="110"/>
  <w:displayHorizontalDrawingGridEvery w:val="2"/>
  <w:noPunctuationKerning/>
  <w:characterSpacingControl w:val="doNotCompress"/>
  <w:hdrShapeDefaults>
    <o:shapedefaults v:ext="edit" spidmax="26626"/>
  </w:hdrShapeDefaults>
  <w:footnotePr>
    <w:footnote w:id="0"/>
    <w:footnote w:id="1"/>
  </w:footnotePr>
  <w:endnotePr>
    <w:endnote w:id="0"/>
    <w:endnote w:id="1"/>
  </w:endnotePr>
  <w:compat/>
  <w:rsids>
    <w:rsidRoot w:val="005441CE"/>
    <w:rsid w:val="000001A5"/>
    <w:rsid w:val="000001E1"/>
    <w:rsid w:val="0000053C"/>
    <w:rsid w:val="00000B1A"/>
    <w:rsid w:val="00001401"/>
    <w:rsid w:val="00001440"/>
    <w:rsid w:val="00001FAF"/>
    <w:rsid w:val="000022BB"/>
    <w:rsid w:val="000023C6"/>
    <w:rsid w:val="000026E8"/>
    <w:rsid w:val="00003B26"/>
    <w:rsid w:val="000040D2"/>
    <w:rsid w:val="0000455D"/>
    <w:rsid w:val="00004D91"/>
    <w:rsid w:val="00004F2F"/>
    <w:rsid w:val="00005455"/>
    <w:rsid w:val="0000552F"/>
    <w:rsid w:val="00005A6C"/>
    <w:rsid w:val="00005E37"/>
    <w:rsid w:val="00006305"/>
    <w:rsid w:val="000066FE"/>
    <w:rsid w:val="00006A04"/>
    <w:rsid w:val="00007111"/>
    <w:rsid w:val="00007523"/>
    <w:rsid w:val="0000775E"/>
    <w:rsid w:val="00007A84"/>
    <w:rsid w:val="00010994"/>
    <w:rsid w:val="00010C40"/>
    <w:rsid w:val="00011778"/>
    <w:rsid w:val="00011EE0"/>
    <w:rsid w:val="00012ED1"/>
    <w:rsid w:val="0001323F"/>
    <w:rsid w:val="0001388E"/>
    <w:rsid w:val="00015199"/>
    <w:rsid w:val="00015636"/>
    <w:rsid w:val="00017356"/>
    <w:rsid w:val="0001740F"/>
    <w:rsid w:val="00017D79"/>
    <w:rsid w:val="000208A4"/>
    <w:rsid w:val="000210D3"/>
    <w:rsid w:val="00022E7A"/>
    <w:rsid w:val="00023CDE"/>
    <w:rsid w:val="000310CC"/>
    <w:rsid w:val="00031DE5"/>
    <w:rsid w:val="00032364"/>
    <w:rsid w:val="00032E0C"/>
    <w:rsid w:val="00033592"/>
    <w:rsid w:val="00034F9E"/>
    <w:rsid w:val="00035995"/>
    <w:rsid w:val="000363FF"/>
    <w:rsid w:val="0003763A"/>
    <w:rsid w:val="0004032F"/>
    <w:rsid w:val="000405A1"/>
    <w:rsid w:val="0004066F"/>
    <w:rsid w:val="00040BF8"/>
    <w:rsid w:val="0004240E"/>
    <w:rsid w:val="00042644"/>
    <w:rsid w:val="000430EB"/>
    <w:rsid w:val="00043B90"/>
    <w:rsid w:val="000448F5"/>
    <w:rsid w:val="000465A9"/>
    <w:rsid w:val="000469C4"/>
    <w:rsid w:val="00047416"/>
    <w:rsid w:val="00050C5C"/>
    <w:rsid w:val="00050E46"/>
    <w:rsid w:val="00050F96"/>
    <w:rsid w:val="00050FA8"/>
    <w:rsid w:val="00051789"/>
    <w:rsid w:val="00052240"/>
    <w:rsid w:val="00052E92"/>
    <w:rsid w:val="00053809"/>
    <w:rsid w:val="0005381C"/>
    <w:rsid w:val="000556FB"/>
    <w:rsid w:val="00055981"/>
    <w:rsid w:val="00055CE5"/>
    <w:rsid w:val="0005696E"/>
    <w:rsid w:val="00056ACA"/>
    <w:rsid w:val="00056DA0"/>
    <w:rsid w:val="00056DBA"/>
    <w:rsid w:val="00056DC0"/>
    <w:rsid w:val="00056EBE"/>
    <w:rsid w:val="0005712C"/>
    <w:rsid w:val="00057509"/>
    <w:rsid w:val="0005786F"/>
    <w:rsid w:val="00057BAC"/>
    <w:rsid w:val="00060996"/>
    <w:rsid w:val="00065008"/>
    <w:rsid w:val="00065256"/>
    <w:rsid w:val="00065BFD"/>
    <w:rsid w:val="00065F28"/>
    <w:rsid w:val="00066803"/>
    <w:rsid w:val="000672C2"/>
    <w:rsid w:val="000676FB"/>
    <w:rsid w:val="00067714"/>
    <w:rsid w:val="00067C12"/>
    <w:rsid w:val="000708A7"/>
    <w:rsid w:val="000708B2"/>
    <w:rsid w:val="00071324"/>
    <w:rsid w:val="000715F2"/>
    <w:rsid w:val="00074CFA"/>
    <w:rsid w:val="00074F28"/>
    <w:rsid w:val="00075581"/>
    <w:rsid w:val="000760B6"/>
    <w:rsid w:val="00076163"/>
    <w:rsid w:val="0007618C"/>
    <w:rsid w:val="000763DC"/>
    <w:rsid w:val="00077BE8"/>
    <w:rsid w:val="00077CBE"/>
    <w:rsid w:val="000807D2"/>
    <w:rsid w:val="00081AE5"/>
    <w:rsid w:val="00081B14"/>
    <w:rsid w:val="0008242B"/>
    <w:rsid w:val="0008298B"/>
    <w:rsid w:val="00082A24"/>
    <w:rsid w:val="00082FC4"/>
    <w:rsid w:val="000839BA"/>
    <w:rsid w:val="00085444"/>
    <w:rsid w:val="00085FA3"/>
    <w:rsid w:val="000870B7"/>
    <w:rsid w:val="0009079A"/>
    <w:rsid w:val="00091153"/>
    <w:rsid w:val="000916F5"/>
    <w:rsid w:val="00092656"/>
    <w:rsid w:val="000932A4"/>
    <w:rsid w:val="000942DA"/>
    <w:rsid w:val="00094883"/>
    <w:rsid w:val="000949F7"/>
    <w:rsid w:val="000955AC"/>
    <w:rsid w:val="00095902"/>
    <w:rsid w:val="00095AC2"/>
    <w:rsid w:val="00095E63"/>
    <w:rsid w:val="00096217"/>
    <w:rsid w:val="0009646B"/>
    <w:rsid w:val="00096CBF"/>
    <w:rsid w:val="00097497"/>
    <w:rsid w:val="000A016E"/>
    <w:rsid w:val="000A0290"/>
    <w:rsid w:val="000A0A0A"/>
    <w:rsid w:val="000A1046"/>
    <w:rsid w:val="000A1FA6"/>
    <w:rsid w:val="000A2EB8"/>
    <w:rsid w:val="000A37EC"/>
    <w:rsid w:val="000A40F9"/>
    <w:rsid w:val="000A4112"/>
    <w:rsid w:val="000A47F0"/>
    <w:rsid w:val="000A4F3B"/>
    <w:rsid w:val="000A4F7A"/>
    <w:rsid w:val="000A5FAA"/>
    <w:rsid w:val="000A6F93"/>
    <w:rsid w:val="000A71DE"/>
    <w:rsid w:val="000A7943"/>
    <w:rsid w:val="000B0187"/>
    <w:rsid w:val="000B13CA"/>
    <w:rsid w:val="000B1A0F"/>
    <w:rsid w:val="000B2DEF"/>
    <w:rsid w:val="000B2E06"/>
    <w:rsid w:val="000B400E"/>
    <w:rsid w:val="000B45E6"/>
    <w:rsid w:val="000B5863"/>
    <w:rsid w:val="000C23E7"/>
    <w:rsid w:val="000C27BF"/>
    <w:rsid w:val="000C3C63"/>
    <w:rsid w:val="000C4DD9"/>
    <w:rsid w:val="000C5522"/>
    <w:rsid w:val="000C76A4"/>
    <w:rsid w:val="000D0FA2"/>
    <w:rsid w:val="000D15CF"/>
    <w:rsid w:val="000D1EBD"/>
    <w:rsid w:val="000D2DF3"/>
    <w:rsid w:val="000D3ACB"/>
    <w:rsid w:val="000D471A"/>
    <w:rsid w:val="000D4D50"/>
    <w:rsid w:val="000E0065"/>
    <w:rsid w:val="000E0AC4"/>
    <w:rsid w:val="000E2691"/>
    <w:rsid w:val="000E2E6C"/>
    <w:rsid w:val="000E3277"/>
    <w:rsid w:val="000E328F"/>
    <w:rsid w:val="000E4169"/>
    <w:rsid w:val="000E5BE5"/>
    <w:rsid w:val="000E6B9A"/>
    <w:rsid w:val="000E7763"/>
    <w:rsid w:val="000F02B1"/>
    <w:rsid w:val="000F0DCF"/>
    <w:rsid w:val="000F18EE"/>
    <w:rsid w:val="000F2B46"/>
    <w:rsid w:val="000F331E"/>
    <w:rsid w:val="000F33D0"/>
    <w:rsid w:val="000F379C"/>
    <w:rsid w:val="000F386E"/>
    <w:rsid w:val="000F417F"/>
    <w:rsid w:val="000F4EEB"/>
    <w:rsid w:val="000F5B32"/>
    <w:rsid w:val="000F5B94"/>
    <w:rsid w:val="000F5EB9"/>
    <w:rsid w:val="000F6015"/>
    <w:rsid w:val="000F611D"/>
    <w:rsid w:val="000F6B68"/>
    <w:rsid w:val="000F6BEC"/>
    <w:rsid w:val="000F750A"/>
    <w:rsid w:val="001000B4"/>
    <w:rsid w:val="001009AA"/>
    <w:rsid w:val="00101289"/>
    <w:rsid w:val="001019C4"/>
    <w:rsid w:val="00101BAA"/>
    <w:rsid w:val="00104501"/>
    <w:rsid w:val="00105422"/>
    <w:rsid w:val="00105C36"/>
    <w:rsid w:val="00106CAD"/>
    <w:rsid w:val="00106D1D"/>
    <w:rsid w:val="00106EF0"/>
    <w:rsid w:val="00107076"/>
    <w:rsid w:val="00107686"/>
    <w:rsid w:val="00110789"/>
    <w:rsid w:val="00111EF3"/>
    <w:rsid w:val="00112801"/>
    <w:rsid w:val="00113393"/>
    <w:rsid w:val="00113982"/>
    <w:rsid w:val="001139B1"/>
    <w:rsid w:val="0011445A"/>
    <w:rsid w:val="001147B1"/>
    <w:rsid w:val="001152D6"/>
    <w:rsid w:val="001157C2"/>
    <w:rsid w:val="001166C2"/>
    <w:rsid w:val="00116F2C"/>
    <w:rsid w:val="00117509"/>
    <w:rsid w:val="00117AA3"/>
    <w:rsid w:val="00120F47"/>
    <w:rsid w:val="00122763"/>
    <w:rsid w:val="00122C4F"/>
    <w:rsid w:val="00123C85"/>
    <w:rsid w:val="00125381"/>
    <w:rsid w:val="00125CC1"/>
    <w:rsid w:val="00125CD0"/>
    <w:rsid w:val="00127C21"/>
    <w:rsid w:val="00127F59"/>
    <w:rsid w:val="00131703"/>
    <w:rsid w:val="001321F5"/>
    <w:rsid w:val="00132D6C"/>
    <w:rsid w:val="00133193"/>
    <w:rsid w:val="0013373C"/>
    <w:rsid w:val="00133AFF"/>
    <w:rsid w:val="00134357"/>
    <w:rsid w:val="001345E8"/>
    <w:rsid w:val="00134857"/>
    <w:rsid w:val="00134BB3"/>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47D"/>
    <w:rsid w:val="00145555"/>
    <w:rsid w:val="00145C8F"/>
    <w:rsid w:val="00146B53"/>
    <w:rsid w:val="00146BA5"/>
    <w:rsid w:val="00146CE2"/>
    <w:rsid w:val="00150333"/>
    <w:rsid w:val="00150916"/>
    <w:rsid w:val="00151B3E"/>
    <w:rsid w:val="001537FF"/>
    <w:rsid w:val="00155423"/>
    <w:rsid w:val="00156537"/>
    <w:rsid w:val="001565A1"/>
    <w:rsid w:val="00156D4B"/>
    <w:rsid w:val="0015714B"/>
    <w:rsid w:val="001605EF"/>
    <w:rsid w:val="00161632"/>
    <w:rsid w:val="00162179"/>
    <w:rsid w:val="00163133"/>
    <w:rsid w:val="00163773"/>
    <w:rsid w:val="00163A02"/>
    <w:rsid w:val="00164073"/>
    <w:rsid w:val="00164F61"/>
    <w:rsid w:val="001653EF"/>
    <w:rsid w:val="0016660D"/>
    <w:rsid w:val="00167DA2"/>
    <w:rsid w:val="00167F92"/>
    <w:rsid w:val="00170633"/>
    <w:rsid w:val="00171885"/>
    <w:rsid w:val="00171C88"/>
    <w:rsid w:val="00171D58"/>
    <w:rsid w:val="00172945"/>
    <w:rsid w:val="00172D7D"/>
    <w:rsid w:val="00173034"/>
    <w:rsid w:val="00173649"/>
    <w:rsid w:val="00174760"/>
    <w:rsid w:val="00174C53"/>
    <w:rsid w:val="00174DDC"/>
    <w:rsid w:val="001752CF"/>
    <w:rsid w:val="00176423"/>
    <w:rsid w:val="0017646C"/>
    <w:rsid w:val="00176C97"/>
    <w:rsid w:val="00176CAD"/>
    <w:rsid w:val="001772D8"/>
    <w:rsid w:val="001805C6"/>
    <w:rsid w:val="00180FF5"/>
    <w:rsid w:val="001813B8"/>
    <w:rsid w:val="001824B8"/>
    <w:rsid w:val="001827A6"/>
    <w:rsid w:val="0018340F"/>
    <w:rsid w:val="00183491"/>
    <w:rsid w:val="00183520"/>
    <w:rsid w:val="001838AD"/>
    <w:rsid w:val="00184C78"/>
    <w:rsid w:val="00184DEA"/>
    <w:rsid w:val="0018523F"/>
    <w:rsid w:val="00185F3E"/>
    <w:rsid w:val="0018642D"/>
    <w:rsid w:val="00187EE7"/>
    <w:rsid w:val="00190C04"/>
    <w:rsid w:val="00190F93"/>
    <w:rsid w:val="001923FC"/>
    <w:rsid w:val="00192575"/>
    <w:rsid w:val="001926CA"/>
    <w:rsid w:val="00197C25"/>
    <w:rsid w:val="00197CC7"/>
    <w:rsid w:val="001A00D9"/>
    <w:rsid w:val="001A085F"/>
    <w:rsid w:val="001A41B7"/>
    <w:rsid w:val="001A7457"/>
    <w:rsid w:val="001A7A25"/>
    <w:rsid w:val="001B01F3"/>
    <w:rsid w:val="001B0294"/>
    <w:rsid w:val="001B0697"/>
    <w:rsid w:val="001B125D"/>
    <w:rsid w:val="001B1526"/>
    <w:rsid w:val="001B398B"/>
    <w:rsid w:val="001B3EA6"/>
    <w:rsid w:val="001B53C7"/>
    <w:rsid w:val="001B655F"/>
    <w:rsid w:val="001B667F"/>
    <w:rsid w:val="001B7425"/>
    <w:rsid w:val="001B784D"/>
    <w:rsid w:val="001C002E"/>
    <w:rsid w:val="001C1BFF"/>
    <w:rsid w:val="001C1C28"/>
    <w:rsid w:val="001C2EC5"/>
    <w:rsid w:val="001C6252"/>
    <w:rsid w:val="001C6380"/>
    <w:rsid w:val="001C66EA"/>
    <w:rsid w:val="001C6A4A"/>
    <w:rsid w:val="001C7128"/>
    <w:rsid w:val="001C72B8"/>
    <w:rsid w:val="001C7959"/>
    <w:rsid w:val="001C7B23"/>
    <w:rsid w:val="001C7EDC"/>
    <w:rsid w:val="001D116D"/>
    <w:rsid w:val="001D1508"/>
    <w:rsid w:val="001D15C2"/>
    <w:rsid w:val="001D1C69"/>
    <w:rsid w:val="001D22F3"/>
    <w:rsid w:val="001D2675"/>
    <w:rsid w:val="001D36D5"/>
    <w:rsid w:val="001D3792"/>
    <w:rsid w:val="001D48CD"/>
    <w:rsid w:val="001D4C23"/>
    <w:rsid w:val="001D54F1"/>
    <w:rsid w:val="001D6176"/>
    <w:rsid w:val="001E1817"/>
    <w:rsid w:val="001E244A"/>
    <w:rsid w:val="001E2CF3"/>
    <w:rsid w:val="001E4D32"/>
    <w:rsid w:val="001E520E"/>
    <w:rsid w:val="001E56B7"/>
    <w:rsid w:val="001E695E"/>
    <w:rsid w:val="001E72D8"/>
    <w:rsid w:val="001E750E"/>
    <w:rsid w:val="001E7719"/>
    <w:rsid w:val="001E78B2"/>
    <w:rsid w:val="001F11AF"/>
    <w:rsid w:val="001F1B1B"/>
    <w:rsid w:val="001F373F"/>
    <w:rsid w:val="001F3FE7"/>
    <w:rsid w:val="001F4FAE"/>
    <w:rsid w:val="001F5384"/>
    <w:rsid w:val="001F539A"/>
    <w:rsid w:val="001F6895"/>
    <w:rsid w:val="001F6FF6"/>
    <w:rsid w:val="002007AE"/>
    <w:rsid w:val="00200879"/>
    <w:rsid w:val="002016C0"/>
    <w:rsid w:val="00202594"/>
    <w:rsid w:val="00204562"/>
    <w:rsid w:val="00205F07"/>
    <w:rsid w:val="00205FC9"/>
    <w:rsid w:val="002062D3"/>
    <w:rsid w:val="00206458"/>
    <w:rsid w:val="00207142"/>
    <w:rsid w:val="00212740"/>
    <w:rsid w:val="00212750"/>
    <w:rsid w:val="00212F5E"/>
    <w:rsid w:val="00213CBD"/>
    <w:rsid w:val="00213EA7"/>
    <w:rsid w:val="00214849"/>
    <w:rsid w:val="0021652C"/>
    <w:rsid w:val="00216F10"/>
    <w:rsid w:val="00217114"/>
    <w:rsid w:val="0021779B"/>
    <w:rsid w:val="00220232"/>
    <w:rsid w:val="00220822"/>
    <w:rsid w:val="00220913"/>
    <w:rsid w:val="00220F24"/>
    <w:rsid w:val="0022128F"/>
    <w:rsid w:val="00221416"/>
    <w:rsid w:val="00221AD9"/>
    <w:rsid w:val="002264B1"/>
    <w:rsid w:val="002272FE"/>
    <w:rsid w:val="002274B3"/>
    <w:rsid w:val="00230825"/>
    <w:rsid w:val="00231099"/>
    <w:rsid w:val="002313D3"/>
    <w:rsid w:val="00231893"/>
    <w:rsid w:val="002330FF"/>
    <w:rsid w:val="00233C6C"/>
    <w:rsid w:val="002347F2"/>
    <w:rsid w:val="00235101"/>
    <w:rsid w:val="002353D2"/>
    <w:rsid w:val="002362C5"/>
    <w:rsid w:val="00236AD7"/>
    <w:rsid w:val="00237534"/>
    <w:rsid w:val="0024005B"/>
    <w:rsid w:val="002409FD"/>
    <w:rsid w:val="0024183D"/>
    <w:rsid w:val="00241D55"/>
    <w:rsid w:val="00242C0D"/>
    <w:rsid w:val="00242F5C"/>
    <w:rsid w:val="00243E39"/>
    <w:rsid w:val="00245C27"/>
    <w:rsid w:val="00245FEE"/>
    <w:rsid w:val="00246433"/>
    <w:rsid w:val="00246A32"/>
    <w:rsid w:val="002479A0"/>
    <w:rsid w:val="002502C6"/>
    <w:rsid w:val="0025229C"/>
    <w:rsid w:val="0025264F"/>
    <w:rsid w:val="0025305C"/>
    <w:rsid w:val="002530F5"/>
    <w:rsid w:val="0025441A"/>
    <w:rsid w:val="00254BE2"/>
    <w:rsid w:val="002553B9"/>
    <w:rsid w:val="00256F26"/>
    <w:rsid w:val="00257DA4"/>
    <w:rsid w:val="00260416"/>
    <w:rsid w:val="00261BEB"/>
    <w:rsid w:val="00262949"/>
    <w:rsid w:val="00264493"/>
    <w:rsid w:val="00265905"/>
    <w:rsid w:val="002659D2"/>
    <w:rsid w:val="00265D53"/>
    <w:rsid w:val="00266955"/>
    <w:rsid w:val="0026795B"/>
    <w:rsid w:val="00270140"/>
    <w:rsid w:val="00270609"/>
    <w:rsid w:val="0027195E"/>
    <w:rsid w:val="00271F9B"/>
    <w:rsid w:val="00272A25"/>
    <w:rsid w:val="002733A9"/>
    <w:rsid w:val="002736C7"/>
    <w:rsid w:val="00273D9D"/>
    <w:rsid w:val="00274204"/>
    <w:rsid w:val="0027525A"/>
    <w:rsid w:val="0027678A"/>
    <w:rsid w:val="00276B0C"/>
    <w:rsid w:val="00277C65"/>
    <w:rsid w:val="00280C52"/>
    <w:rsid w:val="0028110A"/>
    <w:rsid w:val="00281781"/>
    <w:rsid w:val="00281C83"/>
    <w:rsid w:val="002832E7"/>
    <w:rsid w:val="00285AD7"/>
    <w:rsid w:val="00285ED2"/>
    <w:rsid w:val="00290746"/>
    <w:rsid w:val="00290887"/>
    <w:rsid w:val="00291C98"/>
    <w:rsid w:val="00292343"/>
    <w:rsid w:val="00293DCC"/>
    <w:rsid w:val="0029406A"/>
    <w:rsid w:val="00294286"/>
    <w:rsid w:val="00294630"/>
    <w:rsid w:val="00294C71"/>
    <w:rsid w:val="00294D92"/>
    <w:rsid w:val="002951F6"/>
    <w:rsid w:val="00295D09"/>
    <w:rsid w:val="0029710A"/>
    <w:rsid w:val="00297ED6"/>
    <w:rsid w:val="002A0FB0"/>
    <w:rsid w:val="002A200B"/>
    <w:rsid w:val="002A2542"/>
    <w:rsid w:val="002A2E8E"/>
    <w:rsid w:val="002A374F"/>
    <w:rsid w:val="002A440B"/>
    <w:rsid w:val="002A4450"/>
    <w:rsid w:val="002A4565"/>
    <w:rsid w:val="002A4D67"/>
    <w:rsid w:val="002A515A"/>
    <w:rsid w:val="002A6442"/>
    <w:rsid w:val="002A6694"/>
    <w:rsid w:val="002A68DB"/>
    <w:rsid w:val="002A7C3B"/>
    <w:rsid w:val="002B0276"/>
    <w:rsid w:val="002B1B53"/>
    <w:rsid w:val="002B24C9"/>
    <w:rsid w:val="002B309C"/>
    <w:rsid w:val="002B3F02"/>
    <w:rsid w:val="002B466B"/>
    <w:rsid w:val="002B4F80"/>
    <w:rsid w:val="002B5254"/>
    <w:rsid w:val="002B54F3"/>
    <w:rsid w:val="002B5597"/>
    <w:rsid w:val="002B57E3"/>
    <w:rsid w:val="002B5C36"/>
    <w:rsid w:val="002B69AF"/>
    <w:rsid w:val="002B78A5"/>
    <w:rsid w:val="002C0C78"/>
    <w:rsid w:val="002C2937"/>
    <w:rsid w:val="002C375D"/>
    <w:rsid w:val="002C3882"/>
    <w:rsid w:val="002C3A82"/>
    <w:rsid w:val="002C4FFE"/>
    <w:rsid w:val="002C5430"/>
    <w:rsid w:val="002C56AC"/>
    <w:rsid w:val="002C673B"/>
    <w:rsid w:val="002C6D67"/>
    <w:rsid w:val="002C7211"/>
    <w:rsid w:val="002D09A2"/>
    <w:rsid w:val="002D1623"/>
    <w:rsid w:val="002D2166"/>
    <w:rsid w:val="002D2352"/>
    <w:rsid w:val="002D2B49"/>
    <w:rsid w:val="002D35CF"/>
    <w:rsid w:val="002D3ADC"/>
    <w:rsid w:val="002D4047"/>
    <w:rsid w:val="002D4586"/>
    <w:rsid w:val="002D5000"/>
    <w:rsid w:val="002D52FA"/>
    <w:rsid w:val="002D6EDC"/>
    <w:rsid w:val="002E05AA"/>
    <w:rsid w:val="002E1F61"/>
    <w:rsid w:val="002E22A7"/>
    <w:rsid w:val="002E28E8"/>
    <w:rsid w:val="002E3FE3"/>
    <w:rsid w:val="002E44AF"/>
    <w:rsid w:val="002E4C98"/>
    <w:rsid w:val="002E55C8"/>
    <w:rsid w:val="002E6C9C"/>
    <w:rsid w:val="002E75C6"/>
    <w:rsid w:val="002E79BD"/>
    <w:rsid w:val="002F246D"/>
    <w:rsid w:val="002F26E5"/>
    <w:rsid w:val="002F28B3"/>
    <w:rsid w:val="002F2951"/>
    <w:rsid w:val="002F3645"/>
    <w:rsid w:val="002F3C85"/>
    <w:rsid w:val="002F47CA"/>
    <w:rsid w:val="002F4900"/>
    <w:rsid w:val="002F4A7A"/>
    <w:rsid w:val="002F5529"/>
    <w:rsid w:val="002F71D5"/>
    <w:rsid w:val="002F71F1"/>
    <w:rsid w:val="003014CE"/>
    <w:rsid w:val="0030159F"/>
    <w:rsid w:val="00301751"/>
    <w:rsid w:val="00302A2D"/>
    <w:rsid w:val="00303614"/>
    <w:rsid w:val="003037B4"/>
    <w:rsid w:val="00303D61"/>
    <w:rsid w:val="00304DB1"/>
    <w:rsid w:val="00306071"/>
    <w:rsid w:val="00306344"/>
    <w:rsid w:val="00306580"/>
    <w:rsid w:val="00306AA8"/>
    <w:rsid w:val="00311F0E"/>
    <w:rsid w:val="00311F71"/>
    <w:rsid w:val="0031420D"/>
    <w:rsid w:val="003143EC"/>
    <w:rsid w:val="0031482A"/>
    <w:rsid w:val="00315181"/>
    <w:rsid w:val="003155CE"/>
    <w:rsid w:val="00316A63"/>
    <w:rsid w:val="00316C2F"/>
    <w:rsid w:val="00316D4F"/>
    <w:rsid w:val="003212D7"/>
    <w:rsid w:val="00321629"/>
    <w:rsid w:val="003217D0"/>
    <w:rsid w:val="00321BF9"/>
    <w:rsid w:val="00322F08"/>
    <w:rsid w:val="00324DFF"/>
    <w:rsid w:val="00324EBE"/>
    <w:rsid w:val="0032574C"/>
    <w:rsid w:val="003279D2"/>
    <w:rsid w:val="00327B0C"/>
    <w:rsid w:val="00327C08"/>
    <w:rsid w:val="003300C6"/>
    <w:rsid w:val="00331EBF"/>
    <w:rsid w:val="00332BAC"/>
    <w:rsid w:val="003332D6"/>
    <w:rsid w:val="003336D1"/>
    <w:rsid w:val="00334688"/>
    <w:rsid w:val="0033524D"/>
    <w:rsid w:val="00336FCD"/>
    <w:rsid w:val="00337279"/>
    <w:rsid w:val="003404EB"/>
    <w:rsid w:val="003404F2"/>
    <w:rsid w:val="003409C7"/>
    <w:rsid w:val="0034146F"/>
    <w:rsid w:val="0034200B"/>
    <w:rsid w:val="00342179"/>
    <w:rsid w:val="0034336E"/>
    <w:rsid w:val="00345133"/>
    <w:rsid w:val="00347098"/>
    <w:rsid w:val="003500A4"/>
    <w:rsid w:val="00351298"/>
    <w:rsid w:val="0035217D"/>
    <w:rsid w:val="00353565"/>
    <w:rsid w:val="00353669"/>
    <w:rsid w:val="00353884"/>
    <w:rsid w:val="003541DC"/>
    <w:rsid w:val="00354A85"/>
    <w:rsid w:val="00355F9C"/>
    <w:rsid w:val="00356CB3"/>
    <w:rsid w:val="00356EF0"/>
    <w:rsid w:val="003571C7"/>
    <w:rsid w:val="00357895"/>
    <w:rsid w:val="00357D83"/>
    <w:rsid w:val="00361CE6"/>
    <w:rsid w:val="0036217C"/>
    <w:rsid w:val="0036249C"/>
    <w:rsid w:val="003639FD"/>
    <w:rsid w:val="00363F1B"/>
    <w:rsid w:val="003651C0"/>
    <w:rsid w:val="00366C77"/>
    <w:rsid w:val="003674A6"/>
    <w:rsid w:val="00370B31"/>
    <w:rsid w:val="0037158A"/>
    <w:rsid w:val="0037190F"/>
    <w:rsid w:val="003719EE"/>
    <w:rsid w:val="00371DE3"/>
    <w:rsid w:val="0037225C"/>
    <w:rsid w:val="003737F1"/>
    <w:rsid w:val="00373B0B"/>
    <w:rsid w:val="00374082"/>
    <w:rsid w:val="00374151"/>
    <w:rsid w:val="003743DF"/>
    <w:rsid w:val="00374449"/>
    <w:rsid w:val="003752CA"/>
    <w:rsid w:val="003817EA"/>
    <w:rsid w:val="0038187F"/>
    <w:rsid w:val="00382AC9"/>
    <w:rsid w:val="00383302"/>
    <w:rsid w:val="00383E28"/>
    <w:rsid w:val="0038422F"/>
    <w:rsid w:val="00385E4C"/>
    <w:rsid w:val="00385E5A"/>
    <w:rsid w:val="00387241"/>
    <w:rsid w:val="003874A0"/>
    <w:rsid w:val="00387BEB"/>
    <w:rsid w:val="0039042B"/>
    <w:rsid w:val="0039128E"/>
    <w:rsid w:val="0039169C"/>
    <w:rsid w:val="00392A44"/>
    <w:rsid w:val="00392DCC"/>
    <w:rsid w:val="0039321C"/>
    <w:rsid w:val="00393390"/>
    <w:rsid w:val="0039444A"/>
    <w:rsid w:val="00395463"/>
    <w:rsid w:val="0039547F"/>
    <w:rsid w:val="00395CAC"/>
    <w:rsid w:val="00397804"/>
    <w:rsid w:val="003A0B4F"/>
    <w:rsid w:val="003A0C7A"/>
    <w:rsid w:val="003A17FE"/>
    <w:rsid w:val="003A1959"/>
    <w:rsid w:val="003A2198"/>
    <w:rsid w:val="003A27F4"/>
    <w:rsid w:val="003A3316"/>
    <w:rsid w:val="003A365B"/>
    <w:rsid w:val="003A3951"/>
    <w:rsid w:val="003A3D74"/>
    <w:rsid w:val="003A4CCF"/>
    <w:rsid w:val="003A5E34"/>
    <w:rsid w:val="003A79D5"/>
    <w:rsid w:val="003B0207"/>
    <w:rsid w:val="003B16E9"/>
    <w:rsid w:val="003B2489"/>
    <w:rsid w:val="003B25A0"/>
    <w:rsid w:val="003B3874"/>
    <w:rsid w:val="003B3D43"/>
    <w:rsid w:val="003B3F50"/>
    <w:rsid w:val="003B4672"/>
    <w:rsid w:val="003B49E9"/>
    <w:rsid w:val="003B5E8C"/>
    <w:rsid w:val="003C0437"/>
    <w:rsid w:val="003C0813"/>
    <w:rsid w:val="003C0B2F"/>
    <w:rsid w:val="003C1A14"/>
    <w:rsid w:val="003C1D0C"/>
    <w:rsid w:val="003C35F6"/>
    <w:rsid w:val="003C3B7E"/>
    <w:rsid w:val="003C429A"/>
    <w:rsid w:val="003C45AE"/>
    <w:rsid w:val="003C48C2"/>
    <w:rsid w:val="003C520D"/>
    <w:rsid w:val="003C63F0"/>
    <w:rsid w:val="003C7FA2"/>
    <w:rsid w:val="003D2675"/>
    <w:rsid w:val="003D272F"/>
    <w:rsid w:val="003D33F4"/>
    <w:rsid w:val="003D3BE5"/>
    <w:rsid w:val="003D3BFF"/>
    <w:rsid w:val="003D3E4D"/>
    <w:rsid w:val="003D4A15"/>
    <w:rsid w:val="003D53D7"/>
    <w:rsid w:val="003D58B8"/>
    <w:rsid w:val="003D7FA7"/>
    <w:rsid w:val="003E0FDE"/>
    <w:rsid w:val="003E0FF4"/>
    <w:rsid w:val="003E2F85"/>
    <w:rsid w:val="003E366A"/>
    <w:rsid w:val="003E366F"/>
    <w:rsid w:val="003E3A59"/>
    <w:rsid w:val="003E4D08"/>
    <w:rsid w:val="003E4F2E"/>
    <w:rsid w:val="003E5B75"/>
    <w:rsid w:val="003E5B94"/>
    <w:rsid w:val="003E662E"/>
    <w:rsid w:val="003E711A"/>
    <w:rsid w:val="003E7A2B"/>
    <w:rsid w:val="003F0B63"/>
    <w:rsid w:val="003F18B5"/>
    <w:rsid w:val="003F1A1D"/>
    <w:rsid w:val="003F31E8"/>
    <w:rsid w:val="003F37A1"/>
    <w:rsid w:val="003F41A9"/>
    <w:rsid w:val="003F561A"/>
    <w:rsid w:val="003F6051"/>
    <w:rsid w:val="003F701C"/>
    <w:rsid w:val="003F79E5"/>
    <w:rsid w:val="003F7F41"/>
    <w:rsid w:val="00400AF9"/>
    <w:rsid w:val="00401BD7"/>
    <w:rsid w:val="00402223"/>
    <w:rsid w:val="004027F2"/>
    <w:rsid w:val="00403144"/>
    <w:rsid w:val="00405169"/>
    <w:rsid w:val="004061B5"/>
    <w:rsid w:val="00406748"/>
    <w:rsid w:val="004101B8"/>
    <w:rsid w:val="0041040E"/>
    <w:rsid w:val="00410CC7"/>
    <w:rsid w:val="004126A6"/>
    <w:rsid w:val="00412B90"/>
    <w:rsid w:val="00412DFE"/>
    <w:rsid w:val="00413BEA"/>
    <w:rsid w:val="00414222"/>
    <w:rsid w:val="004159E0"/>
    <w:rsid w:val="004164FE"/>
    <w:rsid w:val="004171AB"/>
    <w:rsid w:val="00417767"/>
    <w:rsid w:val="00417E9F"/>
    <w:rsid w:val="00420E9B"/>
    <w:rsid w:val="004211E5"/>
    <w:rsid w:val="00422AA3"/>
    <w:rsid w:val="004234B5"/>
    <w:rsid w:val="004239A3"/>
    <w:rsid w:val="004261BA"/>
    <w:rsid w:val="004273E9"/>
    <w:rsid w:val="0042756C"/>
    <w:rsid w:val="00431058"/>
    <w:rsid w:val="00431A49"/>
    <w:rsid w:val="00432989"/>
    <w:rsid w:val="00432A77"/>
    <w:rsid w:val="00433554"/>
    <w:rsid w:val="00433741"/>
    <w:rsid w:val="00433C45"/>
    <w:rsid w:val="00434388"/>
    <w:rsid w:val="00434F02"/>
    <w:rsid w:val="00435DB4"/>
    <w:rsid w:val="00440CA3"/>
    <w:rsid w:val="00440F66"/>
    <w:rsid w:val="004416D2"/>
    <w:rsid w:val="004419B1"/>
    <w:rsid w:val="00442074"/>
    <w:rsid w:val="00442A4D"/>
    <w:rsid w:val="004431DF"/>
    <w:rsid w:val="004435FC"/>
    <w:rsid w:val="00443BC7"/>
    <w:rsid w:val="00443FA6"/>
    <w:rsid w:val="00444348"/>
    <w:rsid w:val="0044509F"/>
    <w:rsid w:val="004471F1"/>
    <w:rsid w:val="004509B0"/>
    <w:rsid w:val="00451FFD"/>
    <w:rsid w:val="0045306D"/>
    <w:rsid w:val="00453546"/>
    <w:rsid w:val="00453C6A"/>
    <w:rsid w:val="004547B5"/>
    <w:rsid w:val="004555FA"/>
    <w:rsid w:val="00460FF9"/>
    <w:rsid w:val="00462343"/>
    <w:rsid w:val="0046283A"/>
    <w:rsid w:val="00462B81"/>
    <w:rsid w:val="004631A9"/>
    <w:rsid w:val="0046494A"/>
    <w:rsid w:val="00464C3D"/>
    <w:rsid w:val="00466529"/>
    <w:rsid w:val="00466878"/>
    <w:rsid w:val="00466DBD"/>
    <w:rsid w:val="0047094F"/>
    <w:rsid w:val="00471E15"/>
    <w:rsid w:val="00471FA4"/>
    <w:rsid w:val="00472D5C"/>
    <w:rsid w:val="004735C1"/>
    <w:rsid w:val="00473E6A"/>
    <w:rsid w:val="00474CD1"/>
    <w:rsid w:val="00476E67"/>
    <w:rsid w:val="004808CE"/>
    <w:rsid w:val="004809F5"/>
    <w:rsid w:val="00481BE3"/>
    <w:rsid w:val="00483B0C"/>
    <w:rsid w:val="004844C2"/>
    <w:rsid w:val="0048506E"/>
    <w:rsid w:val="00486B96"/>
    <w:rsid w:val="00486D71"/>
    <w:rsid w:val="00491528"/>
    <w:rsid w:val="00492093"/>
    <w:rsid w:val="0049336F"/>
    <w:rsid w:val="00493A5F"/>
    <w:rsid w:val="00493E0E"/>
    <w:rsid w:val="00495555"/>
    <w:rsid w:val="004960C6"/>
    <w:rsid w:val="00496B97"/>
    <w:rsid w:val="004A04DF"/>
    <w:rsid w:val="004A0509"/>
    <w:rsid w:val="004A0CE1"/>
    <w:rsid w:val="004A0D46"/>
    <w:rsid w:val="004A0E61"/>
    <w:rsid w:val="004A1286"/>
    <w:rsid w:val="004A1970"/>
    <w:rsid w:val="004A25AF"/>
    <w:rsid w:val="004A3440"/>
    <w:rsid w:val="004A3898"/>
    <w:rsid w:val="004A3D45"/>
    <w:rsid w:val="004A5B45"/>
    <w:rsid w:val="004A5DED"/>
    <w:rsid w:val="004A6459"/>
    <w:rsid w:val="004A6B41"/>
    <w:rsid w:val="004A75B2"/>
    <w:rsid w:val="004A7C12"/>
    <w:rsid w:val="004A7CF4"/>
    <w:rsid w:val="004A7F57"/>
    <w:rsid w:val="004B0FD5"/>
    <w:rsid w:val="004B1764"/>
    <w:rsid w:val="004B17F4"/>
    <w:rsid w:val="004B5485"/>
    <w:rsid w:val="004B5FE0"/>
    <w:rsid w:val="004B6473"/>
    <w:rsid w:val="004B6B18"/>
    <w:rsid w:val="004B7ADC"/>
    <w:rsid w:val="004B7BBE"/>
    <w:rsid w:val="004C0845"/>
    <w:rsid w:val="004C192E"/>
    <w:rsid w:val="004C1B9E"/>
    <w:rsid w:val="004C243A"/>
    <w:rsid w:val="004C2641"/>
    <w:rsid w:val="004C493D"/>
    <w:rsid w:val="004C4B61"/>
    <w:rsid w:val="004C4CEF"/>
    <w:rsid w:val="004C5002"/>
    <w:rsid w:val="004C61E8"/>
    <w:rsid w:val="004C6AEB"/>
    <w:rsid w:val="004C75A1"/>
    <w:rsid w:val="004D1272"/>
    <w:rsid w:val="004D4AC6"/>
    <w:rsid w:val="004D522E"/>
    <w:rsid w:val="004D6455"/>
    <w:rsid w:val="004D7086"/>
    <w:rsid w:val="004D752C"/>
    <w:rsid w:val="004E116F"/>
    <w:rsid w:val="004E1CFE"/>
    <w:rsid w:val="004E2167"/>
    <w:rsid w:val="004E2C63"/>
    <w:rsid w:val="004E3400"/>
    <w:rsid w:val="004E38BA"/>
    <w:rsid w:val="004E3D9C"/>
    <w:rsid w:val="004E426C"/>
    <w:rsid w:val="004E4357"/>
    <w:rsid w:val="004E4461"/>
    <w:rsid w:val="004E4D05"/>
    <w:rsid w:val="004E5605"/>
    <w:rsid w:val="004E5FD4"/>
    <w:rsid w:val="004E631B"/>
    <w:rsid w:val="004E6891"/>
    <w:rsid w:val="004F0062"/>
    <w:rsid w:val="004F0D59"/>
    <w:rsid w:val="004F132F"/>
    <w:rsid w:val="004F16F4"/>
    <w:rsid w:val="004F1EFB"/>
    <w:rsid w:val="004F1FE6"/>
    <w:rsid w:val="004F2A45"/>
    <w:rsid w:val="004F2A7E"/>
    <w:rsid w:val="004F310F"/>
    <w:rsid w:val="004F3642"/>
    <w:rsid w:val="004F51AD"/>
    <w:rsid w:val="004F6178"/>
    <w:rsid w:val="004F68D1"/>
    <w:rsid w:val="004F6953"/>
    <w:rsid w:val="004F6AB1"/>
    <w:rsid w:val="004F75FF"/>
    <w:rsid w:val="004F7B55"/>
    <w:rsid w:val="00500794"/>
    <w:rsid w:val="00500F9A"/>
    <w:rsid w:val="0050104B"/>
    <w:rsid w:val="005011F2"/>
    <w:rsid w:val="00502017"/>
    <w:rsid w:val="0050210A"/>
    <w:rsid w:val="00502840"/>
    <w:rsid w:val="00502CE5"/>
    <w:rsid w:val="00503630"/>
    <w:rsid w:val="005039A6"/>
    <w:rsid w:val="00503AF0"/>
    <w:rsid w:val="005052C0"/>
    <w:rsid w:val="00505D11"/>
    <w:rsid w:val="0050626B"/>
    <w:rsid w:val="00506964"/>
    <w:rsid w:val="00506AA5"/>
    <w:rsid w:val="005079C3"/>
    <w:rsid w:val="00507F41"/>
    <w:rsid w:val="00510261"/>
    <w:rsid w:val="00510774"/>
    <w:rsid w:val="00510C47"/>
    <w:rsid w:val="0051158E"/>
    <w:rsid w:val="00513222"/>
    <w:rsid w:val="005136DD"/>
    <w:rsid w:val="0051386F"/>
    <w:rsid w:val="00513CA2"/>
    <w:rsid w:val="00514CF9"/>
    <w:rsid w:val="0051505F"/>
    <w:rsid w:val="005157DB"/>
    <w:rsid w:val="00515FF1"/>
    <w:rsid w:val="005170F4"/>
    <w:rsid w:val="00517E88"/>
    <w:rsid w:val="005203F5"/>
    <w:rsid w:val="005217F2"/>
    <w:rsid w:val="00522BBB"/>
    <w:rsid w:val="00522C48"/>
    <w:rsid w:val="00522C99"/>
    <w:rsid w:val="005230E7"/>
    <w:rsid w:val="00523811"/>
    <w:rsid w:val="00523A72"/>
    <w:rsid w:val="005252CB"/>
    <w:rsid w:val="0052717D"/>
    <w:rsid w:val="00527240"/>
    <w:rsid w:val="005279A3"/>
    <w:rsid w:val="00530152"/>
    <w:rsid w:val="00530AA3"/>
    <w:rsid w:val="00530DD6"/>
    <w:rsid w:val="00531106"/>
    <w:rsid w:val="00531D19"/>
    <w:rsid w:val="00532D82"/>
    <w:rsid w:val="005330B5"/>
    <w:rsid w:val="00533287"/>
    <w:rsid w:val="00533617"/>
    <w:rsid w:val="00533957"/>
    <w:rsid w:val="00533AF6"/>
    <w:rsid w:val="00536D64"/>
    <w:rsid w:val="0053751D"/>
    <w:rsid w:val="00537FBD"/>
    <w:rsid w:val="00540D00"/>
    <w:rsid w:val="00541681"/>
    <w:rsid w:val="00541CEB"/>
    <w:rsid w:val="00541ECF"/>
    <w:rsid w:val="005424E1"/>
    <w:rsid w:val="00542D39"/>
    <w:rsid w:val="005436DC"/>
    <w:rsid w:val="00544173"/>
    <w:rsid w:val="005441CE"/>
    <w:rsid w:val="00544241"/>
    <w:rsid w:val="00544320"/>
    <w:rsid w:val="00545616"/>
    <w:rsid w:val="00545871"/>
    <w:rsid w:val="005462D5"/>
    <w:rsid w:val="00546E9D"/>
    <w:rsid w:val="0054719B"/>
    <w:rsid w:val="00547632"/>
    <w:rsid w:val="00547761"/>
    <w:rsid w:val="00550F08"/>
    <w:rsid w:val="00551783"/>
    <w:rsid w:val="00552F62"/>
    <w:rsid w:val="005539E2"/>
    <w:rsid w:val="005550BC"/>
    <w:rsid w:val="005552C2"/>
    <w:rsid w:val="005562F0"/>
    <w:rsid w:val="005563C6"/>
    <w:rsid w:val="0055684F"/>
    <w:rsid w:val="005572AB"/>
    <w:rsid w:val="00557396"/>
    <w:rsid w:val="005605E9"/>
    <w:rsid w:val="00560BC2"/>
    <w:rsid w:val="00560D3A"/>
    <w:rsid w:val="00560D6B"/>
    <w:rsid w:val="00561593"/>
    <w:rsid w:val="00561811"/>
    <w:rsid w:val="0056197A"/>
    <w:rsid w:val="00561B14"/>
    <w:rsid w:val="00561FB8"/>
    <w:rsid w:val="0056275A"/>
    <w:rsid w:val="005635FB"/>
    <w:rsid w:val="00564052"/>
    <w:rsid w:val="0056426E"/>
    <w:rsid w:val="00564425"/>
    <w:rsid w:val="00564721"/>
    <w:rsid w:val="00565251"/>
    <w:rsid w:val="00565DE2"/>
    <w:rsid w:val="00566926"/>
    <w:rsid w:val="005676FB"/>
    <w:rsid w:val="005705DE"/>
    <w:rsid w:val="0057068B"/>
    <w:rsid w:val="00571463"/>
    <w:rsid w:val="00572364"/>
    <w:rsid w:val="00572416"/>
    <w:rsid w:val="00573660"/>
    <w:rsid w:val="0057383A"/>
    <w:rsid w:val="0057390A"/>
    <w:rsid w:val="00573AA9"/>
    <w:rsid w:val="00573B39"/>
    <w:rsid w:val="005744F3"/>
    <w:rsid w:val="00574E5E"/>
    <w:rsid w:val="00576D40"/>
    <w:rsid w:val="00576E06"/>
    <w:rsid w:val="00577900"/>
    <w:rsid w:val="005779E2"/>
    <w:rsid w:val="005811B7"/>
    <w:rsid w:val="00581510"/>
    <w:rsid w:val="005818ED"/>
    <w:rsid w:val="00583847"/>
    <w:rsid w:val="00583985"/>
    <w:rsid w:val="00584166"/>
    <w:rsid w:val="0058462F"/>
    <w:rsid w:val="00584D38"/>
    <w:rsid w:val="00584E1C"/>
    <w:rsid w:val="00584F89"/>
    <w:rsid w:val="00585511"/>
    <w:rsid w:val="00585C96"/>
    <w:rsid w:val="0058768E"/>
    <w:rsid w:val="00590719"/>
    <w:rsid w:val="005907AE"/>
    <w:rsid w:val="00590F18"/>
    <w:rsid w:val="00592B81"/>
    <w:rsid w:val="005952A7"/>
    <w:rsid w:val="00597B9E"/>
    <w:rsid w:val="005A0253"/>
    <w:rsid w:val="005A269A"/>
    <w:rsid w:val="005A28F9"/>
    <w:rsid w:val="005A30BD"/>
    <w:rsid w:val="005A3BE3"/>
    <w:rsid w:val="005A404B"/>
    <w:rsid w:val="005A48CD"/>
    <w:rsid w:val="005A49BD"/>
    <w:rsid w:val="005A4F0E"/>
    <w:rsid w:val="005A59C6"/>
    <w:rsid w:val="005A636D"/>
    <w:rsid w:val="005A68EA"/>
    <w:rsid w:val="005A6E65"/>
    <w:rsid w:val="005A7224"/>
    <w:rsid w:val="005B0255"/>
    <w:rsid w:val="005B0956"/>
    <w:rsid w:val="005B0C24"/>
    <w:rsid w:val="005B1061"/>
    <w:rsid w:val="005B13A8"/>
    <w:rsid w:val="005B1D90"/>
    <w:rsid w:val="005B2077"/>
    <w:rsid w:val="005B207C"/>
    <w:rsid w:val="005B2436"/>
    <w:rsid w:val="005B378B"/>
    <w:rsid w:val="005B378D"/>
    <w:rsid w:val="005B5476"/>
    <w:rsid w:val="005B6AF3"/>
    <w:rsid w:val="005B7933"/>
    <w:rsid w:val="005C0390"/>
    <w:rsid w:val="005C0970"/>
    <w:rsid w:val="005C16D0"/>
    <w:rsid w:val="005C1767"/>
    <w:rsid w:val="005C17F0"/>
    <w:rsid w:val="005C3D04"/>
    <w:rsid w:val="005C4753"/>
    <w:rsid w:val="005C5473"/>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1F0D"/>
    <w:rsid w:val="005E3E10"/>
    <w:rsid w:val="005E401D"/>
    <w:rsid w:val="005E4419"/>
    <w:rsid w:val="005E6E14"/>
    <w:rsid w:val="005E76D0"/>
    <w:rsid w:val="005F101E"/>
    <w:rsid w:val="005F1271"/>
    <w:rsid w:val="005F1417"/>
    <w:rsid w:val="005F147F"/>
    <w:rsid w:val="005F1FA4"/>
    <w:rsid w:val="005F2E19"/>
    <w:rsid w:val="005F2F2D"/>
    <w:rsid w:val="005F35C4"/>
    <w:rsid w:val="005F371F"/>
    <w:rsid w:val="005F3983"/>
    <w:rsid w:val="005F3FB4"/>
    <w:rsid w:val="005F55DB"/>
    <w:rsid w:val="005F63DB"/>
    <w:rsid w:val="005F7677"/>
    <w:rsid w:val="00601EE2"/>
    <w:rsid w:val="00602709"/>
    <w:rsid w:val="006058B7"/>
    <w:rsid w:val="00605948"/>
    <w:rsid w:val="00605C0A"/>
    <w:rsid w:val="00605C54"/>
    <w:rsid w:val="00606E18"/>
    <w:rsid w:val="00610426"/>
    <w:rsid w:val="00610966"/>
    <w:rsid w:val="00611922"/>
    <w:rsid w:val="00612257"/>
    <w:rsid w:val="00613C00"/>
    <w:rsid w:val="00613EC7"/>
    <w:rsid w:val="0061508C"/>
    <w:rsid w:val="00615A74"/>
    <w:rsid w:val="006213CD"/>
    <w:rsid w:val="006219E3"/>
    <w:rsid w:val="00621A2E"/>
    <w:rsid w:val="006224BA"/>
    <w:rsid w:val="0062360F"/>
    <w:rsid w:val="006238DB"/>
    <w:rsid w:val="00623AAA"/>
    <w:rsid w:val="006241A7"/>
    <w:rsid w:val="00624EE1"/>
    <w:rsid w:val="00625E9E"/>
    <w:rsid w:val="00625F2B"/>
    <w:rsid w:val="00630517"/>
    <w:rsid w:val="00630EA6"/>
    <w:rsid w:val="006314C6"/>
    <w:rsid w:val="00631628"/>
    <w:rsid w:val="00632054"/>
    <w:rsid w:val="006324D7"/>
    <w:rsid w:val="00633004"/>
    <w:rsid w:val="006334FB"/>
    <w:rsid w:val="0063358C"/>
    <w:rsid w:val="006344C7"/>
    <w:rsid w:val="006348BA"/>
    <w:rsid w:val="00635398"/>
    <w:rsid w:val="00635D92"/>
    <w:rsid w:val="00636E64"/>
    <w:rsid w:val="00640FED"/>
    <w:rsid w:val="006436C8"/>
    <w:rsid w:val="00643708"/>
    <w:rsid w:val="00643A94"/>
    <w:rsid w:val="0064442E"/>
    <w:rsid w:val="00644FAC"/>
    <w:rsid w:val="00646807"/>
    <w:rsid w:val="00646FF9"/>
    <w:rsid w:val="00650265"/>
    <w:rsid w:val="0065064B"/>
    <w:rsid w:val="00650A98"/>
    <w:rsid w:val="00651966"/>
    <w:rsid w:val="00651D06"/>
    <w:rsid w:val="00652969"/>
    <w:rsid w:val="00655519"/>
    <w:rsid w:val="0065560A"/>
    <w:rsid w:val="006559AE"/>
    <w:rsid w:val="0065635C"/>
    <w:rsid w:val="0065640F"/>
    <w:rsid w:val="00660A5A"/>
    <w:rsid w:val="00660E11"/>
    <w:rsid w:val="00661910"/>
    <w:rsid w:val="0066305A"/>
    <w:rsid w:val="00663861"/>
    <w:rsid w:val="006638A5"/>
    <w:rsid w:val="006640E4"/>
    <w:rsid w:val="006642AC"/>
    <w:rsid w:val="006644B9"/>
    <w:rsid w:val="0066475D"/>
    <w:rsid w:val="00665011"/>
    <w:rsid w:val="00665767"/>
    <w:rsid w:val="006662B8"/>
    <w:rsid w:val="0066687B"/>
    <w:rsid w:val="00671AD7"/>
    <w:rsid w:val="00671DF3"/>
    <w:rsid w:val="00673742"/>
    <w:rsid w:val="0067395A"/>
    <w:rsid w:val="00673988"/>
    <w:rsid w:val="00674A37"/>
    <w:rsid w:val="00674AEF"/>
    <w:rsid w:val="00675A7C"/>
    <w:rsid w:val="00675B04"/>
    <w:rsid w:val="0067723B"/>
    <w:rsid w:val="006809CE"/>
    <w:rsid w:val="00681551"/>
    <w:rsid w:val="00681761"/>
    <w:rsid w:val="00682146"/>
    <w:rsid w:val="00685884"/>
    <w:rsid w:val="00685C88"/>
    <w:rsid w:val="00686062"/>
    <w:rsid w:val="0068631D"/>
    <w:rsid w:val="00690A77"/>
    <w:rsid w:val="00690B1C"/>
    <w:rsid w:val="00690F48"/>
    <w:rsid w:val="00691F35"/>
    <w:rsid w:val="0069240F"/>
    <w:rsid w:val="00693B63"/>
    <w:rsid w:val="00693B64"/>
    <w:rsid w:val="00693DBD"/>
    <w:rsid w:val="00694298"/>
    <w:rsid w:val="00694C38"/>
    <w:rsid w:val="00696206"/>
    <w:rsid w:val="006962D3"/>
    <w:rsid w:val="0069798C"/>
    <w:rsid w:val="00697B37"/>
    <w:rsid w:val="006A3D42"/>
    <w:rsid w:val="006A3E2B"/>
    <w:rsid w:val="006A4757"/>
    <w:rsid w:val="006A5592"/>
    <w:rsid w:val="006A6BAB"/>
    <w:rsid w:val="006A751D"/>
    <w:rsid w:val="006A770D"/>
    <w:rsid w:val="006B164C"/>
    <w:rsid w:val="006B1E04"/>
    <w:rsid w:val="006B1F07"/>
    <w:rsid w:val="006B310A"/>
    <w:rsid w:val="006B3172"/>
    <w:rsid w:val="006B3407"/>
    <w:rsid w:val="006B3A4F"/>
    <w:rsid w:val="006B468D"/>
    <w:rsid w:val="006B54BD"/>
    <w:rsid w:val="006B563B"/>
    <w:rsid w:val="006B68F1"/>
    <w:rsid w:val="006B793B"/>
    <w:rsid w:val="006B7C46"/>
    <w:rsid w:val="006C0114"/>
    <w:rsid w:val="006C08CF"/>
    <w:rsid w:val="006C0A2F"/>
    <w:rsid w:val="006C1754"/>
    <w:rsid w:val="006C1C70"/>
    <w:rsid w:val="006C25AC"/>
    <w:rsid w:val="006C375F"/>
    <w:rsid w:val="006C4126"/>
    <w:rsid w:val="006C4E61"/>
    <w:rsid w:val="006C5225"/>
    <w:rsid w:val="006C575B"/>
    <w:rsid w:val="006C5A5F"/>
    <w:rsid w:val="006C5F7E"/>
    <w:rsid w:val="006C6122"/>
    <w:rsid w:val="006C64DA"/>
    <w:rsid w:val="006C66B9"/>
    <w:rsid w:val="006C6A33"/>
    <w:rsid w:val="006C6C12"/>
    <w:rsid w:val="006D0321"/>
    <w:rsid w:val="006D0494"/>
    <w:rsid w:val="006D238E"/>
    <w:rsid w:val="006D300A"/>
    <w:rsid w:val="006D3574"/>
    <w:rsid w:val="006D3C8B"/>
    <w:rsid w:val="006D4229"/>
    <w:rsid w:val="006D4362"/>
    <w:rsid w:val="006D5583"/>
    <w:rsid w:val="006D592A"/>
    <w:rsid w:val="006D62B6"/>
    <w:rsid w:val="006D691B"/>
    <w:rsid w:val="006E06FD"/>
    <w:rsid w:val="006E0C49"/>
    <w:rsid w:val="006E0C9D"/>
    <w:rsid w:val="006E125A"/>
    <w:rsid w:val="006E4477"/>
    <w:rsid w:val="006E505F"/>
    <w:rsid w:val="006E5BD7"/>
    <w:rsid w:val="006E64FF"/>
    <w:rsid w:val="006E651B"/>
    <w:rsid w:val="006E654A"/>
    <w:rsid w:val="006E65F5"/>
    <w:rsid w:val="006E6807"/>
    <w:rsid w:val="006E7A33"/>
    <w:rsid w:val="006F0B52"/>
    <w:rsid w:val="006F0D16"/>
    <w:rsid w:val="006F0E47"/>
    <w:rsid w:val="006F1599"/>
    <w:rsid w:val="006F1A1C"/>
    <w:rsid w:val="006F1AE6"/>
    <w:rsid w:val="006F1CE1"/>
    <w:rsid w:val="006F283C"/>
    <w:rsid w:val="006F31D8"/>
    <w:rsid w:val="006F3481"/>
    <w:rsid w:val="006F44C8"/>
    <w:rsid w:val="006F4925"/>
    <w:rsid w:val="006F55C2"/>
    <w:rsid w:val="006F66DB"/>
    <w:rsid w:val="006F6B71"/>
    <w:rsid w:val="006F731F"/>
    <w:rsid w:val="00700FE0"/>
    <w:rsid w:val="007023BE"/>
    <w:rsid w:val="00702696"/>
    <w:rsid w:val="00702B7E"/>
    <w:rsid w:val="00703F0D"/>
    <w:rsid w:val="00706FF0"/>
    <w:rsid w:val="007071C2"/>
    <w:rsid w:val="00710B93"/>
    <w:rsid w:val="0071117F"/>
    <w:rsid w:val="00711A58"/>
    <w:rsid w:val="00711EBB"/>
    <w:rsid w:val="00712009"/>
    <w:rsid w:val="00712698"/>
    <w:rsid w:val="00712AA3"/>
    <w:rsid w:val="00712DF9"/>
    <w:rsid w:val="00712F20"/>
    <w:rsid w:val="007136E1"/>
    <w:rsid w:val="00714FEA"/>
    <w:rsid w:val="00715126"/>
    <w:rsid w:val="0071655A"/>
    <w:rsid w:val="00716FF1"/>
    <w:rsid w:val="00717F9B"/>
    <w:rsid w:val="007218DA"/>
    <w:rsid w:val="00721F63"/>
    <w:rsid w:val="00722219"/>
    <w:rsid w:val="007239B9"/>
    <w:rsid w:val="00724323"/>
    <w:rsid w:val="00724EDE"/>
    <w:rsid w:val="00725741"/>
    <w:rsid w:val="007258F9"/>
    <w:rsid w:val="00725C9D"/>
    <w:rsid w:val="0072607A"/>
    <w:rsid w:val="007264EA"/>
    <w:rsid w:val="00726927"/>
    <w:rsid w:val="007269DA"/>
    <w:rsid w:val="00727ED5"/>
    <w:rsid w:val="0073052A"/>
    <w:rsid w:val="00731523"/>
    <w:rsid w:val="00731D92"/>
    <w:rsid w:val="00734396"/>
    <w:rsid w:val="00734876"/>
    <w:rsid w:val="007349DE"/>
    <w:rsid w:val="00735DEF"/>
    <w:rsid w:val="00736AAD"/>
    <w:rsid w:val="0073747A"/>
    <w:rsid w:val="007374B2"/>
    <w:rsid w:val="00737607"/>
    <w:rsid w:val="00737C13"/>
    <w:rsid w:val="00737C59"/>
    <w:rsid w:val="00740563"/>
    <w:rsid w:val="00740983"/>
    <w:rsid w:val="00740E2C"/>
    <w:rsid w:val="00743463"/>
    <w:rsid w:val="0074389F"/>
    <w:rsid w:val="00743E8D"/>
    <w:rsid w:val="0074460D"/>
    <w:rsid w:val="00744CA2"/>
    <w:rsid w:val="0074568C"/>
    <w:rsid w:val="007510F4"/>
    <w:rsid w:val="007512D1"/>
    <w:rsid w:val="00752546"/>
    <w:rsid w:val="007526B2"/>
    <w:rsid w:val="00753195"/>
    <w:rsid w:val="007534FF"/>
    <w:rsid w:val="00753BC4"/>
    <w:rsid w:val="00754C7E"/>
    <w:rsid w:val="00755093"/>
    <w:rsid w:val="00755249"/>
    <w:rsid w:val="007557C4"/>
    <w:rsid w:val="00755D7B"/>
    <w:rsid w:val="0075649F"/>
    <w:rsid w:val="00756D8E"/>
    <w:rsid w:val="0076085B"/>
    <w:rsid w:val="007621CC"/>
    <w:rsid w:val="0076257B"/>
    <w:rsid w:val="00763033"/>
    <w:rsid w:val="007631E3"/>
    <w:rsid w:val="007638BE"/>
    <w:rsid w:val="007647A1"/>
    <w:rsid w:val="00764B66"/>
    <w:rsid w:val="00764CD3"/>
    <w:rsid w:val="00765438"/>
    <w:rsid w:val="00765ADE"/>
    <w:rsid w:val="00765C14"/>
    <w:rsid w:val="0076651B"/>
    <w:rsid w:val="00766929"/>
    <w:rsid w:val="00766AC2"/>
    <w:rsid w:val="007723CF"/>
    <w:rsid w:val="00772A64"/>
    <w:rsid w:val="00772E11"/>
    <w:rsid w:val="00773333"/>
    <w:rsid w:val="00775D07"/>
    <w:rsid w:val="00775E86"/>
    <w:rsid w:val="007768EF"/>
    <w:rsid w:val="00776D0D"/>
    <w:rsid w:val="00780AF3"/>
    <w:rsid w:val="00783071"/>
    <w:rsid w:val="007837F6"/>
    <w:rsid w:val="00783FB9"/>
    <w:rsid w:val="007847B4"/>
    <w:rsid w:val="00785748"/>
    <w:rsid w:val="00785841"/>
    <w:rsid w:val="00786A1D"/>
    <w:rsid w:val="0078715A"/>
    <w:rsid w:val="0078747B"/>
    <w:rsid w:val="007878BF"/>
    <w:rsid w:val="00791806"/>
    <w:rsid w:val="00791E7D"/>
    <w:rsid w:val="007929E8"/>
    <w:rsid w:val="00796915"/>
    <w:rsid w:val="00797526"/>
    <w:rsid w:val="007975DD"/>
    <w:rsid w:val="007A06EF"/>
    <w:rsid w:val="007A0916"/>
    <w:rsid w:val="007A2078"/>
    <w:rsid w:val="007A2198"/>
    <w:rsid w:val="007A2932"/>
    <w:rsid w:val="007A2E9B"/>
    <w:rsid w:val="007A3547"/>
    <w:rsid w:val="007A3972"/>
    <w:rsid w:val="007A7816"/>
    <w:rsid w:val="007A7CE9"/>
    <w:rsid w:val="007B0108"/>
    <w:rsid w:val="007B0487"/>
    <w:rsid w:val="007B0D37"/>
    <w:rsid w:val="007B1139"/>
    <w:rsid w:val="007B24C3"/>
    <w:rsid w:val="007B2B69"/>
    <w:rsid w:val="007B3FB1"/>
    <w:rsid w:val="007B4B28"/>
    <w:rsid w:val="007B5B75"/>
    <w:rsid w:val="007B6C8C"/>
    <w:rsid w:val="007B7839"/>
    <w:rsid w:val="007B7E44"/>
    <w:rsid w:val="007C03AA"/>
    <w:rsid w:val="007C05D5"/>
    <w:rsid w:val="007C367C"/>
    <w:rsid w:val="007C4339"/>
    <w:rsid w:val="007C473E"/>
    <w:rsid w:val="007C4C91"/>
    <w:rsid w:val="007D0628"/>
    <w:rsid w:val="007D0F0D"/>
    <w:rsid w:val="007D19F2"/>
    <w:rsid w:val="007D25F7"/>
    <w:rsid w:val="007D3A3E"/>
    <w:rsid w:val="007D3B55"/>
    <w:rsid w:val="007D3E32"/>
    <w:rsid w:val="007D447B"/>
    <w:rsid w:val="007D4733"/>
    <w:rsid w:val="007D61BB"/>
    <w:rsid w:val="007D6890"/>
    <w:rsid w:val="007E0E31"/>
    <w:rsid w:val="007E113A"/>
    <w:rsid w:val="007E293D"/>
    <w:rsid w:val="007E2FC2"/>
    <w:rsid w:val="007E5D2A"/>
    <w:rsid w:val="007E6677"/>
    <w:rsid w:val="007F06BD"/>
    <w:rsid w:val="007F1D70"/>
    <w:rsid w:val="007F2677"/>
    <w:rsid w:val="007F3283"/>
    <w:rsid w:val="007F370B"/>
    <w:rsid w:val="007F3904"/>
    <w:rsid w:val="007F3A57"/>
    <w:rsid w:val="007F3C0B"/>
    <w:rsid w:val="007F481C"/>
    <w:rsid w:val="007F4DC6"/>
    <w:rsid w:val="007F5193"/>
    <w:rsid w:val="007F5512"/>
    <w:rsid w:val="007F57E8"/>
    <w:rsid w:val="007F58CD"/>
    <w:rsid w:val="007F7765"/>
    <w:rsid w:val="008000BB"/>
    <w:rsid w:val="008005F4"/>
    <w:rsid w:val="00801A36"/>
    <w:rsid w:val="008020A6"/>
    <w:rsid w:val="00802A55"/>
    <w:rsid w:val="0080331A"/>
    <w:rsid w:val="0080360B"/>
    <w:rsid w:val="00803D9A"/>
    <w:rsid w:val="008045B2"/>
    <w:rsid w:val="00806408"/>
    <w:rsid w:val="00807793"/>
    <w:rsid w:val="0080786C"/>
    <w:rsid w:val="00807B1E"/>
    <w:rsid w:val="0081108A"/>
    <w:rsid w:val="008126A1"/>
    <w:rsid w:val="00813673"/>
    <w:rsid w:val="008136BB"/>
    <w:rsid w:val="00815281"/>
    <w:rsid w:val="00815523"/>
    <w:rsid w:val="0081779D"/>
    <w:rsid w:val="00820018"/>
    <w:rsid w:val="0082095C"/>
    <w:rsid w:val="00821FE9"/>
    <w:rsid w:val="00822314"/>
    <w:rsid w:val="00822355"/>
    <w:rsid w:val="0082250F"/>
    <w:rsid w:val="00825724"/>
    <w:rsid w:val="00826247"/>
    <w:rsid w:val="00826421"/>
    <w:rsid w:val="00827885"/>
    <w:rsid w:val="00830EB8"/>
    <w:rsid w:val="00831E18"/>
    <w:rsid w:val="00833CFA"/>
    <w:rsid w:val="0083403A"/>
    <w:rsid w:val="008344DA"/>
    <w:rsid w:val="00834C8D"/>
    <w:rsid w:val="00835857"/>
    <w:rsid w:val="00835C14"/>
    <w:rsid w:val="00836A0C"/>
    <w:rsid w:val="00836F26"/>
    <w:rsid w:val="00837336"/>
    <w:rsid w:val="00840151"/>
    <w:rsid w:val="0084051E"/>
    <w:rsid w:val="00840983"/>
    <w:rsid w:val="00840B1F"/>
    <w:rsid w:val="00841490"/>
    <w:rsid w:val="00841780"/>
    <w:rsid w:val="00842A70"/>
    <w:rsid w:val="00842CF0"/>
    <w:rsid w:val="00843F7D"/>
    <w:rsid w:val="00844B24"/>
    <w:rsid w:val="00845CC9"/>
    <w:rsid w:val="00846063"/>
    <w:rsid w:val="008476EA"/>
    <w:rsid w:val="00847E21"/>
    <w:rsid w:val="00850094"/>
    <w:rsid w:val="00850D2E"/>
    <w:rsid w:val="008523B2"/>
    <w:rsid w:val="008523CE"/>
    <w:rsid w:val="00852A61"/>
    <w:rsid w:val="008533D1"/>
    <w:rsid w:val="0085373F"/>
    <w:rsid w:val="00853FD5"/>
    <w:rsid w:val="00855EE1"/>
    <w:rsid w:val="00856995"/>
    <w:rsid w:val="00856E59"/>
    <w:rsid w:val="00857037"/>
    <w:rsid w:val="00857181"/>
    <w:rsid w:val="00861879"/>
    <w:rsid w:val="00863201"/>
    <w:rsid w:val="00863597"/>
    <w:rsid w:val="008647BB"/>
    <w:rsid w:val="0086504E"/>
    <w:rsid w:val="00865D06"/>
    <w:rsid w:val="008670A5"/>
    <w:rsid w:val="008675BD"/>
    <w:rsid w:val="00867B72"/>
    <w:rsid w:val="00870408"/>
    <w:rsid w:val="00870B73"/>
    <w:rsid w:val="00870C7D"/>
    <w:rsid w:val="00870C99"/>
    <w:rsid w:val="00870D88"/>
    <w:rsid w:val="00871802"/>
    <w:rsid w:val="00871858"/>
    <w:rsid w:val="00871C6E"/>
    <w:rsid w:val="00872A71"/>
    <w:rsid w:val="00872B51"/>
    <w:rsid w:val="00872D0C"/>
    <w:rsid w:val="00874580"/>
    <w:rsid w:val="00875674"/>
    <w:rsid w:val="00877031"/>
    <w:rsid w:val="008806F5"/>
    <w:rsid w:val="00880778"/>
    <w:rsid w:val="0088081E"/>
    <w:rsid w:val="008808EF"/>
    <w:rsid w:val="00880A72"/>
    <w:rsid w:val="00881768"/>
    <w:rsid w:val="00881876"/>
    <w:rsid w:val="00881929"/>
    <w:rsid w:val="0088272B"/>
    <w:rsid w:val="00882933"/>
    <w:rsid w:val="00882F33"/>
    <w:rsid w:val="00883359"/>
    <w:rsid w:val="008854AD"/>
    <w:rsid w:val="008856FE"/>
    <w:rsid w:val="00885DA0"/>
    <w:rsid w:val="00886A0C"/>
    <w:rsid w:val="00887F75"/>
    <w:rsid w:val="00890252"/>
    <w:rsid w:val="00890934"/>
    <w:rsid w:val="00891771"/>
    <w:rsid w:val="00891B26"/>
    <w:rsid w:val="0089386C"/>
    <w:rsid w:val="00894829"/>
    <w:rsid w:val="00894AAA"/>
    <w:rsid w:val="008953B7"/>
    <w:rsid w:val="00896084"/>
    <w:rsid w:val="00897513"/>
    <w:rsid w:val="00897D0C"/>
    <w:rsid w:val="00897E86"/>
    <w:rsid w:val="008A00CF"/>
    <w:rsid w:val="008A0803"/>
    <w:rsid w:val="008A0904"/>
    <w:rsid w:val="008A130B"/>
    <w:rsid w:val="008A14D9"/>
    <w:rsid w:val="008A1506"/>
    <w:rsid w:val="008A15BB"/>
    <w:rsid w:val="008A1FFB"/>
    <w:rsid w:val="008A2440"/>
    <w:rsid w:val="008A3946"/>
    <w:rsid w:val="008A3E25"/>
    <w:rsid w:val="008A40D4"/>
    <w:rsid w:val="008A478A"/>
    <w:rsid w:val="008A7403"/>
    <w:rsid w:val="008B0DDE"/>
    <w:rsid w:val="008B149D"/>
    <w:rsid w:val="008B16A5"/>
    <w:rsid w:val="008B1C04"/>
    <w:rsid w:val="008B32E2"/>
    <w:rsid w:val="008B375A"/>
    <w:rsid w:val="008B4A51"/>
    <w:rsid w:val="008B4D44"/>
    <w:rsid w:val="008B4E68"/>
    <w:rsid w:val="008B515D"/>
    <w:rsid w:val="008B534B"/>
    <w:rsid w:val="008B597E"/>
    <w:rsid w:val="008B5E5B"/>
    <w:rsid w:val="008B6803"/>
    <w:rsid w:val="008C0D85"/>
    <w:rsid w:val="008C0E99"/>
    <w:rsid w:val="008C13D2"/>
    <w:rsid w:val="008C1A0C"/>
    <w:rsid w:val="008C1F64"/>
    <w:rsid w:val="008C32F9"/>
    <w:rsid w:val="008C4154"/>
    <w:rsid w:val="008C5288"/>
    <w:rsid w:val="008C5A00"/>
    <w:rsid w:val="008C65C7"/>
    <w:rsid w:val="008C678B"/>
    <w:rsid w:val="008C69F7"/>
    <w:rsid w:val="008C6AAB"/>
    <w:rsid w:val="008C73D4"/>
    <w:rsid w:val="008C761F"/>
    <w:rsid w:val="008D041B"/>
    <w:rsid w:val="008D0C0F"/>
    <w:rsid w:val="008D158E"/>
    <w:rsid w:val="008D1B93"/>
    <w:rsid w:val="008D20CE"/>
    <w:rsid w:val="008D2380"/>
    <w:rsid w:val="008D2685"/>
    <w:rsid w:val="008D29D3"/>
    <w:rsid w:val="008D2DB9"/>
    <w:rsid w:val="008D3E8E"/>
    <w:rsid w:val="008D4640"/>
    <w:rsid w:val="008D5DA9"/>
    <w:rsid w:val="008E0284"/>
    <w:rsid w:val="008E089F"/>
    <w:rsid w:val="008E1A75"/>
    <w:rsid w:val="008E1ACC"/>
    <w:rsid w:val="008E2722"/>
    <w:rsid w:val="008E295F"/>
    <w:rsid w:val="008E3218"/>
    <w:rsid w:val="008E45A7"/>
    <w:rsid w:val="008E56F0"/>
    <w:rsid w:val="008E574E"/>
    <w:rsid w:val="008E6860"/>
    <w:rsid w:val="008E6CE5"/>
    <w:rsid w:val="008E74EB"/>
    <w:rsid w:val="008E79E4"/>
    <w:rsid w:val="008E7FFD"/>
    <w:rsid w:val="008F1751"/>
    <w:rsid w:val="008F190A"/>
    <w:rsid w:val="008F1BFA"/>
    <w:rsid w:val="008F1C5E"/>
    <w:rsid w:val="008F408A"/>
    <w:rsid w:val="008F4BF2"/>
    <w:rsid w:val="008F54E6"/>
    <w:rsid w:val="008F5A8C"/>
    <w:rsid w:val="008F6266"/>
    <w:rsid w:val="008F62B5"/>
    <w:rsid w:val="008F6974"/>
    <w:rsid w:val="008F6F4D"/>
    <w:rsid w:val="008F734B"/>
    <w:rsid w:val="008F763E"/>
    <w:rsid w:val="008F7984"/>
    <w:rsid w:val="009000A8"/>
    <w:rsid w:val="00900D35"/>
    <w:rsid w:val="00902C69"/>
    <w:rsid w:val="009033E6"/>
    <w:rsid w:val="009036AC"/>
    <w:rsid w:val="0090391C"/>
    <w:rsid w:val="00904403"/>
    <w:rsid w:val="009046FD"/>
    <w:rsid w:val="0090473A"/>
    <w:rsid w:val="00905855"/>
    <w:rsid w:val="00906215"/>
    <w:rsid w:val="009067FF"/>
    <w:rsid w:val="009068FD"/>
    <w:rsid w:val="00906B59"/>
    <w:rsid w:val="00907752"/>
    <w:rsid w:val="00907D5C"/>
    <w:rsid w:val="00910704"/>
    <w:rsid w:val="00910A9B"/>
    <w:rsid w:val="00910ECE"/>
    <w:rsid w:val="009111C7"/>
    <w:rsid w:val="009116AB"/>
    <w:rsid w:val="00913D4E"/>
    <w:rsid w:val="00914016"/>
    <w:rsid w:val="00915D8A"/>
    <w:rsid w:val="00915F08"/>
    <w:rsid w:val="00916A65"/>
    <w:rsid w:val="00921196"/>
    <w:rsid w:val="00921417"/>
    <w:rsid w:val="00921933"/>
    <w:rsid w:val="00921938"/>
    <w:rsid w:val="00921D76"/>
    <w:rsid w:val="0092274C"/>
    <w:rsid w:val="00922F1B"/>
    <w:rsid w:val="0092395D"/>
    <w:rsid w:val="00923C6F"/>
    <w:rsid w:val="00924CD1"/>
    <w:rsid w:val="00924EC4"/>
    <w:rsid w:val="00925910"/>
    <w:rsid w:val="00925A26"/>
    <w:rsid w:val="00925B76"/>
    <w:rsid w:val="00926876"/>
    <w:rsid w:val="0092710A"/>
    <w:rsid w:val="00927421"/>
    <w:rsid w:val="00927938"/>
    <w:rsid w:val="00927BF5"/>
    <w:rsid w:val="00930E6E"/>
    <w:rsid w:val="009326DA"/>
    <w:rsid w:val="00933122"/>
    <w:rsid w:val="00933F4C"/>
    <w:rsid w:val="009341EA"/>
    <w:rsid w:val="00935C5E"/>
    <w:rsid w:val="00936E2B"/>
    <w:rsid w:val="009372C6"/>
    <w:rsid w:val="00937D9F"/>
    <w:rsid w:val="009400E0"/>
    <w:rsid w:val="00941C55"/>
    <w:rsid w:val="00941F22"/>
    <w:rsid w:val="00942489"/>
    <w:rsid w:val="009433D8"/>
    <w:rsid w:val="00943A2A"/>
    <w:rsid w:val="00943A86"/>
    <w:rsid w:val="009441A2"/>
    <w:rsid w:val="009453EA"/>
    <w:rsid w:val="00945815"/>
    <w:rsid w:val="00945C09"/>
    <w:rsid w:val="00946908"/>
    <w:rsid w:val="0094734D"/>
    <w:rsid w:val="00947415"/>
    <w:rsid w:val="00947841"/>
    <w:rsid w:val="00947887"/>
    <w:rsid w:val="00947F50"/>
    <w:rsid w:val="00951472"/>
    <w:rsid w:val="00951E96"/>
    <w:rsid w:val="00953019"/>
    <w:rsid w:val="00954768"/>
    <w:rsid w:val="00954CA5"/>
    <w:rsid w:val="00954D24"/>
    <w:rsid w:val="009550AF"/>
    <w:rsid w:val="009552AB"/>
    <w:rsid w:val="0095585D"/>
    <w:rsid w:val="00955ADD"/>
    <w:rsid w:val="00955DE1"/>
    <w:rsid w:val="00956CC4"/>
    <w:rsid w:val="00957A98"/>
    <w:rsid w:val="00960AD2"/>
    <w:rsid w:val="00960BB7"/>
    <w:rsid w:val="00962A67"/>
    <w:rsid w:val="0096414C"/>
    <w:rsid w:val="00964617"/>
    <w:rsid w:val="00964C99"/>
    <w:rsid w:val="0096651F"/>
    <w:rsid w:val="009666DC"/>
    <w:rsid w:val="00966BC5"/>
    <w:rsid w:val="0096705A"/>
    <w:rsid w:val="00967685"/>
    <w:rsid w:val="0097130E"/>
    <w:rsid w:val="0097195D"/>
    <w:rsid w:val="00971E09"/>
    <w:rsid w:val="0097413A"/>
    <w:rsid w:val="00974488"/>
    <w:rsid w:val="009754BC"/>
    <w:rsid w:val="00977368"/>
    <w:rsid w:val="0098063F"/>
    <w:rsid w:val="00981D22"/>
    <w:rsid w:val="00981EF3"/>
    <w:rsid w:val="00982A8C"/>
    <w:rsid w:val="00983FA1"/>
    <w:rsid w:val="0098500E"/>
    <w:rsid w:val="00985364"/>
    <w:rsid w:val="00985992"/>
    <w:rsid w:val="0098620E"/>
    <w:rsid w:val="00986A07"/>
    <w:rsid w:val="009877A3"/>
    <w:rsid w:val="009906D3"/>
    <w:rsid w:val="00992510"/>
    <w:rsid w:val="009931B0"/>
    <w:rsid w:val="009936B4"/>
    <w:rsid w:val="00993AA3"/>
    <w:rsid w:val="00993E7D"/>
    <w:rsid w:val="00997333"/>
    <w:rsid w:val="009A09FD"/>
    <w:rsid w:val="009A0B81"/>
    <w:rsid w:val="009A1940"/>
    <w:rsid w:val="009A317E"/>
    <w:rsid w:val="009A5B6B"/>
    <w:rsid w:val="009A5C44"/>
    <w:rsid w:val="009A6EAD"/>
    <w:rsid w:val="009A720C"/>
    <w:rsid w:val="009A746C"/>
    <w:rsid w:val="009B08E0"/>
    <w:rsid w:val="009B0DD7"/>
    <w:rsid w:val="009B164A"/>
    <w:rsid w:val="009B1858"/>
    <w:rsid w:val="009B1CEB"/>
    <w:rsid w:val="009B2CFF"/>
    <w:rsid w:val="009B3586"/>
    <w:rsid w:val="009B3A7D"/>
    <w:rsid w:val="009B3ECE"/>
    <w:rsid w:val="009B40B3"/>
    <w:rsid w:val="009B4D5C"/>
    <w:rsid w:val="009B5D00"/>
    <w:rsid w:val="009B793F"/>
    <w:rsid w:val="009C20B1"/>
    <w:rsid w:val="009C296F"/>
    <w:rsid w:val="009C2A8F"/>
    <w:rsid w:val="009C3300"/>
    <w:rsid w:val="009C39E4"/>
    <w:rsid w:val="009C3C1F"/>
    <w:rsid w:val="009C3DA3"/>
    <w:rsid w:val="009C4980"/>
    <w:rsid w:val="009C76FB"/>
    <w:rsid w:val="009D0CBE"/>
    <w:rsid w:val="009D0DE8"/>
    <w:rsid w:val="009D13FC"/>
    <w:rsid w:val="009D22AC"/>
    <w:rsid w:val="009D28E8"/>
    <w:rsid w:val="009D384E"/>
    <w:rsid w:val="009D3A5F"/>
    <w:rsid w:val="009D4048"/>
    <w:rsid w:val="009D41F1"/>
    <w:rsid w:val="009D4D41"/>
    <w:rsid w:val="009D5230"/>
    <w:rsid w:val="009D6BFF"/>
    <w:rsid w:val="009D76DD"/>
    <w:rsid w:val="009D77A1"/>
    <w:rsid w:val="009E013C"/>
    <w:rsid w:val="009E089E"/>
    <w:rsid w:val="009E092D"/>
    <w:rsid w:val="009E0EB0"/>
    <w:rsid w:val="009E2321"/>
    <w:rsid w:val="009E23A2"/>
    <w:rsid w:val="009E23BA"/>
    <w:rsid w:val="009E24E5"/>
    <w:rsid w:val="009E34AC"/>
    <w:rsid w:val="009E479E"/>
    <w:rsid w:val="009E66EA"/>
    <w:rsid w:val="009F0C2C"/>
    <w:rsid w:val="009F19F0"/>
    <w:rsid w:val="009F2297"/>
    <w:rsid w:val="009F3181"/>
    <w:rsid w:val="009F3227"/>
    <w:rsid w:val="009F3892"/>
    <w:rsid w:val="009F3E26"/>
    <w:rsid w:val="009F3F25"/>
    <w:rsid w:val="009F5427"/>
    <w:rsid w:val="009F5516"/>
    <w:rsid w:val="009F55A4"/>
    <w:rsid w:val="00A01810"/>
    <w:rsid w:val="00A01A6E"/>
    <w:rsid w:val="00A02C19"/>
    <w:rsid w:val="00A02C88"/>
    <w:rsid w:val="00A03738"/>
    <w:rsid w:val="00A03E35"/>
    <w:rsid w:val="00A04FC1"/>
    <w:rsid w:val="00A05B32"/>
    <w:rsid w:val="00A06B7D"/>
    <w:rsid w:val="00A072E8"/>
    <w:rsid w:val="00A07CE0"/>
    <w:rsid w:val="00A07F6B"/>
    <w:rsid w:val="00A1010D"/>
    <w:rsid w:val="00A1072E"/>
    <w:rsid w:val="00A111E9"/>
    <w:rsid w:val="00A11B5F"/>
    <w:rsid w:val="00A122A4"/>
    <w:rsid w:val="00A1335B"/>
    <w:rsid w:val="00A13CEE"/>
    <w:rsid w:val="00A13DDF"/>
    <w:rsid w:val="00A14822"/>
    <w:rsid w:val="00A153E2"/>
    <w:rsid w:val="00A15845"/>
    <w:rsid w:val="00A159B8"/>
    <w:rsid w:val="00A16BC6"/>
    <w:rsid w:val="00A16FCE"/>
    <w:rsid w:val="00A17260"/>
    <w:rsid w:val="00A176FC"/>
    <w:rsid w:val="00A17BAD"/>
    <w:rsid w:val="00A23B2E"/>
    <w:rsid w:val="00A23D15"/>
    <w:rsid w:val="00A24B35"/>
    <w:rsid w:val="00A260B7"/>
    <w:rsid w:val="00A2642C"/>
    <w:rsid w:val="00A26BC0"/>
    <w:rsid w:val="00A26BF6"/>
    <w:rsid w:val="00A27AD1"/>
    <w:rsid w:val="00A27CA6"/>
    <w:rsid w:val="00A27EED"/>
    <w:rsid w:val="00A305AA"/>
    <w:rsid w:val="00A30BFF"/>
    <w:rsid w:val="00A313C5"/>
    <w:rsid w:val="00A31BD5"/>
    <w:rsid w:val="00A31FE1"/>
    <w:rsid w:val="00A321C9"/>
    <w:rsid w:val="00A33CAE"/>
    <w:rsid w:val="00A33CE9"/>
    <w:rsid w:val="00A3420C"/>
    <w:rsid w:val="00A34263"/>
    <w:rsid w:val="00A3428E"/>
    <w:rsid w:val="00A3509A"/>
    <w:rsid w:val="00A350D8"/>
    <w:rsid w:val="00A353B3"/>
    <w:rsid w:val="00A37D2C"/>
    <w:rsid w:val="00A37F5E"/>
    <w:rsid w:val="00A41DB3"/>
    <w:rsid w:val="00A4234C"/>
    <w:rsid w:val="00A423B6"/>
    <w:rsid w:val="00A4365E"/>
    <w:rsid w:val="00A4467D"/>
    <w:rsid w:val="00A44FB3"/>
    <w:rsid w:val="00A4538F"/>
    <w:rsid w:val="00A46A48"/>
    <w:rsid w:val="00A47E76"/>
    <w:rsid w:val="00A47EF0"/>
    <w:rsid w:val="00A50C4D"/>
    <w:rsid w:val="00A5100A"/>
    <w:rsid w:val="00A51353"/>
    <w:rsid w:val="00A513CF"/>
    <w:rsid w:val="00A53166"/>
    <w:rsid w:val="00A53BE1"/>
    <w:rsid w:val="00A54343"/>
    <w:rsid w:val="00A54851"/>
    <w:rsid w:val="00A54A0B"/>
    <w:rsid w:val="00A55245"/>
    <w:rsid w:val="00A56BCF"/>
    <w:rsid w:val="00A605F6"/>
    <w:rsid w:val="00A6074C"/>
    <w:rsid w:val="00A613E1"/>
    <w:rsid w:val="00A61FD2"/>
    <w:rsid w:val="00A62B0C"/>
    <w:rsid w:val="00A62D2C"/>
    <w:rsid w:val="00A64893"/>
    <w:rsid w:val="00A64ED7"/>
    <w:rsid w:val="00A65888"/>
    <w:rsid w:val="00A66763"/>
    <w:rsid w:val="00A671D4"/>
    <w:rsid w:val="00A67B5D"/>
    <w:rsid w:val="00A67F4B"/>
    <w:rsid w:val="00A71691"/>
    <w:rsid w:val="00A71EA1"/>
    <w:rsid w:val="00A722D5"/>
    <w:rsid w:val="00A733EC"/>
    <w:rsid w:val="00A74B69"/>
    <w:rsid w:val="00A74E5A"/>
    <w:rsid w:val="00A75C26"/>
    <w:rsid w:val="00A77A66"/>
    <w:rsid w:val="00A77D18"/>
    <w:rsid w:val="00A808F9"/>
    <w:rsid w:val="00A81634"/>
    <w:rsid w:val="00A825AB"/>
    <w:rsid w:val="00A82B06"/>
    <w:rsid w:val="00A82B40"/>
    <w:rsid w:val="00A82C17"/>
    <w:rsid w:val="00A83A7B"/>
    <w:rsid w:val="00A85080"/>
    <w:rsid w:val="00A866B8"/>
    <w:rsid w:val="00A87299"/>
    <w:rsid w:val="00A875D0"/>
    <w:rsid w:val="00A90127"/>
    <w:rsid w:val="00A90E4F"/>
    <w:rsid w:val="00A91814"/>
    <w:rsid w:val="00A9338E"/>
    <w:rsid w:val="00A9390B"/>
    <w:rsid w:val="00A94573"/>
    <w:rsid w:val="00AA0452"/>
    <w:rsid w:val="00AA129E"/>
    <w:rsid w:val="00AA24EE"/>
    <w:rsid w:val="00AA2A08"/>
    <w:rsid w:val="00AA37B3"/>
    <w:rsid w:val="00AA3B24"/>
    <w:rsid w:val="00AA4DAC"/>
    <w:rsid w:val="00AA5CBD"/>
    <w:rsid w:val="00AA5D3E"/>
    <w:rsid w:val="00AA6826"/>
    <w:rsid w:val="00AA6DF5"/>
    <w:rsid w:val="00AB0478"/>
    <w:rsid w:val="00AB1068"/>
    <w:rsid w:val="00AB1755"/>
    <w:rsid w:val="00AB3A89"/>
    <w:rsid w:val="00AB4A5E"/>
    <w:rsid w:val="00AB5D0A"/>
    <w:rsid w:val="00AB6995"/>
    <w:rsid w:val="00AB6A10"/>
    <w:rsid w:val="00AB79E7"/>
    <w:rsid w:val="00AB7ADF"/>
    <w:rsid w:val="00AB7B47"/>
    <w:rsid w:val="00AC10CA"/>
    <w:rsid w:val="00AC1E36"/>
    <w:rsid w:val="00AC1FD9"/>
    <w:rsid w:val="00AC22B6"/>
    <w:rsid w:val="00AC3A14"/>
    <w:rsid w:val="00AC508D"/>
    <w:rsid w:val="00AC5B28"/>
    <w:rsid w:val="00AC6DEF"/>
    <w:rsid w:val="00AC7F83"/>
    <w:rsid w:val="00AD0711"/>
    <w:rsid w:val="00AD2819"/>
    <w:rsid w:val="00AD54E7"/>
    <w:rsid w:val="00AD5E23"/>
    <w:rsid w:val="00AD7445"/>
    <w:rsid w:val="00AE238D"/>
    <w:rsid w:val="00AE279A"/>
    <w:rsid w:val="00AE2D39"/>
    <w:rsid w:val="00AE372E"/>
    <w:rsid w:val="00AE4B15"/>
    <w:rsid w:val="00AE4FAB"/>
    <w:rsid w:val="00AE4FB1"/>
    <w:rsid w:val="00AE5E26"/>
    <w:rsid w:val="00AE5E56"/>
    <w:rsid w:val="00AE6DF1"/>
    <w:rsid w:val="00AF01C8"/>
    <w:rsid w:val="00AF0581"/>
    <w:rsid w:val="00AF0848"/>
    <w:rsid w:val="00AF0FE9"/>
    <w:rsid w:val="00AF28A8"/>
    <w:rsid w:val="00AF369F"/>
    <w:rsid w:val="00AF4638"/>
    <w:rsid w:val="00AF7635"/>
    <w:rsid w:val="00AF7E23"/>
    <w:rsid w:val="00AF7F84"/>
    <w:rsid w:val="00B017E9"/>
    <w:rsid w:val="00B01D90"/>
    <w:rsid w:val="00B02460"/>
    <w:rsid w:val="00B026AB"/>
    <w:rsid w:val="00B0335E"/>
    <w:rsid w:val="00B0361C"/>
    <w:rsid w:val="00B03839"/>
    <w:rsid w:val="00B039C2"/>
    <w:rsid w:val="00B07402"/>
    <w:rsid w:val="00B07B67"/>
    <w:rsid w:val="00B1081A"/>
    <w:rsid w:val="00B10D05"/>
    <w:rsid w:val="00B123CD"/>
    <w:rsid w:val="00B12A00"/>
    <w:rsid w:val="00B12C1E"/>
    <w:rsid w:val="00B12EA2"/>
    <w:rsid w:val="00B13F9B"/>
    <w:rsid w:val="00B144EC"/>
    <w:rsid w:val="00B14EA5"/>
    <w:rsid w:val="00B15CD6"/>
    <w:rsid w:val="00B1682B"/>
    <w:rsid w:val="00B16885"/>
    <w:rsid w:val="00B20EB5"/>
    <w:rsid w:val="00B215F6"/>
    <w:rsid w:val="00B219CB"/>
    <w:rsid w:val="00B230B2"/>
    <w:rsid w:val="00B26001"/>
    <w:rsid w:val="00B26576"/>
    <w:rsid w:val="00B26D38"/>
    <w:rsid w:val="00B270D5"/>
    <w:rsid w:val="00B27574"/>
    <w:rsid w:val="00B278DF"/>
    <w:rsid w:val="00B27A19"/>
    <w:rsid w:val="00B27F30"/>
    <w:rsid w:val="00B31699"/>
    <w:rsid w:val="00B31969"/>
    <w:rsid w:val="00B31E8A"/>
    <w:rsid w:val="00B321D1"/>
    <w:rsid w:val="00B33A66"/>
    <w:rsid w:val="00B33CEF"/>
    <w:rsid w:val="00B35186"/>
    <w:rsid w:val="00B35F42"/>
    <w:rsid w:val="00B36DEC"/>
    <w:rsid w:val="00B36FD0"/>
    <w:rsid w:val="00B37786"/>
    <w:rsid w:val="00B40285"/>
    <w:rsid w:val="00B40301"/>
    <w:rsid w:val="00B404E2"/>
    <w:rsid w:val="00B41096"/>
    <w:rsid w:val="00B4254E"/>
    <w:rsid w:val="00B42E4C"/>
    <w:rsid w:val="00B434AB"/>
    <w:rsid w:val="00B460B1"/>
    <w:rsid w:val="00B50226"/>
    <w:rsid w:val="00B502BD"/>
    <w:rsid w:val="00B50597"/>
    <w:rsid w:val="00B509C8"/>
    <w:rsid w:val="00B5149C"/>
    <w:rsid w:val="00B51528"/>
    <w:rsid w:val="00B51889"/>
    <w:rsid w:val="00B5381B"/>
    <w:rsid w:val="00B53D28"/>
    <w:rsid w:val="00B54F38"/>
    <w:rsid w:val="00B5556E"/>
    <w:rsid w:val="00B55FF8"/>
    <w:rsid w:val="00B56A62"/>
    <w:rsid w:val="00B56A8D"/>
    <w:rsid w:val="00B571F7"/>
    <w:rsid w:val="00B6119B"/>
    <w:rsid w:val="00B61943"/>
    <w:rsid w:val="00B625F9"/>
    <w:rsid w:val="00B627C5"/>
    <w:rsid w:val="00B639FC"/>
    <w:rsid w:val="00B63F9B"/>
    <w:rsid w:val="00B65283"/>
    <w:rsid w:val="00B65CBF"/>
    <w:rsid w:val="00B66500"/>
    <w:rsid w:val="00B66B4B"/>
    <w:rsid w:val="00B67034"/>
    <w:rsid w:val="00B678E3"/>
    <w:rsid w:val="00B678FC"/>
    <w:rsid w:val="00B67B9D"/>
    <w:rsid w:val="00B704C1"/>
    <w:rsid w:val="00B707F8"/>
    <w:rsid w:val="00B719F7"/>
    <w:rsid w:val="00B727D0"/>
    <w:rsid w:val="00B72956"/>
    <w:rsid w:val="00B72A74"/>
    <w:rsid w:val="00B74651"/>
    <w:rsid w:val="00B74F1F"/>
    <w:rsid w:val="00B756E0"/>
    <w:rsid w:val="00B76192"/>
    <w:rsid w:val="00B76F5E"/>
    <w:rsid w:val="00B804B1"/>
    <w:rsid w:val="00B8139C"/>
    <w:rsid w:val="00B81E21"/>
    <w:rsid w:val="00B8221D"/>
    <w:rsid w:val="00B82361"/>
    <w:rsid w:val="00B82EED"/>
    <w:rsid w:val="00B839F2"/>
    <w:rsid w:val="00B83AAC"/>
    <w:rsid w:val="00B86EC7"/>
    <w:rsid w:val="00B872D0"/>
    <w:rsid w:val="00B906CE"/>
    <w:rsid w:val="00B909C0"/>
    <w:rsid w:val="00B91F39"/>
    <w:rsid w:val="00B92201"/>
    <w:rsid w:val="00B93143"/>
    <w:rsid w:val="00B93213"/>
    <w:rsid w:val="00B93D93"/>
    <w:rsid w:val="00B947E2"/>
    <w:rsid w:val="00B94E58"/>
    <w:rsid w:val="00B95158"/>
    <w:rsid w:val="00B95A99"/>
    <w:rsid w:val="00B95B02"/>
    <w:rsid w:val="00B9704C"/>
    <w:rsid w:val="00BA04E2"/>
    <w:rsid w:val="00BA2797"/>
    <w:rsid w:val="00BA31AD"/>
    <w:rsid w:val="00BA6544"/>
    <w:rsid w:val="00BA7EDC"/>
    <w:rsid w:val="00BB17FD"/>
    <w:rsid w:val="00BB2523"/>
    <w:rsid w:val="00BB2731"/>
    <w:rsid w:val="00BB2D41"/>
    <w:rsid w:val="00BB2D49"/>
    <w:rsid w:val="00BB328E"/>
    <w:rsid w:val="00BB3405"/>
    <w:rsid w:val="00BB5EEC"/>
    <w:rsid w:val="00BB6C56"/>
    <w:rsid w:val="00BB7EF8"/>
    <w:rsid w:val="00BC00C2"/>
    <w:rsid w:val="00BC0525"/>
    <w:rsid w:val="00BC0A7E"/>
    <w:rsid w:val="00BC0CDF"/>
    <w:rsid w:val="00BC1F59"/>
    <w:rsid w:val="00BC2C27"/>
    <w:rsid w:val="00BC4F1C"/>
    <w:rsid w:val="00BC543D"/>
    <w:rsid w:val="00BC6193"/>
    <w:rsid w:val="00BC68ED"/>
    <w:rsid w:val="00BC708C"/>
    <w:rsid w:val="00BC756D"/>
    <w:rsid w:val="00BD02A8"/>
    <w:rsid w:val="00BD037E"/>
    <w:rsid w:val="00BD124C"/>
    <w:rsid w:val="00BD1A93"/>
    <w:rsid w:val="00BD2887"/>
    <w:rsid w:val="00BD29F5"/>
    <w:rsid w:val="00BD4BAD"/>
    <w:rsid w:val="00BD554D"/>
    <w:rsid w:val="00BD644D"/>
    <w:rsid w:val="00BD6853"/>
    <w:rsid w:val="00BD7EAC"/>
    <w:rsid w:val="00BE17F0"/>
    <w:rsid w:val="00BE232C"/>
    <w:rsid w:val="00BE235F"/>
    <w:rsid w:val="00BE2693"/>
    <w:rsid w:val="00BE2EB6"/>
    <w:rsid w:val="00BE3074"/>
    <w:rsid w:val="00BE32B2"/>
    <w:rsid w:val="00BE387F"/>
    <w:rsid w:val="00BE4EDE"/>
    <w:rsid w:val="00BE5517"/>
    <w:rsid w:val="00BE6646"/>
    <w:rsid w:val="00BE6B10"/>
    <w:rsid w:val="00BE6DC9"/>
    <w:rsid w:val="00BE6E83"/>
    <w:rsid w:val="00BE72D3"/>
    <w:rsid w:val="00BE7417"/>
    <w:rsid w:val="00BE7E5D"/>
    <w:rsid w:val="00BF0A8A"/>
    <w:rsid w:val="00BF11BF"/>
    <w:rsid w:val="00BF21A1"/>
    <w:rsid w:val="00BF2E42"/>
    <w:rsid w:val="00BF365D"/>
    <w:rsid w:val="00BF386A"/>
    <w:rsid w:val="00BF40CB"/>
    <w:rsid w:val="00BF47D6"/>
    <w:rsid w:val="00BF4EA9"/>
    <w:rsid w:val="00BF6522"/>
    <w:rsid w:val="00BF65D8"/>
    <w:rsid w:val="00BF6A01"/>
    <w:rsid w:val="00BF7A4D"/>
    <w:rsid w:val="00C00065"/>
    <w:rsid w:val="00C001F3"/>
    <w:rsid w:val="00C008D9"/>
    <w:rsid w:val="00C00F1D"/>
    <w:rsid w:val="00C00FF1"/>
    <w:rsid w:val="00C01212"/>
    <w:rsid w:val="00C02FB2"/>
    <w:rsid w:val="00C030AB"/>
    <w:rsid w:val="00C045ED"/>
    <w:rsid w:val="00C05362"/>
    <w:rsid w:val="00C071B5"/>
    <w:rsid w:val="00C078E9"/>
    <w:rsid w:val="00C10286"/>
    <w:rsid w:val="00C10FCF"/>
    <w:rsid w:val="00C11921"/>
    <w:rsid w:val="00C11F0B"/>
    <w:rsid w:val="00C125FA"/>
    <w:rsid w:val="00C12A08"/>
    <w:rsid w:val="00C140ED"/>
    <w:rsid w:val="00C148F8"/>
    <w:rsid w:val="00C148FA"/>
    <w:rsid w:val="00C14FB6"/>
    <w:rsid w:val="00C1565C"/>
    <w:rsid w:val="00C161E4"/>
    <w:rsid w:val="00C16375"/>
    <w:rsid w:val="00C16BEB"/>
    <w:rsid w:val="00C175C0"/>
    <w:rsid w:val="00C21DC2"/>
    <w:rsid w:val="00C221CC"/>
    <w:rsid w:val="00C226B3"/>
    <w:rsid w:val="00C22956"/>
    <w:rsid w:val="00C236D9"/>
    <w:rsid w:val="00C23B85"/>
    <w:rsid w:val="00C240C0"/>
    <w:rsid w:val="00C25081"/>
    <w:rsid w:val="00C252FF"/>
    <w:rsid w:val="00C302BE"/>
    <w:rsid w:val="00C30B3F"/>
    <w:rsid w:val="00C32649"/>
    <w:rsid w:val="00C329DC"/>
    <w:rsid w:val="00C32A55"/>
    <w:rsid w:val="00C3344C"/>
    <w:rsid w:val="00C336E1"/>
    <w:rsid w:val="00C34325"/>
    <w:rsid w:val="00C34FED"/>
    <w:rsid w:val="00C37043"/>
    <w:rsid w:val="00C3742D"/>
    <w:rsid w:val="00C375A8"/>
    <w:rsid w:val="00C4068A"/>
    <w:rsid w:val="00C4083C"/>
    <w:rsid w:val="00C4104D"/>
    <w:rsid w:val="00C41990"/>
    <w:rsid w:val="00C41F38"/>
    <w:rsid w:val="00C4240F"/>
    <w:rsid w:val="00C42B93"/>
    <w:rsid w:val="00C44293"/>
    <w:rsid w:val="00C45201"/>
    <w:rsid w:val="00C458B2"/>
    <w:rsid w:val="00C45BBA"/>
    <w:rsid w:val="00C45F47"/>
    <w:rsid w:val="00C46606"/>
    <w:rsid w:val="00C46ABB"/>
    <w:rsid w:val="00C47435"/>
    <w:rsid w:val="00C4760E"/>
    <w:rsid w:val="00C476F5"/>
    <w:rsid w:val="00C50891"/>
    <w:rsid w:val="00C516F1"/>
    <w:rsid w:val="00C521FA"/>
    <w:rsid w:val="00C52FAE"/>
    <w:rsid w:val="00C53B6C"/>
    <w:rsid w:val="00C545AF"/>
    <w:rsid w:val="00C54A16"/>
    <w:rsid w:val="00C5504A"/>
    <w:rsid w:val="00C552F4"/>
    <w:rsid w:val="00C55745"/>
    <w:rsid w:val="00C56482"/>
    <w:rsid w:val="00C56F34"/>
    <w:rsid w:val="00C625AF"/>
    <w:rsid w:val="00C64FF1"/>
    <w:rsid w:val="00C66184"/>
    <w:rsid w:val="00C6688B"/>
    <w:rsid w:val="00C66993"/>
    <w:rsid w:val="00C66DDA"/>
    <w:rsid w:val="00C66E70"/>
    <w:rsid w:val="00C7073F"/>
    <w:rsid w:val="00C73AC1"/>
    <w:rsid w:val="00C744A1"/>
    <w:rsid w:val="00C7497E"/>
    <w:rsid w:val="00C74B52"/>
    <w:rsid w:val="00C74FA8"/>
    <w:rsid w:val="00C755C5"/>
    <w:rsid w:val="00C769D6"/>
    <w:rsid w:val="00C76A5A"/>
    <w:rsid w:val="00C76CB5"/>
    <w:rsid w:val="00C77589"/>
    <w:rsid w:val="00C77F50"/>
    <w:rsid w:val="00C77F92"/>
    <w:rsid w:val="00C82401"/>
    <w:rsid w:val="00C82B0D"/>
    <w:rsid w:val="00C83FA9"/>
    <w:rsid w:val="00C852FB"/>
    <w:rsid w:val="00C85F84"/>
    <w:rsid w:val="00C86DC6"/>
    <w:rsid w:val="00C872F5"/>
    <w:rsid w:val="00C8743D"/>
    <w:rsid w:val="00C9005A"/>
    <w:rsid w:val="00C91D8C"/>
    <w:rsid w:val="00C9281E"/>
    <w:rsid w:val="00C92D69"/>
    <w:rsid w:val="00C92FD2"/>
    <w:rsid w:val="00C93139"/>
    <w:rsid w:val="00C93517"/>
    <w:rsid w:val="00C93A35"/>
    <w:rsid w:val="00C941FB"/>
    <w:rsid w:val="00C943B2"/>
    <w:rsid w:val="00C949DC"/>
    <w:rsid w:val="00C96094"/>
    <w:rsid w:val="00C96ECB"/>
    <w:rsid w:val="00C973C8"/>
    <w:rsid w:val="00CA012C"/>
    <w:rsid w:val="00CA02F1"/>
    <w:rsid w:val="00CA135B"/>
    <w:rsid w:val="00CA191E"/>
    <w:rsid w:val="00CA2B44"/>
    <w:rsid w:val="00CA3969"/>
    <w:rsid w:val="00CA46E7"/>
    <w:rsid w:val="00CA4DE3"/>
    <w:rsid w:val="00CA6F36"/>
    <w:rsid w:val="00CA71CC"/>
    <w:rsid w:val="00CA72B6"/>
    <w:rsid w:val="00CA7783"/>
    <w:rsid w:val="00CB0900"/>
    <w:rsid w:val="00CB2025"/>
    <w:rsid w:val="00CB20A1"/>
    <w:rsid w:val="00CB4E16"/>
    <w:rsid w:val="00CB6344"/>
    <w:rsid w:val="00CC00B7"/>
    <w:rsid w:val="00CC05E2"/>
    <w:rsid w:val="00CC0605"/>
    <w:rsid w:val="00CC0EDD"/>
    <w:rsid w:val="00CC0F9A"/>
    <w:rsid w:val="00CC21FA"/>
    <w:rsid w:val="00CC3DD8"/>
    <w:rsid w:val="00CC5B37"/>
    <w:rsid w:val="00CC6FB5"/>
    <w:rsid w:val="00CD056B"/>
    <w:rsid w:val="00CD0CCC"/>
    <w:rsid w:val="00CD1351"/>
    <w:rsid w:val="00CD2099"/>
    <w:rsid w:val="00CD328A"/>
    <w:rsid w:val="00CD455F"/>
    <w:rsid w:val="00CD4858"/>
    <w:rsid w:val="00CD4C88"/>
    <w:rsid w:val="00CD55FB"/>
    <w:rsid w:val="00CD58F9"/>
    <w:rsid w:val="00CD631C"/>
    <w:rsid w:val="00CD67B3"/>
    <w:rsid w:val="00CD71CD"/>
    <w:rsid w:val="00CE272F"/>
    <w:rsid w:val="00CE3247"/>
    <w:rsid w:val="00CE3555"/>
    <w:rsid w:val="00CE5A97"/>
    <w:rsid w:val="00CE6D5F"/>
    <w:rsid w:val="00CE703A"/>
    <w:rsid w:val="00CE70D5"/>
    <w:rsid w:val="00CE76E8"/>
    <w:rsid w:val="00CE7EE2"/>
    <w:rsid w:val="00CF0988"/>
    <w:rsid w:val="00CF099F"/>
    <w:rsid w:val="00CF09E0"/>
    <w:rsid w:val="00CF10E6"/>
    <w:rsid w:val="00CF1818"/>
    <w:rsid w:val="00CF1870"/>
    <w:rsid w:val="00CF2CCF"/>
    <w:rsid w:val="00CF362E"/>
    <w:rsid w:val="00CF446D"/>
    <w:rsid w:val="00CF472D"/>
    <w:rsid w:val="00CF55C5"/>
    <w:rsid w:val="00CF63E7"/>
    <w:rsid w:val="00CF6696"/>
    <w:rsid w:val="00CF781B"/>
    <w:rsid w:val="00CF79A3"/>
    <w:rsid w:val="00CF7B1A"/>
    <w:rsid w:val="00D00247"/>
    <w:rsid w:val="00D0031C"/>
    <w:rsid w:val="00D02152"/>
    <w:rsid w:val="00D03063"/>
    <w:rsid w:val="00D031B0"/>
    <w:rsid w:val="00D03F1F"/>
    <w:rsid w:val="00D04261"/>
    <w:rsid w:val="00D04D2E"/>
    <w:rsid w:val="00D04FCC"/>
    <w:rsid w:val="00D05A99"/>
    <w:rsid w:val="00D07255"/>
    <w:rsid w:val="00D0758E"/>
    <w:rsid w:val="00D07898"/>
    <w:rsid w:val="00D07A2B"/>
    <w:rsid w:val="00D105F2"/>
    <w:rsid w:val="00D10B82"/>
    <w:rsid w:val="00D12979"/>
    <w:rsid w:val="00D142B1"/>
    <w:rsid w:val="00D14CF0"/>
    <w:rsid w:val="00D15C74"/>
    <w:rsid w:val="00D15CA6"/>
    <w:rsid w:val="00D16A93"/>
    <w:rsid w:val="00D17170"/>
    <w:rsid w:val="00D17279"/>
    <w:rsid w:val="00D179EB"/>
    <w:rsid w:val="00D21004"/>
    <w:rsid w:val="00D2135B"/>
    <w:rsid w:val="00D23091"/>
    <w:rsid w:val="00D23262"/>
    <w:rsid w:val="00D247DF"/>
    <w:rsid w:val="00D24EF5"/>
    <w:rsid w:val="00D24FB3"/>
    <w:rsid w:val="00D256EC"/>
    <w:rsid w:val="00D25A83"/>
    <w:rsid w:val="00D26823"/>
    <w:rsid w:val="00D27E4E"/>
    <w:rsid w:val="00D3115E"/>
    <w:rsid w:val="00D3132A"/>
    <w:rsid w:val="00D32134"/>
    <w:rsid w:val="00D3295A"/>
    <w:rsid w:val="00D333F6"/>
    <w:rsid w:val="00D33E9E"/>
    <w:rsid w:val="00D34256"/>
    <w:rsid w:val="00D3596D"/>
    <w:rsid w:val="00D35D7E"/>
    <w:rsid w:val="00D36818"/>
    <w:rsid w:val="00D379A1"/>
    <w:rsid w:val="00D40F7B"/>
    <w:rsid w:val="00D422F9"/>
    <w:rsid w:val="00D42F92"/>
    <w:rsid w:val="00D430DD"/>
    <w:rsid w:val="00D43322"/>
    <w:rsid w:val="00D43F67"/>
    <w:rsid w:val="00D445C2"/>
    <w:rsid w:val="00D450D4"/>
    <w:rsid w:val="00D45247"/>
    <w:rsid w:val="00D45EED"/>
    <w:rsid w:val="00D4675D"/>
    <w:rsid w:val="00D46F09"/>
    <w:rsid w:val="00D47CB4"/>
    <w:rsid w:val="00D5110E"/>
    <w:rsid w:val="00D529F1"/>
    <w:rsid w:val="00D53639"/>
    <w:rsid w:val="00D544B8"/>
    <w:rsid w:val="00D54712"/>
    <w:rsid w:val="00D54778"/>
    <w:rsid w:val="00D559E8"/>
    <w:rsid w:val="00D55A7E"/>
    <w:rsid w:val="00D5639F"/>
    <w:rsid w:val="00D56791"/>
    <w:rsid w:val="00D56B58"/>
    <w:rsid w:val="00D57E82"/>
    <w:rsid w:val="00D608B7"/>
    <w:rsid w:val="00D60B90"/>
    <w:rsid w:val="00D61702"/>
    <w:rsid w:val="00D62C45"/>
    <w:rsid w:val="00D62E3E"/>
    <w:rsid w:val="00D635BF"/>
    <w:rsid w:val="00D63EF7"/>
    <w:rsid w:val="00D64404"/>
    <w:rsid w:val="00D6465D"/>
    <w:rsid w:val="00D64AC7"/>
    <w:rsid w:val="00D658E4"/>
    <w:rsid w:val="00D66156"/>
    <w:rsid w:val="00D67CF2"/>
    <w:rsid w:val="00D67EA1"/>
    <w:rsid w:val="00D7056D"/>
    <w:rsid w:val="00D70F81"/>
    <w:rsid w:val="00D71549"/>
    <w:rsid w:val="00D71FB0"/>
    <w:rsid w:val="00D71FF6"/>
    <w:rsid w:val="00D72C1E"/>
    <w:rsid w:val="00D73A36"/>
    <w:rsid w:val="00D75638"/>
    <w:rsid w:val="00D758D8"/>
    <w:rsid w:val="00D763EC"/>
    <w:rsid w:val="00D77680"/>
    <w:rsid w:val="00D776D1"/>
    <w:rsid w:val="00D80453"/>
    <w:rsid w:val="00D80861"/>
    <w:rsid w:val="00D80C49"/>
    <w:rsid w:val="00D8496F"/>
    <w:rsid w:val="00D851DB"/>
    <w:rsid w:val="00D85CA5"/>
    <w:rsid w:val="00D8659F"/>
    <w:rsid w:val="00D86BC8"/>
    <w:rsid w:val="00D87362"/>
    <w:rsid w:val="00D8788C"/>
    <w:rsid w:val="00D87A82"/>
    <w:rsid w:val="00D87FC4"/>
    <w:rsid w:val="00D90F58"/>
    <w:rsid w:val="00D916B3"/>
    <w:rsid w:val="00D93951"/>
    <w:rsid w:val="00D941D9"/>
    <w:rsid w:val="00D971CC"/>
    <w:rsid w:val="00DA0EDA"/>
    <w:rsid w:val="00DA26D6"/>
    <w:rsid w:val="00DA279C"/>
    <w:rsid w:val="00DA3446"/>
    <w:rsid w:val="00DA39B3"/>
    <w:rsid w:val="00DA3BAD"/>
    <w:rsid w:val="00DA593F"/>
    <w:rsid w:val="00DA5DCE"/>
    <w:rsid w:val="00DA6273"/>
    <w:rsid w:val="00DA6384"/>
    <w:rsid w:val="00DA66C2"/>
    <w:rsid w:val="00DA6730"/>
    <w:rsid w:val="00DA678F"/>
    <w:rsid w:val="00DA7741"/>
    <w:rsid w:val="00DA7A8E"/>
    <w:rsid w:val="00DA7EC1"/>
    <w:rsid w:val="00DA7FC6"/>
    <w:rsid w:val="00DB10D6"/>
    <w:rsid w:val="00DB16F0"/>
    <w:rsid w:val="00DB1EF5"/>
    <w:rsid w:val="00DB288C"/>
    <w:rsid w:val="00DB2C87"/>
    <w:rsid w:val="00DB2D66"/>
    <w:rsid w:val="00DB3890"/>
    <w:rsid w:val="00DB39FE"/>
    <w:rsid w:val="00DB3A55"/>
    <w:rsid w:val="00DB5815"/>
    <w:rsid w:val="00DB63EF"/>
    <w:rsid w:val="00DB7A10"/>
    <w:rsid w:val="00DB7F9D"/>
    <w:rsid w:val="00DC04D9"/>
    <w:rsid w:val="00DC07A9"/>
    <w:rsid w:val="00DC1600"/>
    <w:rsid w:val="00DC18A7"/>
    <w:rsid w:val="00DC1B2D"/>
    <w:rsid w:val="00DC2525"/>
    <w:rsid w:val="00DC368F"/>
    <w:rsid w:val="00DC3AAE"/>
    <w:rsid w:val="00DC4C2C"/>
    <w:rsid w:val="00DC674E"/>
    <w:rsid w:val="00DC6E2C"/>
    <w:rsid w:val="00DC7736"/>
    <w:rsid w:val="00DC7B9E"/>
    <w:rsid w:val="00DC7F83"/>
    <w:rsid w:val="00DD24A0"/>
    <w:rsid w:val="00DD24D6"/>
    <w:rsid w:val="00DD5403"/>
    <w:rsid w:val="00DD5AB0"/>
    <w:rsid w:val="00DD76FC"/>
    <w:rsid w:val="00DE0DCE"/>
    <w:rsid w:val="00DE1336"/>
    <w:rsid w:val="00DE1CB9"/>
    <w:rsid w:val="00DE2CE1"/>
    <w:rsid w:val="00DE42DA"/>
    <w:rsid w:val="00DE4553"/>
    <w:rsid w:val="00DE491F"/>
    <w:rsid w:val="00DE5034"/>
    <w:rsid w:val="00DE53CC"/>
    <w:rsid w:val="00DE55E6"/>
    <w:rsid w:val="00DE5D78"/>
    <w:rsid w:val="00DE74FA"/>
    <w:rsid w:val="00DE75BC"/>
    <w:rsid w:val="00DE79E3"/>
    <w:rsid w:val="00DF0899"/>
    <w:rsid w:val="00DF198A"/>
    <w:rsid w:val="00DF1998"/>
    <w:rsid w:val="00DF1D1B"/>
    <w:rsid w:val="00DF2D36"/>
    <w:rsid w:val="00DF2FE9"/>
    <w:rsid w:val="00DF4D0A"/>
    <w:rsid w:val="00DF58BC"/>
    <w:rsid w:val="00DF6C8A"/>
    <w:rsid w:val="00E006A7"/>
    <w:rsid w:val="00E0076D"/>
    <w:rsid w:val="00E00D66"/>
    <w:rsid w:val="00E010E8"/>
    <w:rsid w:val="00E0115D"/>
    <w:rsid w:val="00E01303"/>
    <w:rsid w:val="00E016E4"/>
    <w:rsid w:val="00E02DD5"/>
    <w:rsid w:val="00E03C60"/>
    <w:rsid w:val="00E0435F"/>
    <w:rsid w:val="00E048E3"/>
    <w:rsid w:val="00E04A7D"/>
    <w:rsid w:val="00E0512E"/>
    <w:rsid w:val="00E0655A"/>
    <w:rsid w:val="00E06BE2"/>
    <w:rsid w:val="00E06C58"/>
    <w:rsid w:val="00E0708B"/>
    <w:rsid w:val="00E11656"/>
    <w:rsid w:val="00E11873"/>
    <w:rsid w:val="00E123CD"/>
    <w:rsid w:val="00E12D0F"/>
    <w:rsid w:val="00E135DB"/>
    <w:rsid w:val="00E1401A"/>
    <w:rsid w:val="00E146B5"/>
    <w:rsid w:val="00E15CB5"/>
    <w:rsid w:val="00E20C7F"/>
    <w:rsid w:val="00E20D2B"/>
    <w:rsid w:val="00E22318"/>
    <w:rsid w:val="00E2280C"/>
    <w:rsid w:val="00E2305D"/>
    <w:rsid w:val="00E233FC"/>
    <w:rsid w:val="00E23B30"/>
    <w:rsid w:val="00E23CD7"/>
    <w:rsid w:val="00E240C3"/>
    <w:rsid w:val="00E24DC2"/>
    <w:rsid w:val="00E2553F"/>
    <w:rsid w:val="00E25958"/>
    <w:rsid w:val="00E26078"/>
    <w:rsid w:val="00E26269"/>
    <w:rsid w:val="00E262BA"/>
    <w:rsid w:val="00E26350"/>
    <w:rsid w:val="00E2777E"/>
    <w:rsid w:val="00E305E9"/>
    <w:rsid w:val="00E31ED7"/>
    <w:rsid w:val="00E339ED"/>
    <w:rsid w:val="00E35576"/>
    <w:rsid w:val="00E37F40"/>
    <w:rsid w:val="00E41E14"/>
    <w:rsid w:val="00E43E1C"/>
    <w:rsid w:val="00E4488B"/>
    <w:rsid w:val="00E44E55"/>
    <w:rsid w:val="00E45A9A"/>
    <w:rsid w:val="00E46315"/>
    <w:rsid w:val="00E46CF1"/>
    <w:rsid w:val="00E47076"/>
    <w:rsid w:val="00E47E17"/>
    <w:rsid w:val="00E50E66"/>
    <w:rsid w:val="00E52DB4"/>
    <w:rsid w:val="00E53DD5"/>
    <w:rsid w:val="00E54A6F"/>
    <w:rsid w:val="00E5577C"/>
    <w:rsid w:val="00E55877"/>
    <w:rsid w:val="00E55EFD"/>
    <w:rsid w:val="00E566F3"/>
    <w:rsid w:val="00E568F2"/>
    <w:rsid w:val="00E56CC7"/>
    <w:rsid w:val="00E57D41"/>
    <w:rsid w:val="00E6205A"/>
    <w:rsid w:val="00E62ACB"/>
    <w:rsid w:val="00E63094"/>
    <w:rsid w:val="00E64367"/>
    <w:rsid w:val="00E643B7"/>
    <w:rsid w:val="00E64E0E"/>
    <w:rsid w:val="00E65340"/>
    <w:rsid w:val="00E65835"/>
    <w:rsid w:val="00E6677E"/>
    <w:rsid w:val="00E66B86"/>
    <w:rsid w:val="00E66EAA"/>
    <w:rsid w:val="00E66F31"/>
    <w:rsid w:val="00E72563"/>
    <w:rsid w:val="00E7279D"/>
    <w:rsid w:val="00E727D5"/>
    <w:rsid w:val="00E73C19"/>
    <w:rsid w:val="00E7495D"/>
    <w:rsid w:val="00E75258"/>
    <w:rsid w:val="00E75604"/>
    <w:rsid w:val="00E75E9E"/>
    <w:rsid w:val="00E76687"/>
    <w:rsid w:val="00E768C1"/>
    <w:rsid w:val="00E772BF"/>
    <w:rsid w:val="00E7765A"/>
    <w:rsid w:val="00E779F4"/>
    <w:rsid w:val="00E80DB8"/>
    <w:rsid w:val="00E80E2B"/>
    <w:rsid w:val="00E8102A"/>
    <w:rsid w:val="00E811AC"/>
    <w:rsid w:val="00E82721"/>
    <w:rsid w:val="00E83012"/>
    <w:rsid w:val="00E844E0"/>
    <w:rsid w:val="00E846EA"/>
    <w:rsid w:val="00E84DBC"/>
    <w:rsid w:val="00E84EBC"/>
    <w:rsid w:val="00E8595E"/>
    <w:rsid w:val="00E85984"/>
    <w:rsid w:val="00E865C8"/>
    <w:rsid w:val="00E87166"/>
    <w:rsid w:val="00E87450"/>
    <w:rsid w:val="00E9196C"/>
    <w:rsid w:val="00E91C17"/>
    <w:rsid w:val="00E91D51"/>
    <w:rsid w:val="00E9231B"/>
    <w:rsid w:val="00E9252E"/>
    <w:rsid w:val="00E93424"/>
    <w:rsid w:val="00E9534C"/>
    <w:rsid w:val="00E957DA"/>
    <w:rsid w:val="00E96FD0"/>
    <w:rsid w:val="00EA0FE0"/>
    <w:rsid w:val="00EA1C85"/>
    <w:rsid w:val="00EA249D"/>
    <w:rsid w:val="00EA39BA"/>
    <w:rsid w:val="00EA3E6C"/>
    <w:rsid w:val="00EA41C4"/>
    <w:rsid w:val="00EA5279"/>
    <w:rsid w:val="00EA5372"/>
    <w:rsid w:val="00EA54A6"/>
    <w:rsid w:val="00EA7219"/>
    <w:rsid w:val="00EA748B"/>
    <w:rsid w:val="00EA75E5"/>
    <w:rsid w:val="00EA7862"/>
    <w:rsid w:val="00EA7D8D"/>
    <w:rsid w:val="00EA7EC7"/>
    <w:rsid w:val="00EA7FAC"/>
    <w:rsid w:val="00EB2524"/>
    <w:rsid w:val="00EB25B2"/>
    <w:rsid w:val="00EB3D0D"/>
    <w:rsid w:val="00EB4B4D"/>
    <w:rsid w:val="00EB4D72"/>
    <w:rsid w:val="00EB5920"/>
    <w:rsid w:val="00EC02A7"/>
    <w:rsid w:val="00EC0300"/>
    <w:rsid w:val="00EC0A48"/>
    <w:rsid w:val="00EC0CDA"/>
    <w:rsid w:val="00EC1027"/>
    <w:rsid w:val="00EC2DC3"/>
    <w:rsid w:val="00EC2F46"/>
    <w:rsid w:val="00EC326A"/>
    <w:rsid w:val="00EC3EC3"/>
    <w:rsid w:val="00EC3F3B"/>
    <w:rsid w:val="00EC43D1"/>
    <w:rsid w:val="00EC4A28"/>
    <w:rsid w:val="00EC4D59"/>
    <w:rsid w:val="00EC5163"/>
    <w:rsid w:val="00EC5AF0"/>
    <w:rsid w:val="00EC6DAB"/>
    <w:rsid w:val="00EC7A8F"/>
    <w:rsid w:val="00ED010F"/>
    <w:rsid w:val="00ED068E"/>
    <w:rsid w:val="00ED1658"/>
    <w:rsid w:val="00ED1B01"/>
    <w:rsid w:val="00ED2D96"/>
    <w:rsid w:val="00ED303F"/>
    <w:rsid w:val="00ED327F"/>
    <w:rsid w:val="00ED3321"/>
    <w:rsid w:val="00ED3AB6"/>
    <w:rsid w:val="00ED3C15"/>
    <w:rsid w:val="00ED42F9"/>
    <w:rsid w:val="00ED49DA"/>
    <w:rsid w:val="00ED4BF4"/>
    <w:rsid w:val="00ED4CC0"/>
    <w:rsid w:val="00ED4EDC"/>
    <w:rsid w:val="00ED5393"/>
    <w:rsid w:val="00ED5951"/>
    <w:rsid w:val="00ED5DC7"/>
    <w:rsid w:val="00ED5E5B"/>
    <w:rsid w:val="00ED5F0C"/>
    <w:rsid w:val="00ED5F0F"/>
    <w:rsid w:val="00ED7F8B"/>
    <w:rsid w:val="00EE0284"/>
    <w:rsid w:val="00EE0A5B"/>
    <w:rsid w:val="00EE1E58"/>
    <w:rsid w:val="00EE320D"/>
    <w:rsid w:val="00EE3BAC"/>
    <w:rsid w:val="00EE3E92"/>
    <w:rsid w:val="00EE49CD"/>
    <w:rsid w:val="00EE55F8"/>
    <w:rsid w:val="00EE605C"/>
    <w:rsid w:val="00EE7075"/>
    <w:rsid w:val="00EE7855"/>
    <w:rsid w:val="00EE7A09"/>
    <w:rsid w:val="00EF0650"/>
    <w:rsid w:val="00EF0B99"/>
    <w:rsid w:val="00EF10E7"/>
    <w:rsid w:val="00EF128B"/>
    <w:rsid w:val="00EF5472"/>
    <w:rsid w:val="00EF55DE"/>
    <w:rsid w:val="00EF63E4"/>
    <w:rsid w:val="00EF711C"/>
    <w:rsid w:val="00EF798A"/>
    <w:rsid w:val="00EF7ED2"/>
    <w:rsid w:val="00F00628"/>
    <w:rsid w:val="00F00C37"/>
    <w:rsid w:val="00F01F2B"/>
    <w:rsid w:val="00F02B78"/>
    <w:rsid w:val="00F03063"/>
    <w:rsid w:val="00F03F14"/>
    <w:rsid w:val="00F048B2"/>
    <w:rsid w:val="00F0582E"/>
    <w:rsid w:val="00F05F63"/>
    <w:rsid w:val="00F06919"/>
    <w:rsid w:val="00F06CCD"/>
    <w:rsid w:val="00F108D2"/>
    <w:rsid w:val="00F1102F"/>
    <w:rsid w:val="00F1137D"/>
    <w:rsid w:val="00F11456"/>
    <w:rsid w:val="00F11A14"/>
    <w:rsid w:val="00F11E1E"/>
    <w:rsid w:val="00F1275F"/>
    <w:rsid w:val="00F13801"/>
    <w:rsid w:val="00F1425B"/>
    <w:rsid w:val="00F142D1"/>
    <w:rsid w:val="00F14A39"/>
    <w:rsid w:val="00F14BB1"/>
    <w:rsid w:val="00F15380"/>
    <w:rsid w:val="00F156CB"/>
    <w:rsid w:val="00F16012"/>
    <w:rsid w:val="00F163A0"/>
    <w:rsid w:val="00F16771"/>
    <w:rsid w:val="00F22858"/>
    <w:rsid w:val="00F22B93"/>
    <w:rsid w:val="00F231FD"/>
    <w:rsid w:val="00F232B6"/>
    <w:rsid w:val="00F243B1"/>
    <w:rsid w:val="00F24E0C"/>
    <w:rsid w:val="00F25DA8"/>
    <w:rsid w:val="00F26071"/>
    <w:rsid w:val="00F26219"/>
    <w:rsid w:val="00F26F28"/>
    <w:rsid w:val="00F270F3"/>
    <w:rsid w:val="00F277E0"/>
    <w:rsid w:val="00F30BCC"/>
    <w:rsid w:val="00F31A4B"/>
    <w:rsid w:val="00F33234"/>
    <w:rsid w:val="00F33AC8"/>
    <w:rsid w:val="00F33E19"/>
    <w:rsid w:val="00F3413A"/>
    <w:rsid w:val="00F34C9F"/>
    <w:rsid w:val="00F34DF4"/>
    <w:rsid w:val="00F35122"/>
    <w:rsid w:val="00F35A06"/>
    <w:rsid w:val="00F36117"/>
    <w:rsid w:val="00F3726F"/>
    <w:rsid w:val="00F375DE"/>
    <w:rsid w:val="00F37E92"/>
    <w:rsid w:val="00F4254E"/>
    <w:rsid w:val="00F42FA7"/>
    <w:rsid w:val="00F43263"/>
    <w:rsid w:val="00F43FBB"/>
    <w:rsid w:val="00F440EC"/>
    <w:rsid w:val="00F450FA"/>
    <w:rsid w:val="00F45BDB"/>
    <w:rsid w:val="00F45E18"/>
    <w:rsid w:val="00F45E69"/>
    <w:rsid w:val="00F46509"/>
    <w:rsid w:val="00F46EC7"/>
    <w:rsid w:val="00F47696"/>
    <w:rsid w:val="00F5026A"/>
    <w:rsid w:val="00F50ACB"/>
    <w:rsid w:val="00F51AC4"/>
    <w:rsid w:val="00F51BE6"/>
    <w:rsid w:val="00F5353E"/>
    <w:rsid w:val="00F5356F"/>
    <w:rsid w:val="00F537DD"/>
    <w:rsid w:val="00F54833"/>
    <w:rsid w:val="00F54AB4"/>
    <w:rsid w:val="00F5510B"/>
    <w:rsid w:val="00F55F8E"/>
    <w:rsid w:val="00F55FD2"/>
    <w:rsid w:val="00F56663"/>
    <w:rsid w:val="00F57733"/>
    <w:rsid w:val="00F579C7"/>
    <w:rsid w:val="00F57FC6"/>
    <w:rsid w:val="00F601E1"/>
    <w:rsid w:val="00F6023F"/>
    <w:rsid w:val="00F60FDE"/>
    <w:rsid w:val="00F612AA"/>
    <w:rsid w:val="00F63254"/>
    <w:rsid w:val="00F63409"/>
    <w:rsid w:val="00F6359D"/>
    <w:rsid w:val="00F648BC"/>
    <w:rsid w:val="00F64AE2"/>
    <w:rsid w:val="00F65186"/>
    <w:rsid w:val="00F66A0F"/>
    <w:rsid w:val="00F66BC1"/>
    <w:rsid w:val="00F678A7"/>
    <w:rsid w:val="00F71519"/>
    <w:rsid w:val="00F71C87"/>
    <w:rsid w:val="00F734DA"/>
    <w:rsid w:val="00F7386A"/>
    <w:rsid w:val="00F73CAC"/>
    <w:rsid w:val="00F749B9"/>
    <w:rsid w:val="00F74F52"/>
    <w:rsid w:val="00F75830"/>
    <w:rsid w:val="00F76112"/>
    <w:rsid w:val="00F76904"/>
    <w:rsid w:val="00F76BCD"/>
    <w:rsid w:val="00F76D84"/>
    <w:rsid w:val="00F7774B"/>
    <w:rsid w:val="00F8008B"/>
    <w:rsid w:val="00F8113F"/>
    <w:rsid w:val="00F8124A"/>
    <w:rsid w:val="00F823DA"/>
    <w:rsid w:val="00F82928"/>
    <w:rsid w:val="00F84F18"/>
    <w:rsid w:val="00F85E77"/>
    <w:rsid w:val="00F86594"/>
    <w:rsid w:val="00F87681"/>
    <w:rsid w:val="00F8777C"/>
    <w:rsid w:val="00F9073A"/>
    <w:rsid w:val="00F9094E"/>
    <w:rsid w:val="00F90CE3"/>
    <w:rsid w:val="00F91514"/>
    <w:rsid w:val="00F94526"/>
    <w:rsid w:val="00F96158"/>
    <w:rsid w:val="00F9639D"/>
    <w:rsid w:val="00F96E68"/>
    <w:rsid w:val="00F975CF"/>
    <w:rsid w:val="00FA093B"/>
    <w:rsid w:val="00FA1C1E"/>
    <w:rsid w:val="00FA1D29"/>
    <w:rsid w:val="00FA1E00"/>
    <w:rsid w:val="00FA2D80"/>
    <w:rsid w:val="00FA3695"/>
    <w:rsid w:val="00FA3C7C"/>
    <w:rsid w:val="00FA43A9"/>
    <w:rsid w:val="00FA6C2F"/>
    <w:rsid w:val="00FA6C61"/>
    <w:rsid w:val="00FA7747"/>
    <w:rsid w:val="00FA7AB8"/>
    <w:rsid w:val="00FA7F95"/>
    <w:rsid w:val="00FB037F"/>
    <w:rsid w:val="00FB065A"/>
    <w:rsid w:val="00FB06E4"/>
    <w:rsid w:val="00FB15B0"/>
    <w:rsid w:val="00FB193A"/>
    <w:rsid w:val="00FB2971"/>
    <w:rsid w:val="00FB3695"/>
    <w:rsid w:val="00FB3A33"/>
    <w:rsid w:val="00FB4966"/>
    <w:rsid w:val="00FB4BD2"/>
    <w:rsid w:val="00FB623D"/>
    <w:rsid w:val="00FB6768"/>
    <w:rsid w:val="00FB6B97"/>
    <w:rsid w:val="00FB6BAD"/>
    <w:rsid w:val="00FB7105"/>
    <w:rsid w:val="00FB71AB"/>
    <w:rsid w:val="00FB7B1D"/>
    <w:rsid w:val="00FC1DBD"/>
    <w:rsid w:val="00FC1E2A"/>
    <w:rsid w:val="00FC41B6"/>
    <w:rsid w:val="00FC45FC"/>
    <w:rsid w:val="00FC4E76"/>
    <w:rsid w:val="00FC591D"/>
    <w:rsid w:val="00FC59FF"/>
    <w:rsid w:val="00FC6A35"/>
    <w:rsid w:val="00FD0C18"/>
    <w:rsid w:val="00FD221C"/>
    <w:rsid w:val="00FD303D"/>
    <w:rsid w:val="00FD30F5"/>
    <w:rsid w:val="00FD3781"/>
    <w:rsid w:val="00FD3C69"/>
    <w:rsid w:val="00FD4240"/>
    <w:rsid w:val="00FD4CE9"/>
    <w:rsid w:val="00FD56F5"/>
    <w:rsid w:val="00FD58F7"/>
    <w:rsid w:val="00FD61BB"/>
    <w:rsid w:val="00FD6756"/>
    <w:rsid w:val="00FD7296"/>
    <w:rsid w:val="00FD7D16"/>
    <w:rsid w:val="00FE045C"/>
    <w:rsid w:val="00FE0C39"/>
    <w:rsid w:val="00FE0CA4"/>
    <w:rsid w:val="00FE144C"/>
    <w:rsid w:val="00FE24AD"/>
    <w:rsid w:val="00FE2754"/>
    <w:rsid w:val="00FE275E"/>
    <w:rsid w:val="00FE2F9F"/>
    <w:rsid w:val="00FE35C5"/>
    <w:rsid w:val="00FE360E"/>
    <w:rsid w:val="00FE3B19"/>
    <w:rsid w:val="00FE40A2"/>
    <w:rsid w:val="00FE47D8"/>
    <w:rsid w:val="00FE49EC"/>
    <w:rsid w:val="00FE4E76"/>
    <w:rsid w:val="00FE6B00"/>
    <w:rsid w:val="00FE6DDC"/>
    <w:rsid w:val="00FF2DF1"/>
    <w:rsid w:val="00FF3ECC"/>
    <w:rsid w:val="00FF4E60"/>
    <w:rsid w:val="00FF5514"/>
    <w:rsid w:val="00FF5F31"/>
    <w:rsid w:val="00FF68FA"/>
    <w:rsid w:val="00FF7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aliases w:val=" Знак"/>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aliases w:val=" Знак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0">
    <w:name w:val="toc 3"/>
    <w:basedOn w:val="a"/>
    <w:next w:val="a"/>
    <w:autoRedefine/>
    <w:uiPriority w:val="39"/>
    <w:unhideWhenUsed/>
    <w:rsid w:val="00E11873"/>
    <w:pPr>
      <w:tabs>
        <w:tab w:val="right" w:leader="dot" w:pos="9628"/>
      </w:tabs>
      <w:ind w:left="426"/>
    </w:pPr>
  </w:style>
  <w:style w:type="character" w:styleId="ac">
    <w:name w:val="Hyperlink"/>
    <w:uiPriority w:val="99"/>
    <w:unhideWhenUsed/>
    <w:rsid w:val="00E85984"/>
    <w:rPr>
      <w:color w:val="0000FF"/>
      <w:u w:val="single"/>
    </w:rPr>
  </w:style>
  <w:style w:type="paragraph" w:styleId="23">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link w:val="af0"/>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1">
    <w:name w:val="Буллит"/>
    <w:basedOn w:val="af"/>
    <w:rsid w:val="0094734D"/>
    <w:pPr>
      <w:ind w:firstLine="244"/>
    </w:pPr>
  </w:style>
  <w:style w:type="paragraph" w:styleId="af2">
    <w:name w:val="List Paragraph"/>
    <w:basedOn w:val="a"/>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4">
    <w:name w:val="Body Text Indent 2"/>
    <w:basedOn w:val="a"/>
    <w:link w:val="25"/>
    <w:uiPriority w:val="99"/>
    <w:semiHidden/>
    <w:unhideWhenUsed/>
    <w:rsid w:val="00561811"/>
    <w:pPr>
      <w:spacing w:after="120" w:line="480" w:lineRule="auto"/>
      <w:ind w:left="283"/>
    </w:pPr>
    <w:rPr>
      <w:rFonts w:cs="Times New Roman"/>
    </w:rPr>
  </w:style>
  <w:style w:type="character" w:customStyle="1" w:styleId="25">
    <w:name w:val="Основной текст с отступом 2 Знак"/>
    <w:link w:val="24"/>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3">
    <w:name w:val="Сноска"/>
    <w:basedOn w:val="af"/>
    <w:rsid w:val="00561811"/>
    <w:pPr>
      <w:spacing w:line="174" w:lineRule="atLeast"/>
    </w:pPr>
    <w:rPr>
      <w:sz w:val="17"/>
      <w:szCs w:val="17"/>
    </w:rPr>
  </w:style>
  <w:style w:type="paragraph" w:customStyle="1" w:styleId="af4">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5">
    <w:name w:val="header"/>
    <w:basedOn w:val="a"/>
    <w:link w:val="af6"/>
    <w:uiPriority w:val="99"/>
    <w:unhideWhenUsed/>
    <w:rsid w:val="00DC6E2C"/>
    <w:pPr>
      <w:tabs>
        <w:tab w:val="center" w:pos="4677"/>
        <w:tab w:val="right" w:pos="9355"/>
      </w:tabs>
    </w:pPr>
    <w:rPr>
      <w:rFonts w:cs="Times New Roman"/>
    </w:rPr>
  </w:style>
  <w:style w:type="character" w:customStyle="1" w:styleId="af6">
    <w:name w:val="Верхний колонтитул Знак"/>
    <w:link w:val="af5"/>
    <w:uiPriority w:val="99"/>
    <w:rsid w:val="00DC6E2C"/>
    <w:rPr>
      <w:rFonts w:ascii="Calibri" w:eastAsia="Arial Unicode MS" w:hAnsi="Calibri" w:cs="Calibri"/>
      <w:color w:val="00000A"/>
      <w:kern w:val="1"/>
      <w:sz w:val="22"/>
      <w:szCs w:val="22"/>
      <w:lang w:eastAsia="en-US"/>
    </w:rPr>
  </w:style>
  <w:style w:type="paragraph" w:styleId="af7">
    <w:name w:val="footer"/>
    <w:basedOn w:val="a"/>
    <w:link w:val="af8"/>
    <w:uiPriority w:val="99"/>
    <w:unhideWhenUsed/>
    <w:rsid w:val="00DC6E2C"/>
    <w:pPr>
      <w:tabs>
        <w:tab w:val="center" w:pos="4677"/>
        <w:tab w:val="right" w:pos="9355"/>
      </w:tabs>
    </w:pPr>
    <w:rPr>
      <w:rFonts w:cs="Times New Roman"/>
    </w:rPr>
  </w:style>
  <w:style w:type="character" w:customStyle="1" w:styleId="af8">
    <w:name w:val="Нижний колонтитул Знак"/>
    <w:link w:val="af7"/>
    <w:uiPriority w:val="99"/>
    <w:rsid w:val="00DC6E2C"/>
    <w:rPr>
      <w:rFonts w:ascii="Calibri" w:eastAsia="Arial Unicode MS" w:hAnsi="Calibri" w:cs="Calibri"/>
      <w:color w:val="00000A"/>
      <w:kern w:val="1"/>
      <w:sz w:val="22"/>
      <w:szCs w:val="22"/>
      <w:lang w:eastAsia="en-US"/>
    </w:rPr>
  </w:style>
  <w:style w:type="paragraph" w:styleId="af9">
    <w:name w:val="Balloon Text"/>
    <w:basedOn w:val="a"/>
    <w:link w:val="afa"/>
    <w:uiPriority w:val="99"/>
    <w:semiHidden/>
    <w:unhideWhenUsed/>
    <w:rsid w:val="000715F2"/>
    <w:pPr>
      <w:spacing w:after="0" w:line="240" w:lineRule="auto"/>
    </w:pPr>
    <w:rPr>
      <w:rFonts w:ascii="Segoe UI" w:hAnsi="Segoe UI" w:cs="Times New Roman"/>
      <w:sz w:val="18"/>
      <w:szCs w:val="18"/>
    </w:rPr>
  </w:style>
  <w:style w:type="character" w:customStyle="1" w:styleId="afa">
    <w:name w:val="Текст выноски Знак"/>
    <w:link w:val="af9"/>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b">
    <w:name w:val="No Spacing"/>
    <w:aliases w:val="основа"/>
    <w:uiPriority w:val="1"/>
    <w:qFormat/>
    <w:rsid w:val="00C769D6"/>
    <w:rPr>
      <w:rFonts w:ascii="Calibri" w:eastAsia="Calibri" w:hAnsi="Calibri"/>
      <w:sz w:val="22"/>
      <w:szCs w:val="22"/>
      <w:lang w:eastAsia="en-US"/>
    </w:rPr>
  </w:style>
  <w:style w:type="paragraph" w:customStyle="1" w:styleId="afc">
    <w:name w:val="А ОСН ТЕКСТ"/>
    <w:basedOn w:val="a"/>
    <w:link w:val="afd"/>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d">
    <w:name w:val="А ОСН ТЕКСТ Знак"/>
    <w:link w:val="afc"/>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e">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f">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0">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1">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2">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3">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8">
    <w:name w:val="Без интервала2"/>
    <w:rsid w:val="00134857"/>
    <w:rPr>
      <w:rFonts w:ascii="Calibri" w:hAnsi="Calibri" w:cs="Calibri"/>
      <w:sz w:val="22"/>
      <w:szCs w:val="22"/>
      <w:lang w:eastAsia="en-US"/>
    </w:rPr>
  </w:style>
  <w:style w:type="character" w:customStyle="1" w:styleId="33">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4">
    <w:name w:val="Emphasis"/>
    <w:basedOn w:val="a0"/>
    <w:uiPriority w:val="20"/>
    <w:qFormat/>
    <w:rsid w:val="00727ED5"/>
    <w:rPr>
      <w:i/>
      <w:iCs/>
    </w:rPr>
  </w:style>
  <w:style w:type="paragraph" w:customStyle="1" w:styleId="21">
    <w:name w:val="Средняя сетка 21"/>
    <w:basedOn w:val="a"/>
    <w:uiPriority w:val="1"/>
    <w:qFormat/>
    <w:rsid w:val="005907AE"/>
    <w:pPr>
      <w:numPr>
        <w:numId w:val="30"/>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0">
    <w:name w:val="Основной Знак"/>
    <w:link w:val="af"/>
    <w:rsid w:val="005907AE"/>
    <w:rPr>
      <w:rFonts w:ascii="NewtonCSanPin" w:hAnsi="NewtonCSanPin" w:cs="NewtonCSanPin"/>
      <w:color w:val="000000"/>
      <w:sz w:val="21"/>
      <w:szCs w:val="21"/>
    </w:rPr>
  </w:style>
  <w:style w:type="paragraph" w:styleId="aff5">
    <w:name w:val="Title"/>
    <w:basedOn w:val="a"/>
    <w:next w:val="a"/>
    <w:link w:val="aff6"/>
    <w:uiPriority w:val="99"/>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6">
    <w:name w:val="Название Знак"/>
    <w:basedOn w:val="a0"/>
    <w:link w:val="aff5"/>
    <w:uiPriority w:val="99"/>
    <w:rsid w:val="00A87299"/>
    <w:rPr>
      <w:rFonts w:ascii="Cambria" w:eastAsia="Calibri" w:hAnsi="Cambria"/>
      <w:b/>
      <w:bCs/>
      <w:kern w:val="28"/>
      <w:sz w:val="32"/>
      <w:szCs w:val="32"/>
    </w:rPr>
  </w:style>
  <w:style w:type="paragraph" w:customStyle="1" w:styleId="Style23">
    <w:name w:val="Style23"/>
    <w:basedOn w:val="a"/>
    <w:uiPriority w:val="99"/>
    <w:rsid w:val="00385E4C"/>
    <w:pPr>
      <w:widowControl w:val="0"/>
      <w:suppressAutoHyphens w:val="0"/>
      <w:autoSpaceDE w:val="0"/>
      <w:autoSpaceDN w:val="0"/>
      <w:adjustRightInd w:val="0"/>
      <w:spacing w:after="0" w:line="240" w:lineRule="auto"/>
      <w:jc w:val="center"/>
    </w:pPr>
    <w:rPr>
      <w:rFonts w:ascii="Times New Roman" w:eastAsiaTheme="minorEastAsia" w:hAnsi="Times New Roman" w:cs="Times New Roman"/>
      <w:color w:val="auto"/>
      <w:kern w:val="0"/>
      <w:sz w:val="24"/>
      <w:szCs w:val="24"/>
      <w:lang w:eastAsia="ru-RU"/>
    </w:rPr>
  </w:style>
  <w:style w:type="paragraph" w:customStyle="1" w:styleId="Style62">
    <w:name w:val="Style62"/>
    <w:basedOn w:val="a"/>
    <w:uiPriority w:val="99"/>
    <w:rsid w:val="00385E4C"/>
    <w:pPr>
      <w:widowControl w:val="0"/>
      <w:suppressAutoHyphens w:val="0"/>
      <w:autoSpaceDE w:val="0"/>
      <w:autoSpaceDN w:val="0"/>
      <w:adjustRightInd w:val="0"/>
      <w:spacing w:after="0" w:line="274" w:lineRule="exact"/>
    </w:pPr>
    <w:rPr>
      <w:rFonts w:ascii="Times New Roman" w:eastAsiaTheme="minorEastAsia" w:hAnsi="Times New Roman" w:cs="Times New Roman"/>
      <w:color w:val="auto"/>
      <w:kern w:val="0"/>
      <w:sz w:val="24"/>
      <w:szCs w:val="24"/>
      <w:lang w:eastAsia="ru-RU"/>
    </w:rPr>
  </w:style>
  <w:style w:type="paragraph" w:customStyle="1" w:styleId="Style69">
    <w:name w:val="Style69"/>
    <w:basedOn w:val="a"/>
    <w:uiPriority w:val="99"/>
    <w:rsid w:val="00385E4C"/>
    <w:pPr>
      <w:widowControl w:val="0"/>
      <w:suppressAutoHyphens w:val="0"/>
      <w:autoSpaceDE w:val="0"/>
      <w:autoSpaceDN w:val="0"/>
      <w:adjustRightInd w:val="0"/>
      <w:spacing w:after="0" w:line="240" w:lineRule="auto"/>
    </w:pPr>
    <w:rPr>
      <w:rFonts w:ascii="Times New Roman" w:eastAsiaTheme="minorEastAsia" w:hAnsi="Times New Roman" w:cs="Times New Roman"/>
      <w:color w:val="auto"/>
      <w:kern w:val="0"/>
      <w:sz w:val="24"/>
      <w:szCs w:val="24"/>
      <w:lang w:eastAsia="ru-RU"/>
    </w:rPr>
  </w:style>
  <w:style w:type="character" w:customStyle="1" w:styleId="FontStyle79">
    <w:name w:val="Font Style79"/>
    <w:basedOn w:val="a0"/>
    <w:uiPriority w:val="99"/>
    <w:rsid w:val="00385E4C"/>
    <w:rPr>
      <w:rFonts w:ascii="Times New Roman" w:hAnsi="Times New Roman" w:cs="Times New Roman"/>
      <w:b/>
      <w:bCs/>
      <w:sz w:val="22"/>
      <w:szCs w:val="22"/>
    </w:rPr>
  </w:style>
  <w:style w:type="character" w:customStyle="1" w:styleId="FontStyle82">
    <w:name w:val="Font Style82"/>
    <w:basedOn w:val="a0"/>
    <w:uiPriority w:val="99"/>
    <w:rsid w:val="00385E4C"/>
    <w:rPr>
      <w:rFonts w:ascii="Times New Roman" w:hAnsi="Times New Roman" w:cs="Times New Roman"/>
      <w:sz w:val="22"/>
      <w:szCs w:val="22"/>
    </w:rPr>
  </w:style>
  <w:style w:type="table" w:styleId="aff7">
    <w:name w:val="Table Grid"/>
    <w:basedOn w:val="a1"/>
    <w:uiPriority w:val="59"/>
    <w:rsid w:val="006D357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1"/>
    <w:next w:val="aff7"/>
    <w:uiPriority w:val="59"/>
    <w:rsid w:val="006D357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56">
    <w:name w:val="Основной текст (12)56"/>
    <w:basedOn w:val="a0"/>
    <w:rsid w:val="007A7816"/>
    <w:rPr>
      <w:rFonts w:ascii="Times New Roman" w:hAnsi="Times New Roman" w:cs="Times New Roman"/>
      <w:spacing w:val="0"/>
      <w:sz w:val="19"/>
      <w:szCs w:val="19"/>
      <w:lang w:bidi="ar-SA"/>
    </w:rPr>
  </w:style>
  <w:style w:type="character" w:customStyle="1" w:styleId="1255">
    <w:name w:val="Основной текст (12)55"/>
    <w:basedOn w:val="a0"/>
    <w:rsid w:val="007A7816"/>
    <w:rPr>
      <w:rFonts w:ascii="Times New Roman" w:hAnsi="Times New Roman" w:cs="Times New Roman"/>
      <w:spacing w:val="0"/>
      <w:sz w:val="19"/>
      <w:szCs w:val="19"/>
      <w:lang w:bidi="ar-SA"/>
    </w:rPr>
  </w:style>
  <w:style w:type="character" w:customStyle="1" w:styleId="1254">
    <w:name w:val="Основной текст (12)54"/>
    <w:basedOn w:val="a0"/>
    <w:rsid w:val="007A7816"/>
    <w:rPr>
      <w:rFonts w:ascii="Times New Roman" w:hAnsi="Times New Roman" w:cs="Times New Roman"/>
      <w:noProof/>
      <w:spacing w:val="0"/>
      <w:sz w:val="19"/>
      <w:szCs w:val="19"/>
      <w:lang w:bidi="ar-SA"/>
    </w:rPr>
  </w:style>
  <w:style w:type="character" w:customStyle="1" w:styleId="1512">
    <w:name w:val="Основной текст (15)12"/>
    <w:basedOn w:val="a0"/>
    <w:rsid w:val="007A7816"/>
    <w:rPr>
      <w:rFonts w:ascii="Times New Roman" w:hAnsi="Times New Roman" w:cs="Times New Roman"/>
      <w:i/>
      <w:iCs/>
      <w:spacing w:val="0"/>
      <w:sz w:val="19"/>
      <w:szCs w:val="19"/>
      <w:lang w:bidi="ar-SA"/>
    </w:rPr>
  </w:style>
  <w:style w:type="character" w:customStyle="1" w:styleId="1253">
    <w:name w:val="Основной текст (12)53"/>
    <w:basedOn w:val="a0"/>
    <w:rsid w:val="007A7816"/>
    <w:rPr>
      <w:rFonts w:ascii="Times New Roman" w:hAnsi="Times New Roman" w:cs="Times New Roman"/>
      <w:spacing w:val="0"/>
      <w:sz w:val="19"/>
      <w:szCs w:val="19"/>
      <w:lang w:bidi="ar-SA"/>
    </w:rPr>
  </w:style>
  <w:style w:type="character" w:customStyle="1" w:styleId="apple-converted-space">
    <w:name w:val="apple-converted-space"/>
    <w:basedOn w:val="a0"/>
    <w:rsid w:val="00081A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aliases w:val=" Знак"/>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aliases w:val=" Знак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0">
    <w:name w:val="toc 3"/>
    <w:basedOn w:val="a"/>
    <w:next w:val="a"/>
    <w:autoRedefine/>
    <w:uiPriority w:val="39"/>
    <w:unhideWhenUsed/>
    <w:rsid w:val="00E11873"/>
    <w:pPr>
      <w:tabs>
        <w:tab w:val="right" w:leader="dot" w:pos="9628"/>
      </w:tabs>
      <w:ind w:left="426"/>
    </w:pPr>
  </w:style>
  <w:style w:type="character" w:styleId="ac">
    <w:name w:val="Hyperlink"/>
    <w:uiPriority w:val="99"/>
    <w:unhideWhenUsed/>
    <w:rsid w:val="00E85984"/>
    <w:rPr>
      <w:color w:val="0000FF"/>
      <w:u w:val="single"/>
    </w:rPr>
  </w:style>
  <w:style w:type="paragraph" w:styleId="23">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link w:val="af0"/>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1">
    <w:name w:val="Буллит"/>
    <w:basedOn w:val="af"/>
    <w:rsid w:val="0094734D"/>
    <w:pPr>
      <w:ind w:firstLine="244"/>
    </w:pPr>
  </w:style>
  <w:style w:type="paragraph" w:styleId="af2">
    <w:name w:val="List Paragraph"/>
    <w:basedOn w:val="a"/>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4">
    <w:name w:val="Body Text Indent 2"/>
    <w:basedOn w:val="a"/>
    <w:link w:val="25"/>
    <w:uiPriority w:val="99"/>
    <w:semiHidden/>
    <w:unhideWhenUsed/>
    <w:rsid w:val="00561811"/>
    <w:pPr>
      <w:spacing w:after="120" w:line="480" w:lineRule="auto"/>
      <w:ind w:left="283"/>
    </w:pPr>
    <w:rPr>
      <w:rFonts w:cs="Times New Roman"/>
    </w:rPr>
  </w:style>
  <w:style w:type="character" w:customStyle="1" w:styleId="25">
    <w:name w:val="Основной текст с отступом 2 Знак"/>
    <w:link w:val="24"/>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3">
    <w:name w:val="Сноска"/>
    <w:basedOn w:val="af"/>
    <w:rsid w:val="00561811"/>
    <w:pPr>
      <w:spacing w:line="174" w:lineRule="atLeast"/>
    </w:pPr>
    <w:rPr>
      <w:sz w:val="17"/>
      <w:szCs w:val="17"/>
    </w:rPr>
  </w:style>
  <w:style w:type="paragraph" w:customStyle="1" w:styleId="af4">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5">
    <w:name w:val="header"/>
    <w:basedOn w:val="a"/>
    <w:link w:val="af6"/>
    <w:uiPriority w:val="99"/>
    <w:unhideWhenUsed/>
    <w:rsid w:val="00DC6E2C"/>
    <w:pPr>
      <w:tabs>
        <w:tab w:val="center" w:pos="4677"/>
        <w:tab w:val="right" w:pos="9355"/>
      </w:tabs>
    </w:pPr>
    <w:rPr>
      <w:rFonts w:cs="Times New Roman"/>
    </w:rPr>
  </w:style>
  <w:style w:type="character" w:customStyle="1" w:styleId="af6">
    <w:name w:val="Верхний колонтитул Знак"/>
    <w:link w:val="af5"/>
    <w:uiPriority w:val="99"/>
    <w:rsid w:val="00DC6E2C"/>
    <w:rPr>
      <w:rFonts w:ascii="Calibri" w:eastAsia="Arial Unicode MS" w:hAnsi="Calibri" w:cs="Calibri"/>
      <w:color w:val="00000A"/>
      <w:kern w:val="1"/>
      <w:sz w:val="22"/>
      <w:szCs w:val="22"/>
      <w:lang w:eastAsia="en-US"/>
    </w:rPr>
  </w:style>
  <w:style w:type="paragraph" w:styleId="af7">
    <w:name w:val="footer"/>
    <w:basedOn w:val="a"/>
    <w:link w:val="af8"/>
    <w:uiPriority w:val="99"/>
    <w:unhideWhenUsed/>
    <w:rsid w:val="00DC6E2C"/>
    <w:pPr>
      <w:tabs>
        <w:tab w:val="center" w:pos="4677"/>
        <w:tab w:val="right" w:pos="9355"/>
      </w:tabs>
    </w:pPr>
    <w:rPr>
      <w:rFonts w:cs="Times New Roman"/>
    </w:rPr>
  </w:style>
  <w:style w:type="character" w:customStyle="1" w:styleId="af8">
    <w:name w:val="Нижний колонтитул Знак"/>
    <w:link w:val="af7"/>
    <w:uiPriority w:val="99"/>
    <w:rsid w:val="00DC6E2C"/>
    <w:rPr>
      <w:rFonts w:ascii="Calibri" w:eastAsia="Arial Unicode MS" w:hAnsi="Calibri" w:cs="Calibri"/>
      <w:color w:val="00000A"/>
      <w:kern w:val="1"/>
      <w:sz w:val="22"/>
      <w:szCs w:val="22"/>
      <w:lang w:eastAsia="en-US"/>
    </w:rPr>
  </w:style>
  <w:style w:type="paragraph" w:styleId="af9">
    <w:name w:val="Balloon Text"/>
    <w:basedOn w:val="a"/>
    <w:link w:val="afa"/>
    <w:uiPriority w:val="99"/>
    <w:semiHidden/>
    <w:unhideWhenUsed/>
    <w:rsid w:val="000715F2"/>
    <w:pPr>
      <w:spacing w:after="0" w:line="240" w:lineRule="auto"/>
    </w:pPr>
    <w:rPr>
      <w:rFonts w:ascii="Segoe UI" w:hAnsi="Segoe UI" w:cs="Times New Roman"/>
      <w:sz w:val="18"/>
      <w:szCs w:val="18"/>
    </w:rPr>
  </w:style>
  <w:style w:type="character" w:customStyle="1" w:styleId="afa">
    <w:name w:val="Текст выноски Знак"/>
    <w:link w:val="af9"/>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b">
    <w:name w:val="No Spacing"/>
    <w:aliases w:val="основа"/>
    <w:uiPriority w:val="1"/>
    <w:qFormat/>
    <w:rsid w:val="00C769D6"/>
    <w:rPr>
      <w:rFonts w:ascii="Calibri" w:eastAsia="Calibri" w:hAnsi="Calibri"/>
      <w:sz w:val="22"/>
      <w:szCs w:val="22"/>
      <w:lang w:eastAsia="en-US"/>
    </w:rPr>
  </w:style>
  <w:style w:type="paragraph" w:customStyle="1" w:styleId="afc">
    <w:name w:val="А ОСН ТЕКСТ"/>
    <w:basedOn w:val="a"/>
    <w:link w:val="afd"/>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d">
    <w:name w:val="А ОСН ТЕКСТ Знак"/>
    <w:link w:val="afc"/>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e">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f">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0">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1">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2">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3">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8">
    <w:name w:val="Без интервала2"/>
    <w:rsid w:val="00134857"/>
    <w:rPr>
      <w:rFonts w:ascii="Calibri" w:hAnsi="Calibri" w:cs="Calibri"/>
      <w:sz w:val="22"/>
      <w:szCs w:val="22"/>
      <w:lang w:eastAsia="en-US"/>
    </w:rPr>
  </w:style>
  <w:style w:type="character" w:customStyle="1" w:styleId="33">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4">
    <w:name w:val="Emphasis"/>
    <w:basedOn w:val="a0"/>
    <w:uiPriority w:val="20"/>
    <w:qFormat/>
    <w:rsid w:val="00727ED5"/>
    <w:rPr>
      <w:i/>
      <w:iCs/>
    </w:rPr>
  </w:style>
  <w:style w:type="paragraph" w:customStyle="1" w:styleId="21">
    <w:name w:val="Средняя сетка 21"/>
    <w:basedOn w:val="a"/>
    <w:uiPriority w:val="1"/>
    <w:qFormat/>
    <w:rsid w:val="005907AE"/>
    <w:pPr>
      <w:numPr>
        <w:numId w:val="30"/>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0">
    <w:name w:val="Основной Знак"/>
    <w:link w:val="af"/>
    <w:rsid w:val="005907AE"/>
    <w:rPr>
      <w:rFonts w:ascii="NewtonCSanPin" w:hAnsi="NewtonCSanPin" w:cs="NewtonCSanPin"/>
      <w:color w:val="000000"/>
      <w:sz w:val="21"/>
      <w:szCs w:val="21"/>
    </w:rPr>
  </w:style>
  <w:style w:type="paragraph" w:styleId="aff5">
    <w:name w:val="Title"/>
    <w:basedOn w:val="a"/>
    <w:next w:val="a"/>
    <w:link w:val="aff6"/>
    <w:uiPriority w:val="99"/>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6">
    <w:name w:val="Название Знак"/>
    <w:basedOn w:val="a0"/>
    <w:link w:val="aff5"/>
    <w:uiPriority w:val="99"/>
    <w:rsid w:val="00A87299"/>
    <w:rPr>
      <w:rFonts w:ascii="Cambria" w:eastAsia="Calibri" w:hAnsi="Cambria"/>
      <w:b/>
      <w:bCs/>
      <w:kern w:val="28"/>
      <w:sz w:val="32"/>
      <w:szCs w:val="32"/>
    </w:rPr>
  </w:style>
  <w:style w:type="paragraph" w:customStyle="1" w:styleId="Style23">
    <w:name w:val="Style23"/>
    <w:basedOn w:val="a"/>
    <w:uiPriority w:val="99"/>
    <w:rsid w:val="00385E4C"/>
    <w:pPr>
      <w:widowControl w:val="0"/>
      <w:suppressAutoHyphens w:val="0"/>
      <w:autoSpaceDE w:val="0"/>
      <w:autoSpaceDN w:val="0"/>
      <w:adjustRightInd w:val="0"/>
      <w:spacing w:after="0" w:line="240" w:lineRule="auto"/>
      <w:jc w:val="center"/>
    </w:pPr>
    <w:rPr>
      <w:rFonts w:ascii="Times New Roman" w:eastAsiaTheme="minorEastAsia" w:hAnsi="Times New Roman" w:cs="Times New Roman"/>
      <w:color w:val="auto"/>
      <w:kern w:val="0"/>
      <w:sz w:val="24"/>
      <w:szCs w:val="24"/>
      <w:lang w:eastAsia="ru-RU"/>
    </w:rPr>
  </w:style>
  <w:style w:type="paragraph" w:customStyle="1" w:styleId="Style62">
    <w:name w:val="Style62"/>
    <w:basedOn w:val="a"/>
    <w:uiPriority w:val="99"/>
    <w:rsid w:val="00385E4C"/>
    <w:pPr>
      <w:widowControl w:val="0"/>
      <w:suppressAutoHyphens w:val="0"/>
      <w:autoSpaceDE w:val="0"/>
      <w:autoSpaceDN w:val="0"/>
      <w:adjustRightInd w:val="0"/>
      <w:spacing w:after="0" w:line="274" w:lineRule="exact"/>
    </w:pPr>
    <w:rPr>
      <w:rFonts w:ascii="Times New Roman" w:eastAsiaTheme="minorEastAsia" w:hAnsi="Times New Roman" w:cs="Times New Roman"/>
      <w:color w:val="auto"/>
      <w:kern w:val="0"/>
      <w:sz w:val="24"/>
      <w:szCs w:val="24"/>
      <w:lang w:eastAsia="ru-RU"/>
    </w:rPr>
  </w:style>
  <w:style w:type="paragraph" w:customStyle="1" w:styleId="Style69">
    <w:name w:val="Style69"/>
    <w:basedOn w:val="a"/>
    <w:uiPriority w:val="99"/>
    <w:rsid w:val="00385E4C"/>
    <w:pPr>
      <w:widowControl w:val="0"/>
      <w:suppressAutoHyphens w:val="0"/>
      <w:autoSpaceDE w:val="0"/>
      <w:autoSpaceDN w:val="0"/>
      <w:adjustRightInd w:val="0"/>
      <w:spacing w:after="0" w:line="240" w:lineRule="auto"/>
    </w:pPr>
    <w:rPr>
      <w:rFonts w:ascii="Times New Roman" w:eastAsiaTheme="minorEastAsia" w:hAnsi="Times New Roman" w:cs="Times New Roman"/>
      <w:color w:val="auto"/>
      <w:kern w:val="0"/>
      <w:sz w:val="24"/>
      <w:szCs w:val="24"/>
      <w:lang w:eastAsia="ru-RU"/>
    </w:rPr>
  </w:style>
  <w:style w:type="character" w:customStyle="1" w:styleId="FontStyle79">
    <w:name w:val="Font Style79"/>
    <w:basedOn w:val="a0"/>
    <w:uiPriority w:val="99"/>
    <w:rsid w:val="00385E4C"/>
    <w:rPr>
      <w:rFonts w:ascii="Times New Roman" w:hAnsi="Times New Roman" w:cs="Times New Roman"/>
      <w:b/>
      <w:bCs/>
      <w:sz w:val="22"/>
      <w:szCs w:val="22"/>
    </w:rPr>
  </w:style>
  <w:style w:type="character" w:customStyle="1" w:styleId="FontStyle82">
    <w:name w:val="Font Style82"/>
    <w:basedOn w:val="a0"/>
    <w:uiPriority w:val="99"/>
    <w:rsid w:val="00385E4C"/>
    <w:rPr>
      <w:rFonts w:ascii="Times New Roman" w:hAnsi="Times New Roman" w:cs="Times New Roman"/>
      <w:sz w:val="22"/>
      <w:szCs w:val="22"/>
    </w:rPr>
  </w:style>
  <w:style w:type="table" w:styleId="aff7">
    <w:name w:val="Table Grid"/>
    <w:basedOn w:val="a1"/>
    <w:uiPriority w:val="59"/>
    <w:rsid w:val="006D357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f7"/>
    <w:uiPriority w:val="59"/>
    <w:rsid w:val="006D357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56980131">
      <w:bodyDiv w:val="1"/>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
      </w:divsChild>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67448985">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487478937">
      <w:bodyDiv w:val="1"/>
      <w:marLeft w:val="0"/>
      <w:marRight w:val="0"/>
      <w:marTop w:val="0"/>
      <w:marBottom w:val="0"/>
      <w:divBdr>
        <w:top w:val="none" w:sz="0" w:space="0" w:color="auto"/>
        <w:left w:val="none" w:sz="0" w:space="0" w:color="auto"/>
        <w:bottom w:val="none" w:sz="0" w:space="0" w:color="auto"/>
        <w:right w:val="none" w:sz="0" w:space="0" w:color="auto"/>
      </w:divBdr>
    </w:div>
    <w:div w:id="496848663">
      <w:bodyDiv w:val="1"/>
      <w:marLeft w:val="0"/>
      <w:marRight w:val="0"/>
      <w:marTop w:val="0"/>
      <w:marBottom w:val="0"/>
      <w:divBdr>
        <w:top w:val="none" w:sz="0" w:space="0" w:color="auto"/>
        <w:left w:val="none" w:sz="0" w:space="0" w:color="auto"/>
        <w:bottom w:val="none" w:sz="0" w:space="0" w:color="auto"/>
        <w:right w:val="none" w:sz="0" w:space="0" w:color="auto"/>
      </w:divBdr>
    </w:div>
    <w:div w:id="547912662">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38333919">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2727344">
      <w:bodyDiv w:val="1"/>
      <w:marLeft w:val="0"/>
      <w:marRight w:val="0"/>
      <w:marTop w:val="0"/>
      <w:marBottom w:val="0"/>
      <w:divBdr>
        <w:top w:val="none" w:sz="0" w:space="0" w:color="auto"/>
        <w:left w:val="none" w:sz="0" w:space="0" w:color="auto"/>
        <w:bottom w:val="none" w:sz="0" w:space="0" w:color="auto"/>
        <w:right w:val="none" w:sz="0" w:space="0" w:color="auto"/>
      </w:divBdr>
      <w:divsChild>
        <w:div w:id="1290622196">
          <w:marLeft w:val="0"/>
          <w:marRight w:val="0"/>
          <w:marTop w:val="0"/>
          <w:marBottom w:val="0"/>
          <w:divBdr>
            <w:top w:val="none" w:sz="0" w:space="0" w:color="auto"/>
            <w:left w:val="none" w:sz="0" w:space="0" w:color="auto"/>
            <w:bottom w:val="none" w:sz="0" w:space="0" w:color="auto"/>
            <w:right w:val="none" w:sz="0" w:space="0" w:color="auto"/>
          </w:divBdr>
        </w:div>
      </w:divsChild>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125930152">
      <w:bodyDiv w:val="1"/>
      <w:marLeft w:val="0"/>
      <w:marRight w:val="0"/>
      <w:marTop w:val="0"/>
      <w:marBottom w:val="0"/>
      <w:divBdr>
        <w:top w:val="none" w:sz="0" w:space="0" w:color="auto"/>
        <w:left w:val="none" w:sz="0" w:space="0" w:color="auto"/>
        <w:bottom w:val="none" w:sz="0" w:space="0" w:color="auto"/>
        <w:right w:val="none" w:sz="0" w:space="0" w:color="auto"/>
      </w:divBdr>
    </w:div>
    <w:div w:id="1134366085">
      <w:bodyDiv w:val="1"/>
      <w:marLeft w:val="0"/>
      <w:marRight w:val="0"/>
      <w:marTop w:val="0"/>
      <w:marBottom w:val="0"/>
      <w:divBdr>
        <w:top w:val="none" w:sz="0" w:space="0" w:color="auto"/>
        <w:left w:val="none" w:sz="0" w:space="0" w:color="auto"/>
        <w:bottom w:val="none" w:sz="0" w:space="0" w:color="auto"/>
        <w:right w:val="none" w:sz="0" w:space="0" w:color="auto"/>
      </w:divBdr>
      <w:divsChild>
        <w:div w:id="517038402">
          <w:marLeft w:val="0"/>
          <w:marRight w:val="0"/>
          <w:marTop w:val="0"/>
          <w:marBottom w:val="0"/>
          <w:divBdr>
            <w:top w:val="none" w:sz="0" w:space="0" w:color="auto"/>
            <w:left w:val="none" w:sz="0" w:space="0" w:color="auto"/>
            <w:bottom w:val="none" w:sz="0" w:space="0" w:color="auto"/>
            <w:right w:val="none" w:sz="0" w:space="0" w:color="auto"/>
          </w:divBdr>
        </w:div>
      </w:divsChild>
    </w:div>
    <w:div w:id="1215049073">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13855865">
      <w:bodyDiv w:val="1"/>
      <w:marLeft w:val="0"/>
      <w:marRight w:val="0"/>
      <w:marTop w:val="0"/>
      <w:marBottom w:val="0"/>
      <w:divBdr>
        <w:top w:val="none" w:sz="0" w:space="0" w:color="auto"/>
        <w:left w:val="none" w:sz="0" w:space="0" w:color="auto"/>
        <w:bottom w:val="none" w:sz="0" w:space="0" w:color="auto"/>
        <w:right w:val="none" w:sz="0" w:space="0" w:color="auto"/>
      </w:divBdr>
      <w:divsChild>
        <w:div w:id="2136674321">
          <w:marLeft w:val="0"/>
          <w:marRight w:val="0"/>
          <w:marTop w:val="0"/>
          <w:marBottom w:val="0"/>
          <w:divBdr>
            <w:top w:val="none" w:sz="0" w:space="0" w:color="auto"/>
            <w:left w:val="none" w:sz="0" w:space="0" w:color="auto"/>
            <w:bottom w:val="none" w:sz="0" w:space="0" w:color="auto"/>
            <w:right w:val="none" w:sz="0" w:space="0" w:color="auto"/>
          </w:divBdr>
        </w:div>
      </w:divsChild>
    </w:div>
    <w:div w:id="163089174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759250291">
      <w:bodyDiv w:val="1"/>
      <w:marLeft w:val="0"/>
      <w:marRight w:val="0"/>
      <w:marTop w:val="0"/>
      <w:marBottom w:val="0"/>
      <w:divBdr>
        <w:top w:val="none" w:sz="0" w:space="0" w:color="auto"/>
        <w:left w:val="none" w:sz="0" w:space="0" w:color="auto"/>
        <w:bottom w:val="none" w:sz="0" w:space="0" w:color="auto"/>
        <w:right w:val="none" w:sz="0" w:space="0" w:color="auto"/>
      </w:divBdr>
      <w:divsChild>
        <w:div w:id="383142072">
          <w:marLeft w:val="0"/>
          <w:marRight w:val="0"/>
          <w:marTop w:val="0"/>
          <w:marBottom w:val="0"/>
          <w:divBdr>
            <w:top w:val="none" w:sz="0" w:space="0" w:color="auto"/>
            <w:left w:val="none" w:sz="0" w:space="0" w:color="auto"/>
            <w:bottom w:val="none" w:sz="0" w:space="0" w:color="auto"/>
            <w:right w:val="none" w:sz="0" w:space="0" w:color="auto"/>
          </w:divBdr>
        </w:div>
      </w:divsChild>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r-konkursov.ru-" TargetMode="External"/><Relationship Id="rId18" Type="http://schemas.openxmlformats.org/officeDocument/2006/relationships/hyperlink" Target="http://fgosreestr/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edsovet.su/load/" TargetMode="External"/><Relationship Id="rId17" Type="http://schemas.openxmlformats.org/officeDocument/2006/relationships/hyperlink" Target="http://www.slovotvorhestvo.ru" TargetMode="External"/><Relationship Id="rId2" Type="http://schemas.openxmlformats.org/officeDocument/2006/relationships/numbering" Target="numbering.xml"/><Relationship Id="rId16" Type="http://schemas.openxmlformats.org/officeDocument/2006/relationships/hyperlink" Target="http://www.rgdb.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ki.rdf.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n-bio.ru" TargetMode="External"/><Relationship Id="rId23" Type="http://schemas.openxmlformats.org/officeDocument/2006/relationships/theme" Target="theme/theme1.xml"/><Relationship Id="rId10" Type="http://schemas.openxmlformats.org/officeDocument/2006/relationships/hyperlink" Target="http://www.edu.ru/" TargetMode="External"/><Relationship Id="rId19" Type="http://schemas.openxmlformats.org/officeDocument/2006/relationships/hyperlink" Target="http://www.yandex.ru/clck/jsredir?from=www.yandex.ru%3Byandsearch%3Bweb%3B%3B&amp;text=&amp;etext=1347.UIA-SZcqW8MJfV1rNCcqosL44aEuEuy7yK3urPpD3z8yBaZFPHjYBJ2RzhhHRPqw.b7b6c8158c3a2a018bcf625e5aeb4643e5c123f1&amp;uuid=&amp;state=PEtFfuTeVD5kpHnK9lio9WCnKp0DidhEnJgmlcOG45r7zHa-Y_zfflp_QvvbgduOw5UH9sqjnOw&amp;data=UlNrNmk5WktYejR0eWJFYk1LdmtxcUVrbWlCaFhaSTZ3bUJRRWxCamQxdEtoLV85NU5tLThJUzh4V29yaHY4SWtmeVFxODQ2SVRFbTdqdGZRb2oxbUt0WHBBZ3JzT0Iw&amp;b64e=2&amp;sign=ce961e8a670802dbb5cacecd40050e16&amp;keyno=0&amp;cst=AiuY0DBWFJ4BWM_uhLTTxCIOFq8n8JsBH6YPNTZUdLx33dqnAlJqcYJuCeMG-UwZm-Kp6WRE7uklfnhzpK4vIKZU-g9EyZGBCqzmOgU3KDqXl_gGaLvUSSRWzNyAXKIGOHSRjGl6QVvC3OXW6GzrUtscrXG9AEfnmywl7C9Of5knUW_Dsbqni7IPX4ILz5dGFoyOsQm4GRcAoPFCTf5M-Xc2jQyxUuq7iJA0mD7SbSsH0sAWyq8GXj7xk_oDxmgbDcfjDZj74q5ClHNNupNNFfwe_4Z-a0Qk-ONOkTHBdtvhG6hOnwJK1er1qOBs86QxJZYabhwaB86eghhJC0dCA0drkj0dvbfFDI4eGPx-sHDyrSCU300tqlYJLfCv37Ha6ttDtNPuBoVAep59K4qxPEEXNJ8xYecn9N7sIuODgU_6hokD5CpgBe_2U_c9HkmDEpDGkWQPBTgG_oHVgNUGndLWIyo5jmfY4U_nszZrrOj8SNns3XT5P4j290My07aaxGeyHiWLLKvyxRzN4sl-eDql6XjgjuKFP1JSvDRvTJ2IeeGNV65bfljN8lQ5dmOoh078xW-OGeLkEFdc8A8mVPjSZ_ZDAkk5TwIVemcZPEZUlUUyla7eZ6t6g9l24D1QQxkVfOZ7VZOYyoXCR6uTTI4FTzX1ojuj&amp;ref=orjY4mGPRjlSKyJlbRuxUiMagqD7IEChNIhECNn1bzpUC6LVbgmL2_R_GfJXqIJXG-_q4D3DK0m55JBKdiPkKpjrDO09CrxibRJXIoEqcsCkH4Kf7yciSlUa6QtNeCzm5WMhhdU6ZKc&amp;l10n=ru&amp;cts=1488430868824&amp;mc=3.6753108689123644" TargetMode="External"/><Relationship Id="rId4" Type="http://schemas.openxmlformats.org/officeDocument/2006/relationships/settings" Target="settings.xml"/><Relationship Id="rId9" Type="http://schemas.openxmlformats.org/officeDocument/2006/relationships/hyperlink" Target="http://school-collection.edu.ru/catalog/-" TargetMode="External"/><Relationship Id="rId14" Type="http://schemas.openxmlformats.org/officeDocument/2006/relationships/hyperlink" Target="http://easyen.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B7257-E979-4629-8089-56229ACB6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2025</TotalTime>
  <Pages>148</Pages>
  <Words>35478</Words>
  <Characters>202230</Characters>
  <Application>Microsoft Office Word</Application>
  <DocSecurity>0</DocSecurity>
  <Lines>1685</Lines>
  <Paragraphs>474</Paragraphs>
  <ScaleCrop>false</ScaleCrop>
  <HeadingPairs>
    <vt:vector size="2" baseType="variant">
      <vt:variant>
        <vt:lpstr>Название</vt:lpstr>
      </vt:variant>
      <vt:variant>
        <vt:i4>1</vt:i4>
      </vt:variant>
    </vt:vector>
  </HeadingPairs>
  <TitlesOfParts>
    <vt:vector size="1" baseType="lpstr">
      <vt:lpstr>АООП НОО</vt:lpstr>
    </vt:vector>
  </TitlesOfParts>
  <Company>ГБОУ СОШ с.Чёрный Ключ</Company>
  <LinksUpToDate>false</LinksUpToDate>
  <CharactersWithSpaces>237234</CharactersWithSpaces>
  <SharedDoc>false</SharedDoc>
  <HLinks>
    <vt:vector size="168" baseType="variant">
      <vt:variant>
        <vt:i4>1966131</vt:i4>
      </vt:variant>
      <vt:variant>
        <vt:i4>152</vt:i4>
      </vt:variant>
      <vt:variant>
        <vt:i4>0</vt:i4>
      </vt:variant>
      <vt:variant>
        <vt:i4>5</vt:i4>
      </vt:variant>
      <vt:variant>
        <vt:lpwstr/>
      </vt:variant>
      <vt:variant>
        <vt:lpwstr>_Toc415833137</vt:lpwstr>
      </vt:variant>
      <vt:variant>
        <vt:i4>1966131</vt:i4>
      </vt:variant>
      <vt:variant>
        <vt:i4>146</vt:i4>
      </vt:variant>
      <vt:variant>
        <vt:i4>0</vt:i4>
      </vt:variant>
      <vt:variant>
        <vt:i4>5</vt:i4>
      </vt:variant>
      <vt:variant>
        <vt:lpwstr/>
      </vt:variant>
      <vt:variant>
        <vt:lpwstr>_Toc415833136</vt:lpwstr>
      </vt:variant>
      <vt:variant>
        <vt:i4>1966131</vt:i4>
      </vt:variant>
      <vt:variant>
        <vt:i4>140</vt:i4>
      </vt:variant>
      <vt:variant>
        <vt:i4>0</vt:i4>
      </vt:variant>
      <vt:variant>
        <vt:i4>5</vt:i4>
      </vt:variant>
      <vt:variant>
        <vt:lpwstr/>
      </vt:variant>
      <vt:variant>
        <vt:lpwstr>_Toc415833135</vt:lpwstr>
      </vt:variant>
      <vt:variant>
        <vt:i4>1966131</vt:i4>
      </vt:variant>
      <vt:variant>
        <vt:i4>134</vt:i4>
      </vt:variant>
      <vt:variant>
        <vt:i4>0</vt:i4>
      </vt:variant>
      <vt:variant>
        <vt:i4>5</vt:i4>
      </vt:variant>
      <vt:variant>
        <vt:lpwstr/>
      </vt:variant>
      <vt:variant>
        <vt:lpwstr>_Toc415833134</vt:lpwstr>
      </vt:variant>
      <vt:variant>
        <vt:i4>1966131</vt:i4>
      </vt:variant>
      <vt:variant>
        <vt:i4>128</vt:i4>
      </vt:variant>
      <vt:variant>
        <vt:i4>0</vt:i4>
      </vt:variant>
      <vt:variant>
        <vt:i4>5</vt:i4>
      </vt:variant>
      <vt:variant>
        <vt:lpwstr/>
      </vt:variant>
      <vt:variant>
        <vt:lpwstr>_Toc415833133</vt:lpwstr>
      </vt:variant>
      <vt:variant>
        <vt:i4>1966131</vt:i4>
      </vt:variant>
      <vt:variant>
        <vt:i4>122</vt:i4>
      </vt:variant>
      <vt:variant>
        <vt:i4>0</vt:i4>
      </vt:variant>
      <vt:variant>
        <vt:i4>5</vt:i4>
      </vt:variant>
      <vt:variant>
        <vt:lpwstr/>
      </vt:variant>
      <vt:variant>
        <vt:lpwstr>_Toc415833132</vt:lpwstr>
      </vt:variant>
      <vt:variant>
        <vt:i4>1966131</vt:i4>
      </vt:variant>
      <vt:variant>
        <vt:i4>116</vt:i4>
      </vt:variant>
      <vt:variant>
        <vt:i4>0</vt:i4>
      </vt:variant>
      <vt:variant>
        <vt:i4>5</vt:i4>
      </vt:variant>
      <vt:variant>
        <vt:lpwstr/>
      </vt:variant>
      <vt:variant>
        <vt:lpwstr>_Toc415833131</vt:lpwstr>
      </vt:variant>
      <vt:variant>
        <vt:i4>1966131</vt:i4>
      </vt:variant>
      <vt:variant>
        <vt:i4>110</vt:i4>
      </vt:variant>
      <vt:variant>
        <vt:i4>0</vt:i4>
      </vt:variant>
      <vt:variant>
        <vt:i4>5</vt:i4>
      </vt:variant>
      <vt:variant>
        <vt:lpwstr/>
      </vt:variant>
      <vt:variant>
        <vt:lpwstr>_Toc415833130</vt:lpwstr>
      </vt:variant>
      <vt:variant>
        <vt:i4>2031667</vt:i4>
      </vt:variant>
      <vt:variant>
        <vt:i4>104</vt:i4>
      </vt:variant>
      <vt:variant>
        <vt:i4>0</vt:i4>
      </vt:variant>
      <vt:variant>
        <vt:i4>5</vt:i4>
      </vt:variant>
      <vt:variant>
        <vt:lpwstr/>
      </vt:variant>
      <vt:variant>
        <vt:lpwstr>_Toc415833129</vt:lpwstr>
      </vt:variant>
      <vt:variant>
        <vt:i4>2031667</vt:i4>
      </vt:variant>
      <vt:variant>
        <vt:i4>98</vt:i4>
      </vt:variant>
      <vt:variant>
        <vt:i4>0</vt:i4>
      </vt:variant>
      <vt:variant>
        <vt:i4>5</vt:i4>
      </vt:variant>
      <vt:variant>
        <vt:lpwstr/>
      </vt:variant>
      <vt:variant>
        <vt:lpwstr>_Toc415833128</vt:lpwstr>
      </vt:variant>
      <vt:variant>
        <vt:i4>2031667</vt:i4>
      </vt:variant>
      <vt:variant>
        <vt:i4>92</vt:i4>
      </vt:variant>
      <vt:variant>
        <vt:i4>0</vt:i4>
      </vt:variant>
      <vt:variant>
        <vt:i4>5</vt:i4>
      </vt:variant>
      <vt:variant>
        <vt:lpwstr/>
      </vt:variant>
      <vt:variant>
        <vt:lpwstr>_Toc415833127</vt:lpwstr>
      </vt:variant>
      <vt:variant>
        <vt:i4>2031667</vt:i4>
      </vt:variant>
      <vt:variant>
        <vt:i4>86</vt:i4>
      </vt:variant>
      <vt:variant>
        <vt:i4>0</vt:i4>
      </vt:variant>
      <vt:variant>
        <vt:i4>5</vt:i4>
      </vt:variant>
      <vt:variant>
        <vt:lpwstr/>
      </vt:variant>
      <vt:variant>
        <vt:lpwstr>_Toc415833126</vt:lpwstr>
      </vt:variant>
      <vt:variant>
        <vt:i4>2031667</vt:i4>
      </vt:variant>
      <vt:variant>
        <vt:i4>80</vt:i4>
      </vt:variant>
      <vt:variant>
        <vt:i4>0</vt:i4>
      </vt:variant>
      <vt:variant>
        <vt:i4>5</vt:i4>
      </vt:variant>
      <vt:variant>
        <vt:lpwstr/>
      </vt:variant>
      <vt:variant>
        <vt:lpwstr>_Toc415833125</vt:lpwstr>
      </vt:variant>
      <vt:variant>
        <vt:i4>2031667</vt:i4>
      </vt:variant>
      <vt:variant>
        <vt:i4>74</vt:i4>
      </vt:variant>
      <vt:variant>
        <vt:i4>0</vt:i4>
      </vt:variant>
      <vt:variant>
        <vt:i4>5</vt:i4>
      </vt:variant>
      <vt:variant>
        <vt:lpwstr/>
      </vt:variant>
      <vt:variant>
        <vt:lpwstr>_Toc415833124</vt:lpwstr>
      </vt:variant>
      <vt:variant>
        <vt:i4>2031667</vt:i4>
      </vt:variant>
      <vt:variant>
        <vt:i4>68</vt:i4>
      </vt:variant>
      <vt:variant>
        <vt:i4>0</vt:i4>
      </vt:variant>
      <vt:variant>
        <vt:i4>5</vt:i4>
      </vt:variant>
      <vt:variant>
        <vt:lpwstr/>
      </vt:variant>
      <vt:variant>
        <vt:lpwstr>_Toc415833123</vt:lpwstr>
      </vt:variant>
      <vt:variant>
        <vt:i4>2031667</vt:i4>
      </vt:variant>
      <vt:variant>
        <vt:i4>62</vt:i4>
      </vt:variant>
      <vt:variant>
        <vt:i4>0</vt:i4>
      </vt:variant>
      <vt:variant>
        <vt:i4>5</vt:i4>
      </vt:variant>
      <vt:variant>
        <vt:lpwstr/>
      </vt:variant>
      <vt:variant>
        <vt:lpwstr>_Toc415833122</vt:lpwstr>
      </vt:variant>
      <vt:variant>
        <vt:i4>2031667</vt:i4>
      </vt:variant>
      <vt:variant>
        <vt:i4>56</vt:i4>
      </vt:variant>
      <vt:variant>
        <vt:i4>0</vt:i4>
      </vt:variant>
      <vt:variant>
        <vt:i4>5</vt:i4>
      </vt:variant>
      <vt:variant>
        <vt:lpwstr/>
      </vt:variant>
      <vt:variant>
        <vt:lpwstr>_Toc415833121</vt:lpwstr>
      </vt:variant>
      <vt:variant>
        <vt:i4>2031667</vt:i4>
      </vt:variant>
      <vt:variant>
        <vt:i4>50</vt:i4>
      </vt:variant>
      <vt:variant>
        <vt:i4>0</vt:i4>
      </vt:variant>
      <vt:variant>
        <vt:i4>5</vt:i4>
      </vt:variant>
      <vt:variant>
        <vt:lpwstr/>
      </vt:variant>
      <vt:variant>
        <vt:lpwstr>_Toc415833120</vt:lpwstr>
      </vt:variant>
      <vt:variant>
        <vt:i4>1835059</vt:i4>
      </vt:variant>
      <vt:variant>
        <vt:i4>44</vt:i4>
      </vt:variant>
      <vt:variant>
        <vt:i4>0</vt:i4>
      </vt:variant>
      <vt:variant>
        <vt:i4>5</vt:i4>
      </vt:variant>
      <vt:variant>
        <vt:lpwstr/>
      </vt:variant>
      <vt:variant>
        <vt:lpwstr>_Toc415833119</vt:lpwstr>
      </vt:variant>
      <vt:variant>
        <vt:i4>1835059</vt:i4>
      </vt:variant>
      <vt:variant>
        <vt:i4>38</vt:i4>
      </vt:variant>
      <vt:variant>
        <vt:i4>0</vt:i4>
      </vt:variant>
      <vt:variant>
        <vt:i4>5</vt:i4>
      </vt:variant>
      <vt:variant>
        <vt:lpwstr/>
      </vt:variant>
      <vt:variant>
        <vt:lpwstr>_Toc415833118</vt:lpwstr>
      </vt:variant>
      <vt:variant>
        <vt:i4>1835059</vt:i4>
      </vt:variant>
      <vt:variant>
        <vt:i4>32</vt:i4>
      </vt:variant>
      <vt:variant>
        <vt:i4>0</vt:i4>
      </vt:variant>
      <vt:variant>
        <vt:i4>5</vt:i4>
      </vt:variant>
      <vt:variant>
        <vt:lpwstr/>
      </vt:variant>
      <vt:variant>
        <vt:lpwstr>_Toc415833117</vt:lpwstr>
      </vt:variant>
      <vt:variant>
        <vt:i4>1835059</vt:i4>
      </vt:variant>
      <vt:variant>
        <vt:i4>26</vt:i4>
      </vt:variant>
      <vt:variant>
        <vt:i4>0</vt:i4>
      </vt:variant>
      <vt:variant>
        <vt:i4>5</vt:i4>
      </vt:variant>
      <vt:variant>
        <vt:lpwstr/>
      </vt:variant>
      <vt:variant>
        <vt:lpwstr>_Toc415833116</vt:lpwstr>
      </vt:variant>
      <vt:variant>
        <vt:i4>1835059</vt:i4>
      </vt:variant>
      <vt:variant>
        <vt:i4>20</vt:i4>
      </vt:variant>
      <vt:variant>
        <vt:i4>0</vt:i4>
      </vt:variant>
      <vt:variant>
        <vt:i4>5</vt:i4>
      </vt:variant>
      <vt:variant>
        <vt:lpwstr/>
      </vt:variant>
      <vt:variant>
        <vt:lpwstr>_Toc415833115</vt:lpwstr>
      </vt:variant>
      <vt:variant>
        <vt:i4>1835059</vt:i4>
      </vt:variant>
      <vt:variant>
        <vt:i4>14</vt:i4>
      </vt:variant>
      <vt:variant>
        <vt:i4>0</vt:i4>
      </vt:variant>
      <vt:variant>
        <vt:i4>5</vt:i4>
      </vt:variant>
      <vt:variant>
        <vt:lpwstr/>
      </vt:variant>
      <vt:variant>
        <vt:lpwstr>_Toc415833114</vt:lpwstr>
      </vt:variant>
      <vt:variant>
        <vt:i4>1835059</vt:i4>
      </vt:variant>
      <vt:variant>
        <vt:i4>8</vt:i4>
      </vt:variant>
      <vt:variant>
        <vt:i4>0</vt:i4>
      </vt:variant>
      <vt:variant>
        <vt:i4>5</vt:i4>
      </vt:variant>
      <vt:variant>
        <vt:lpwstr/>
      </vt:variant>
      <vt:variant>
        <vt:lpwstr>_Toc415833113</vt:lpwstr>
      </vt:variant>
      <vt:variant>
        <vt:i4>1835059</vt:i4>
      </vt:variant>
      <vt:variant>
        <vt:i4>2</vt:i4>
      </vt:variant>
      <vt:variant>
        <vt:i4>0</vt:i4>
      </vt:variant>
      <vt:variant>
        <vt:i4>5</vt:i4>
      </vt:variant>
      <vt:variant>
        <vt:lpwstr/>
      </vt:variant>
      <vt:variant>
        <vt:lpwstr>_Toc415833112</vt:lpwstr>
      </vt:variant>
      <vt:variant>
        <vt:i4>4456527</vt:i4>
      </vt:variant>
      <vt:variant>
        <vt:i4>3</vt:i4>
      </vt:variant>
      <vt:variant>
        <vt:i4>0</vt:i4>
      </vt:variant>
      <vt:variant>
        <vt:i4>5</vt:i4>
      </vt:variant>
      <vt:variant>
        <vt:lpwstr>http://almanah.ikprao.ru/articles/almanah-5/rebenok-s-osobymi-obrazovatelnymi-potrebnostjami</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АООП НОО</dc:title>
  <dc:creator>ГБОУ СОШ с.Чёрный Ключ</dc:creator>
  <cp:lastModifiedBy>Иванова</cp:lastModifiedBy>
  <cp:revision>24</cp:revision>
  <cp:lastPrinted>2017-03-14T09:56:00Z</cp:lastPrinted>
  <dcterms:created xsi:type="dcterms:W3CDTF">2016-10-24T18:13:00Z</dcterms:created>
  <dcterms:modified xsi:type="dcterms:W3CDTF">2017-10-19T09:47:00Z</dcterms:modified>
</cp:coreProperties>
</file>